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ceb6" w14:textId="db2c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7 желтоқсандағы N 1252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19 наурыз N 268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астық нарқын қорғау және отандық ауыл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өндірушілерін қолдау шаралары туралы"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1998 жылғы 7 желтоқсандағы N 1252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P981252_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ПҮАЖ-ы, 1998 ж., N 45, 414-құжат) қаулысының күші жойылған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