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5146" w14:textId="d2b5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Премьер-Министрі мен Премьер-Министрі орынбасарларының арасында міндеттерді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19 наурыз N 273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Премьер-Министрі мен Премьер-Министрі орынбасарларының арасында міндеттерді бөлу бекітілсін (қоса беріліп отыр).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Премьер-Министрі мен Премьер-Министрі орынбасарларының арасында міндеттерді бөлу туралы" Қазақстан Республикасы Үкіметінің 1998 жылғы 9 қарашадағы N 1140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P981140_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күші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Үкіметінің 1999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19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273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бекітілген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Өзгеріс енгізілді - ҚР Үкіметінің 1999.06.02. N 696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P990696_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Қазақстан Республикасының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мен Премьер-Министрі орынбасарларының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арасында міндеттерді бөлу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Н.Ө.Балғымбаев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Үкіметтің қызметіне тікелей басшылық жасау, Президентпен,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Парламентпен, Конституциялық Кеңеспен, Жоғарғы Сотпен,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Прокуратурамен және басқа да мемлекеттік органдармен қарым-қатынаста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Үкіметтің өкілі болу.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Үкіметінің 1998-2000 жылдарға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іс-қимыл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іске асыруға жалпы басшылық.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Әскери-реформаларды және құқық қорғау органдарының іс-қимылдарын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асыруды үйлестіру.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Астана қаласын дамыту жөніндегі жұмыстарды үйлестіру.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Кадр мәселелері.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Премьер-Министрінің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А.С.Павлов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Халық шаруашылығының жедел басқару мәселелері.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Тұрғын үй-коммуналдық сала реформаларын жүзеге асыруды үйлестіру.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Аймақтық даму, шағын қалаларды тұрақтандыру және дамыту мәселелері.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Ірі өнеркәсіп кәсіпорындарын реформалау мәселелері.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Бәсекелес рыноктарды дамыту мәселелері.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орынбасары -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О.Ә.Жандосов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Макроэкономика және қаржы салалары мәселелері.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Дүниежүзілік сауда ұйымын қоса алғанда, халықаралық қаржы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ұйымдармен өзара іс-қимылды үйлестіру.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Техникалық көмек пен мемлекеттік инвестицияларды пайдалануды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үйлестіру.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Мемлекеттік органдарды ақпараттандыру мәселелері.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орынбасары - 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Ж.С.Кәрібжанов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Аграрлық саясатты іске асыру, агроөнеркәсіптік кешенді реформалау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мәселелері.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 тоқыраған селолық аудандарды дамыту мәселелері.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орынбасары - Сыртқы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Қ.К.Тоқаев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Халықаралық саяси және экономикалық ынтымақтастық мәселелері.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Шетелдік инвестицияларды тарту мәселелері.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ТМД елдерімен және олардың интеграциялық бірлестіктерімен өзара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қатынасты үйлестіру.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Нашақорлыққа және есірткі бизнесіне қарсы күрес мәселелері.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Экспорттық бақылау мәселелері.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Қобдалиева Н.М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Омарбекова А.Т.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