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6a3b8" w14:textId="db6a3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"Теңізмұнайгаз" акционерлік қоғамына жер қойнауын пайдалану құқығына лицензия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19 наурыз N 279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"Жер қойнауы және жер қойнауын пайдалану туралы" 1996 жылғы 27 қаңтардағы N 2828 </w:t>
      </w:r>
      <w:r>
        <w:rPr>
          <w:rFonts w:ascii="Times New Roman"/>
          <w:b w:val="false"/>
          <w:i w:val="false"/>
          <w:color w:val="000000"/>
          <w:sz w:val="28"/>
        </w:rPr>
        <w:t xml:space="preserve">U962828_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 күші бар Жарлығының (Қазақстан Республикасы Парламентінің Жаршысы, 1996 ж., N 2, 182-құжат) 23 және 35-баптарына сәйкес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"Теңізмұнайгаз" ашық үлгідегі акционерлік қоғамына Атырау облысындағы Орталық-Шығыс Ойық мұнай кен орнының батыс алаңында көмірсутегі шикізатын барлауға және өндіруге лицензия берілсін.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Инвестициялар жөніндегі агенттігі бір айлық мерзім ішінде Қазақстан Республикасының Үкіметіне "Теңізмұнайгаз" ашық үлгідегі акционерлік қоғамының осы қаулының 1-тармағында көрсетілген кен орнында мұнайды барлауды және өндіруді қаржыландыруының схемасы туралы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хабарласын.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Қазақстан Республикасы Үкіметінің "Қазақойл" ұлттық мұнайгаз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компаниясы" жабық үлгідегі акционерлік қоғамының мәселелері" туралы 1998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жылғы 16 мамырдағы N 442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P980442_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қаулысына мынадай өзгеріс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1-тармақтың бесінші абзацы алынып 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Оқығандар: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Қобдалиева 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Омарбекова А.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