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f6ea" w14:textId="096f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 бойынша Ресей Федерациясынан Қырғыз Республикасына "Гранипор-ФМ" жарылғыш заттарының транзиті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19 наурыз N 283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"Қару-жараққа, әскери техникаға және екіұдай мақсаттағы өнімге экспорттық бақылау туралы" Қазақстан Республикасының 1996 жылғы 18 маусымдағы Заңының 5-бабына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1999 жылдың ішінде Қазақстан Республикасының аумағы бойынша 1998 жылғы 26 қазанда "Нитро-Взрыв" ашық акционерлік қоғамы (Мәскеу қаласы) мен "Кумтор Оперейтинг Компани" (Бішкек қаласы) компаниясының арасында жасалған N 07/99-НВ келісім-шарт бойынша көлемі 1000 тонна "Гранипор-ФМ" жарылғыш заттарының Елек-1 және Луговой шекара өткелдері арқылы Ресей Федерациясынан Қырғыз Республикасына транзитіне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Көлік, коммуникациялар және туризм министрлігі Достастыққа қатысушы мемлекеттер Темір жол көлігі жөніндегі кеңесінің он бесінші отырысында 1996 жылғы 5 сәуірде бекітілген Қауіпті жүктерді темір жолдар арқылы тасымалдаудың ережелеріне сәйкес жүктің Қазақстанның аумағы бойынша өтуінің қауіпсіздігі мен оны бақылау шараларын қамтамасыз ете отырып тасымалдауды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Мемлекеттік кіріс министрлігінің Кеден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комитеті заңдарда белгіленген тәртіппен транзиттік тасымалдауларды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