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29eb" w14:textId="6e92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17 наурыздағы N 255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19 наурыз N 285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Халықтық Жинақ Банкі" ашық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акционерлік қоғамының жекелеген мәселелері"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1999 жылдың 17 наурыздағы N 255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P990255_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"Оқаев Ермек Қабиұлы - "ҚХЖБ-топ" ұлттық инвестициялық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акционерлік компаниясы" жабық акционерлік қоғамы басқармасының төрағасы.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