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34d1" w14:textId="21a3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компаниялар мен республикалық мемлекеттік кәсіпорындардың кейбір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19 наурыз N 286. Күші жойылды -  Қазақстан Республикасы Үкiметiнiң 2002 жылғы 28 маусымдағы N 702 ~P020702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компаниялар мен республикалық мемлекеттік кәсіпорындардың әкімшілік шығыстарын қысқарту және 1999 жылғы мемлекеттік бюджеттің кіріс бөлігін арттыру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комитеті 1999 жылдың 1 сәуіріне дейін мерзімде "Қазақойл" ұлттық мұнайгаз компаниясы", "ҚазТрансОйл" мұнай тасымалдау жөніндегі ұлттық компания", "Мемазықтүліккорпорация", "ЭйрҚазақстан", "ҚХЖБ-топ" ұлттық инвестициялық қаржы акционерлік компаниясы", "Қазтеңізкөлікфлот" ұлттық теңіз кеме шаруашылығы компаниясы", "Қазақтелеком", "КЕGОС", "Қазатомөнеркәсіп" ұлттық атом компаниясы, "Жібек жолы-Қазақстан" ұлттық компаниясы" акционерлік қоғамдарының (бұдан әрі - Қоғамдар) мынадай шешімдерді: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Қоғамдардың 3 адамнан аспайтын вице-президенттердің санын белгілеуді және лауазымдық жалақыларды көрсете отырып орталық аппараттарының штаттық кестесін бекітуді;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Қоғамның қызметкерлеріне қызмет көрсететін 5 бірліктен аспайтын қызметтік жеңіл автокөліктің санын белгілеуді;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Қоғамдардың қызметкерлері орналасқан қызметтік алаңдары оңтайландыруды;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үкіметтік, қалалық, ұтқыр, пейджингтік байланыс телефондары нөмірлерінің санын қысқартуды;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Қоғамдар қызметкерлерінің 1999 жылы жоспарланған қызметтік іссапарлары шығыстарының сомаларын бекітуді;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Қоғамдардың қауіпсіздік қызметін, техникалық қызметкерлерді ұстауға арналған шығыстарын, Қоғамдардың өкілдік және өзге де негізсіз шығыстарын қысқартуды және оңтайландыруды;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Қоғам басшыларының алда тұрған шетелдік іссапарларын Қазақстан Республикасы Премьер-Министрінің Кеңсесімен келісу міндеттілігін енгізуді;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Қоғамдар директорлар кеңесінің тарапынан осы тармақтың 1)-7) тармақшаларында көзделген шешімдердің орындалуын ұдайы қатаң бақылауды және Қазақстан Республикасы Премьер-Министрінің Кеңсесіне нәтижелер туралы тоқсан сайын хабарлау міндеттілігін енгізуді қарауын және қабылдауын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Көлік, коммуникациялар және туризм министрлігі "Қазақстан темір жолы" және "Қазаэронавигация" республикалық мемлекеттік кәсіпорындарына (бұдан әрі - Кәсіпорындар) қатысты заңдарда белгіленген тәртіппен 1999 жылдың 1 сәуіріне дейін мерзімде мынадай шешімдер қабылдауын: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үштен аспайтын орынбасарлардың санын, бес бірліктен аспайтын қызметтік автокөліктің санын белгілеуін;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Кәсіпорындардың қызметкерлері орналасқан алаңдарды түгендеуді жүргізуін және белгіленген нормалардың негізінде қызметтік алаңдардың артығын қысқарту жөнінде шаралар қабылдауын;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үкіметтік, қалалық, ұтқыр және пейджингтік байланыс телефондарын ұстауға арналған шығыстарды оңтайландыруын;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Кәсіпорындар қызметкерлерінің республика бойынша және шетелге іссапарларын реттеуін, сондай-ақ Қазақстан Республикасы Премьер-Министрінің Кеңсесіне Кәсіпорындар басшылығының алда тұрған шетелдік іссапарлары туралы хабарлауын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атқарушы органдар мен республикалық мемлекеттік кәсіпорындардың уәкілетті органдары болып табылатын ведомстволар заңдарда белгіленген тәртіппен оларға қатысты осы қаулының 2-тармағында көзделгендерге сәйкес жұмыстарды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Қазақстан Республикасы Денсаулық сақтау, білім және спорт министрлігінің көшірілетін қызметкерлерінің нормативі штат санының белгіленген лимитінің отыз процентінде (56 адам)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Жаңа 3-1-тармақпен толықтырылды - ҚР Үкіметінің 1999.06.22.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N 822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P990822_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Облыстардың, Астана мен Алматы қалаларының әкімдеріне коммуналдық мемлекеттік кәсіпорындарға қатысты осы қаулының 2-тармағында көзделгендерге сәйкес жұмыстарды жүргізу туралы шешім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Қаржы министрлігінің Мемлекеттік мүлік және жекешелендіру комитеті, Көлік, коммуникациялар және туризм министрлігі, сондай-ақ басқа да министрліктер, агенттіктер, ведомстволар және облыстардың, Астана мен Алматы қалаларының әкімдері 20 сәуірге дейін мерзімде Қазақстан Республикасының Үкіметіне осы қаулының атқарылуы туралы ақпарат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премьер-Министрінің Кеңсесі үш күндік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мерзім ішінде заңдарда белгіленген тәртіппен ұлттық компаниялар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филиалдарының қызметіне тексерулер жүргізу үшін тиісті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органдардың мамандарын тарта отырып комиссия құрсын.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Осы қаулы қол қойылған күнінен бастап күшіне енеді және жариялауға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Икебаева 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