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1814" w14:textId="36a1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Денсаулық сақтау, білім және спорт министрлігін Астана қаласына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24 наурыз N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сақтау, білім және спорт министрлігін (бұдан әрі - Министрлік) 1999 жылғы 1 шілдеге дейін Астана қаласына орналастыру жүзеге асырылсын.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Министрлік Астана қаласына орналасқаннан кейін Министрліктің Алматы қаласындағы өкілдігі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Министрліктің қызметкерлеріне басқа жерге (Астана қаласына) ауысуы кезінде Астана қаласына орналасқан мемлекеттік органдар орталық аппараттарының қызметкерлері үшін заңдарда көзделген кепілдіктер мен өтемақылар қолданылады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Қазақстан Республикасы Денсаулық сақтау, білім және спорт министрлігінің көшірілетін қызметкерлерінің нормативі штат санының белгіленген лимитінің отыз процентінде (56 адам) белгіленсін.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3-1-тармақпен толықтырылды - ҚР Үкіметінің 1999.06.22. N 822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төлемдер Министрліктің басқару аппаратын ұстауға 1999 жылға арналған шығыстардың шегінде ағымдағы ұстауға арналған шығыстарды қысқартудың есебінен жүзеге асырылсын.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