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a24b" w14:textId="1caa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8 шілдедегі N 1080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наурыз N 300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 берілген Халықаралық Қайта жаңарту және Даму Банкінің босаған техникалық көмек займының қаражатын тиімді пайдалану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"Халықаралық Қайта жаңарту және Даму Банкінің техникалық көмек займы қаражатын бөлу туралы" Қазақстан Республикасы Үкіметінің 1997 жылғы 8 шілдедегі N 1080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"Бухгалтерлік есеп және аудит методологиясы департаменті"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жолдың 3-бағанындағы "300 000" деген сан "279 000"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"Еңбек және халықты әлеуметтік қорғау министрлігі" деген 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"Еңбек" деген сөздің алдынан "Қазақстан Республикасының"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3-бағанындағы "400 000" деген сан "344 172"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Экономика және сауда министрлігі"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жолдағы 1,2,3-бағандар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     Мемлекеттік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     басшылығын кәсіби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министрлігі              даярлау                  1 072 605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Кәсіпорындардың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әкімшіліктерін кәсіби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даярлау                  1 031 749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Компьютерлер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жабдықтар сатып алу      371 836,04";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1,2,3-бағандар мынадай мазмұндағы жолдармен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     Консультациялық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қызмет істері      қызмет көрсетулер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агенттігі            және компьютерлер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сатып алу                300 649,96".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