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465c" w14:textId="c6e4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акционерлік қоғамдардың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наурыз N 308. Күші жойылды - ҚР Үкіметінің 2001.02.28. N 290 қаулысымен.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заңдарда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4)-тармақша алынып тасталды - ҚР Үкіметінің 2000.03.21. N 417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P990417_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"Қазақстан Эксимбанкі" жабық акционерлік қоғамында: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Ерболат Асқарбекұлы Досаев 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вице-министрі,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Александр Иванович Андрющенко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Экономика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Бейсембетов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Ескендiр Қалыбекұлы            Президентiнiң Әкiмшiлiгi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Әлеуметтiк-экономикалық талдау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бөлiмiнiң меңгерушiсi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Мұқамеджанов                  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Бектас Ғафурұлы                Министрiнiң кеңесшiсi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Iзтiлеуов                      "Қазақстан Эксимбанкi" жабық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Бейсенбай Ізтiлеуұлы          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басқармасының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"Қазатомөнеркәсіп" ұлттық атом компаниясы" жабық акционерлік қоғамында: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Еркінұлы Жәкішевті "Қазатомөнеркәсіп" ұлттық атом компаниясы" жабық акционерлік қоғамы Басқармасының төрағасы етіп тағайындасын;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"Қазатомөнеркәсіп" ұлттық атом компаниясы" жабық акционерлік қоғамының Директорлар кеңесін мына құрамда бекітсін: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Еркінұлы Жәкішев - "Қазатомөнеркәсіп" ұлттық атом компаниясы" жабық акционерлік қоғамы Басқармасының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Нефедов Петр Петрович - Қазақстан Республикасының Энергетика, индустрия және сауда вице-министрi,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Раханов Мақсұтбек Смағұлұлы - Қазақстан Республикасының Қаржы министрлiгі Мемлекеттiк мүлiк және жекешелендiру комитетiнің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Жанәбiлев Мият Саттарұлы - Қазақстан Республикасы Премьер-Министрінің Кеңсесi өндiрiстік бөлiмнiң меңгерушiсi;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Жантикин Тимур Мифтахұлы - Қазақстан Республикасы Энергетика, индустрия және сауда министрлiгi Атом энергетикасы жөнiндегi комитетiнiң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жоғарыда аталған акционерлік қоғамдардың құрылтай құжаттарын осы қаулыға сәйкес келтірсін.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ЕСКЕРТУ. 1-тармақтың 3) тармақшасының күші жойылды - ҚР Үкіметінің 1999.09.17. N 1404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P991404_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ЕСКЕРТУ. 1-тармақтың 2) тармақшасы өзгерді - ҚР Үкіметінің 1999.09.21. N 1429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P991429_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ЕСКЕРТУ. 1-тармақтың 1) тармақшасының күші жойылды - ҚР Үкіметінің 1999.11.17. N 1740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P991740_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ЕСКЕРТУ. 1-тармақтың 8) тармақшасындағы құрам жаңа редакцияда - ҚР Үкіметінің 1999.12.30. N 2026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P992026_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ЕСКЕРТУ. 1-тармақтың 6) тармақшасындағы құрам жаңа редакцияда - ҚР  Үкіметінің 2000.01.19. N 95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P000095_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ЕСКЕРТУ. 1-тармақ өзгерді - ҚР Үкіметінің 2000.07.18. N 1083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P001083_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ЕСКЕРТУ. Құрам жаңа редакцияда - ҚР Үкіметінің 2000.03.15. N 404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P000404_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ЕСКЕРТУ. 1-тармақтың 8) тармақшасы күшін жойды - ҚР Үкіметінің  2000.08.15. N 1261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P001261_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Ескерту. Құрам өзгерді - ҚР Үкіметінің 2001.01.25. N 138 қаулысымен. </w:t>
      </w:r>
      <w:r>
        <w:rPr>
          <w:rFonts w:ascii="Times New Roman"/>
          <w:b w:val="false"/>
          <w:i w:val="false"/>
          <w:color w:val="000000"/>
          <w:sz w:val="28"/>
        </w:rPr>
        <w:t>P010138_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қаулының орындалуын бақылау Қазақстан Республикасы Премьер-Министрінің Кеңсесіне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Омарбекова 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