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4a17" w14:textId="1994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"Генерал С.Қ.Нұрмағамбетов атындағы республикалық "Жас ұлан" мектебі" мемлекеттік мекемесін құру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27 наурыздағы N 309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білім жүйесін одан әрі дамыту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әкімінің, Қазақстан Республикасы Денсаулық сақтау, білім және спорт министрлігінің N 1 Ақмола техникалық лицейін тарату туралы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және шетел тілдерін, әскери пәндерді тереңдетіп оқытуға, сондай-ақ күшейтілген дене шынықтыру даярлығына арналған орта оқу орны ретіндегі "Генерал С.Ұ.Нұрмағамбетов атындағы республикалық "Жас ұлан" мектебі" мемлекеттік мекемесі (бұдан әрі "Жас ұлан" мектебі)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Ақмола облысының әкімі 1999 жылдың 1 маусымына дейін мерзімде Қазақстан Республикасы Қаржы министрлігінің Мемлекеттік мүлік және жекешелендіру комитетімен бірлесіп таратылатын N 1 Ақмола техникалық лицейінің жабдықтары мен оқу-материалдық базасынан басқа үйлерін, ғимараттарын және объектілерін жедел басқару құқығында "Жас ұлан" мектебіне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Қорғаныс министрлігі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бір айлық мерзім ішінде "Жас ұлан" мектебі туралы ережені әзірлесін және Қазақстан Республикасының Үкіметіне бекітуге ұсынсын;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"Жас ұлан" мектебінің құрылымын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Денсаулық сақтау, білім және спорт министрлігімен бірлесіп оқу жоспарлары мен оқыту бағдарламаларын әзірлесін;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"Жас ұлан" мектебін оқу қару-жарақтарымен, техникамен және өзге де әскери-техникалық мүлікпен қамтамасыз етсін, сондай-ақ "Жас ұлан" мектебінің тәрбиеленушілеріне арналған жабдықтау нормаларын әзірлесін, оларды үлестің барлық түрлерімен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"Жас ұлан" мектебін жайластыруға (объектілер салуға), жабдықтауға, жарақаттандыруға және ұстауға арналған шығыстардың сметасын дайындасын және оны Қазақстан Республикасының Қаржы министрлігіне ұсынсын;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11.09.2015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өзгерістер енгізілді - ҚР Үкіметінің 2010.11.12 </w:t>
      </w:r>
      <w:r>
        <w:rPr>
          <w:rFonts w:ascii="Times New Roman"/>
          <w:b w:val="false"/>
          <w:i w:val="false"/>
          <w:color w:val="000000"/>
          <w:sz w:val="28"/>
        </w:rPr>
        <w:t>№ 1200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(01.01.2011 бастап қолданысқа енгізіледі); 11.09.2015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Денсаулық сақтау, білім және спорт министрлігі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1999 жылдың 1 маусымына дейін мерзімде Ақмола облысының әкімімен бірлесіп N 1 Ақмола техникалық лицейінің оқушыларын одан әрі оқу үшін басқа оқу орындарына бөлуді және ауыстыруды жүргізсін;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"Жас ұлан" мектебін қажетті оқу-әдістемелік және көркем әдебиетпен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"Жас ұлан" мектебін сыныптық-лабораториялық базамен, спорт мүліктерімен, тренажерлермен, сондай-ақ басқа да жабдықтармен қамтамасыз етуге жәрдем көрсетсін;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Республикасының емдеу-алдын алу мекемелерінде "Жас ұлан" мектебінің тәрбиеленушілерін медициналық қамтамасыз етудің тәртібі мен ұйымдастырылуын айқындасын.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Қаржы министрлігі заңдарда белгіленген тәртіппен "Жас ұлан" мектебін Қазақстан Республикасы Үкіметінің "Астана қаласын 1999 жылы дамыту туралы" 1999 жылғы 24 ақпандағы N 161 қаулысына сәйкес бөлінетін ақша қаражатынан және оны ұстауға арналған сметаға сәйкес қаржыландыруды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Ақмола облысының әкімі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Қаржы министрлігінің Мемлекеттік мүлік және жекешелендіру комитетімен бірлесіп "Буревестник" сауықтыру-еңбек лагерін және оның аумағының маңындағы 10 гектар мөлшеріндегі жер учаскесін (Целиноград ауданы) жедел басқару құқығында "Жас ұлан" мектебіне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Астана қаласының әкімімен келісім бойынша N 1 Ақмола техникалық лицейінің жатақханасында тұратын адамдар үшін тұрғын үй қорын бөлуді қарастырсын немесе оны 1999 жылдың 15 шілдесіне дейін босатып оларды басқа жатақханаға ауыстырсын.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Астана қаласының әкімі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Қаржы министрлігінің Мемлекеттік мүлік және жекешелендіру комитетімен бірлесіп N 72 балалар бақшасының үйін, құрылыстарын және материалдық-техникалық базасын жедел басқару құқығында "Жас ұлан" мектебіне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1999 жылдың 1 мамырына дейін N 23 орта мектептің N 72 балалар бақшасына орналасқан бастауыш сыныптарын басқа үй-жайға ауыстырсын;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"Жас ұлан" мектебі орналасқан ауданнан оның объектілерін орналастыру үшін жер учаскелерін бөлсін;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"Жас ұлан" мектебінің қызметін қамтамасыз ету мақсатында қамқорлыққа алу жұмысын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Осы қаулы жарияланғаннан кейін 10 күн өткен соң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