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c5c5" w14:textId="636c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23 ақпандағы N 157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29 наурыз N 317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1999 жылға арналған заң жобалары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жұмысының жоспары туралы" Қазақстан Республикасы Үкіметінің 1999 жылғы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ақпандағы N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пен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қаулымен бекітілген Қазақстан Республикасы Үкіметінің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жылға арналған заң жобалары жұмысының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20 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34-1 жолмен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"34-1   Қазақстан            Қазақстан          - сәуір  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Республикасы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Президентінің       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"Мемлекеттік қызмет  қызмет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туралы" Заң күші     жөніндегі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бар Жарлығына        Әділетмині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өзгерістер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толықтырулар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туралы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