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8b69" w14:textId="7328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9 қарашадағы N 1141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наурыз N 319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"Алматы қаласының аумағында орналасқан ұйымдар мен объектілерге қатысты мемлекеттік меншік түрлері туралы" 1998 жылғы 9 қарашадағы N 1141 </w:t>
      </w:r>
      <w:r>
        <w:rPr>
          <w:rFonts w:ascii="Times New Roman"/>
          <w:b w:val="false"/>
          <w:i w:val="false"/>
          <w:color w:val="000000"/>
          <w:sz w:val="28"/>
        </w:rPr>
        <w:t>P981141_</w:t>
      </w:r>
      <w:r>
        <w:rPr>
          <w:rFonts w:ascii="Times New Roman"/>
          <w:b w:val="false"/>
          <w:i w:val="false"/>
          <w:color w:val="000000"/>
          <w:sz w:val="28"/>
        </w:rPr>
        <w:t>  қаулысына (Қазақстан Республикасының ПҮАЖ-ы, 1998 ж., N 41, 371-құжат)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көрсетілген қаулыға 1-қосымшадағы реттік нөмірі 125-жол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көрсетілген қаулыға 3 қосымшадағы реттік нөмірі 2, 3, 5, 6, 9, 10, 11, 15, 16, 17, 20, 23, 406, 434, 435, 436, 438, 439, 440, 441, 446, 450,455-жолдар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көрсетілген қаулыға 4-қосымша мынадай мазмұндағы реттік нөмірі 128-жолмен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"128 "Шаруашылық басқармасы" Чайковский көшесі, 206-үй".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жабық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Омарбекова 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