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11dd" w14:textId="0e31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26 қыркүйектегі N 1173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наурыз N 323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жалпы білім беретін мектептері үшін оқулықтар мен оқу-әдістемелік кешендерін дайындаудың және басып шығарудың Мақсатты бағдарламасы туралы" Қазақстан Республикасы Үкіметінің 1996 жылғы 26 қыркүйектегі N 1173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P961173_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1996 ж., N 39, 367-құжат)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2-тармақтың бірінші абзацындағы және 3-тармақтың екінші абзацындағы "Қазақстан Республикасының Білім министрлігі", "Қазақстан Республикасының Білім министрлігіне" деген сөздер "Денсаулық сақтау, білім және спорт министрлігі", "Қазақстан Республикасының Денсаулық сақтау, білім және спорт министрлігіне"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жалпы білім беретін мектептері үшін оқулықтар мен оқу-әдістемелік кешендерін дайындау мен басып шығару шығыстарын қаржыландыру жыл сайын республика бюджетінде осы мақсатқа көзделетін қаржының есебінен жүзеге асырылсын.";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4-тармақтағы "Алматы қаласының" деген сөздер "Астана, Алматы қалаларының"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аталған қаулымен бекітілген "Қазақстан Республикасының жалпы білім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беретін мектептері үшін оқулықтар мен оқу-әдістемелік кешендерін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басып шығарудың Мақсатты бағдарламасында":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"Оқулықтар мен оқу-әдістемелік кешендерін жасау және оларды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 жүйесіне енгізу" бөлімінде: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"Ізденіс-жасампаздық жұмыстар" және "Эксперименттік сынақ жұмыстары"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ішкі бөлімдердің атаулары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2-жолда 3 және 4-бағандардағы "1996" және "1998"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сандар "1999"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3-жолда: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3-бағандағы "1996" және "1997" деген сандар "1999" деген сандармен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4-бағанындағы "1997" және "1998" деген сандар "1999" деген сандармен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4-жолда: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2-бағандағы "сынақ-байқау" деген сөз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бағандағы "1997" және "1999" деген сандар "1999" және "2000"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4-бағандағы "1997", "1999" және "2000" деген сандар "1999", "2000"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"2001"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5-жолда: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3-бағандағы "1997" деген сандар "1999"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4-бағандағы "1998", "1999" және "2000" деген сандар "1999", "2000"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"2001"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6-жолда: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2-бағандағы "сынақ-байқау" деген сөз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2-бағандағы "орыс және ұйғыр" деген сөздерден кейін "өзбек"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сөзбен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3-бағандағы "1997" және "1999" деген сандар "1999" және "2000"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4-бағандағы "1997", "1999" және "2000" деген сандар "1999", "2000"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"2001"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нөмірлері 7,8,9,10,11-жолдар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"Оқулықтар мен оқу-әдістемелік кешендерді басып шығару және тарату"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1-жолда 4-бағандағы "1997" деген сандар "2000"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2-жол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3-жолда 2-бағандағы "Тұрақты" деген сөз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4-жол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5-жолда: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2-бағандағы "тұрақты" деген сөз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3-бағандағы "1999" және "2000" деген сандар "2000" және "2001"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4-бағандағы "2000" және "2001" деген сандар "2001" және "2002"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5-1 реттік нөмірмен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"5-1 Білім беру жүйесіне оқулықтар мен оқу-әдістемелік кешендерді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сатылар бойынша енгізу: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бастапқы         1998 жыл        1999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негізгі          1999 жыл        2000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жоғары           2000 жыл        2001 жыл";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6-жол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7-жолда: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2-бағандағы "тұрақты" деген сөз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3-бағандағы "1999" және "2000" деген сандар "2000" және "2001"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4-бағандағы "2000" және 2001" деген сандар "2001" және "2002"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сандармен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Оқығандар: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Омарбекова 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