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529b" w14:textId="8a85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Грузия Үкіметі арасындағы әскери-техникалық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наурыз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1997 жылғы 11 қарашада Алматы қаласында жасалған Қазақстан 
Республикасының Үкіметі мен Грузия Үкіметі арасындағы әскери-ынтымақтастық 
туралы келісім бекітілсін.
     2. Осы қаулы қол қойылған күнінен бастап күшіне енеді.
     Қазақстан Республикасының
        Премьер-Министрі
          Қазақстан Республикасының Үкіметі мен Грузия Үкіметі
           арасындағы әскери-техникалық ынтымақтастық туралы
                             Келісім
     Бұдан әрі қарай Тараптар деп аталатын Қазақстан Республикасының 
Үкіметі мен Грузия Үкіметі,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әскери-техникалық және экономикалық мүдделерді, әскери-техникалық 
базаны, интеграциялық экономикалық байланыстарды және өзара 
қарым-қатынастардың болашағын ескере отырып,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төмендегілер жөнінде келісті: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1-Бап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 әскери-техникалық ынтымақтастықты қару-жарақ пен әскери 
техниканы әзірлеу, өндіру, жеткізу, жаңғырту, жөндеу, кәдеге жарату мен жою,
қорғаныс өнеркәсібін конверсиялау саласындағы, сондай-ақ техникалық 
қамтамасыз етуде қолайлы жағдайларды жасау саласындағы өзара қолайлы және 
өзара тиімді ынтымақтастық деп есептейтін болады.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2-Бап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 әскери-техникалық ынтымақтастықты: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қарулы күштерді қару-жарақ пен әскери техниканың қазіргі түрлерімен, 
жинақтаушы бұйымдармен және материалдық-техникалық құралдармен жабдықтауда 
өзара техникалық көмек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қару-жарақ пен әскери техниканы әзірлеу, өндіру, жеткізу, пайдалану 
мен жөндеу саласында өнеркәсіптің қорғаныс салаларын интеграциялауды қайта 
қалпына келтіру мен дамыту;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Тараптардың патенттік құқын сақтау мақсатында жүзеге асырады.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3-Бап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 мыналарды әскери-техникалық ынтымақтастықтың негізгі 
мәселелері деп есептейді: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қару-жарақ пен әскери техниканы әзірлеу, өндіру, жеткізу, пайдалану,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жаңғырту мен жөндеу саласында кәсіпорындарды дамытуға өзара техникалық 
көмек көрсету;
     - Тараптар үшін тиімді тапсырыстар жүйесін және әскери-техникалық 
құжаттамаларды жүргізу;
     - әскери өндірісті конверсиялауда өзара техникалық көмек көрсету;
     - қарулы күштерді стандарттау және метрологиялық қамтамасыз ету 
саласындағы өзара іс-қимылдар;
     - әскери техникалық мүлікті өндіруді лицензиялық негізде немесе 
инвестицияларды тарту жолымен ұйымдастыру;
     - тікелей жеткізілімдерді ұйымдастыру;
     - Тараптардың ұлттық заңдарына сәйкес әскери-техникалық ақпаратпен 
алмасу.
                            4-Бап
     Тараптар әскери-техникалық ынтымақтастықты үйлестіру үшін уәкілетті 
органдарды тағайындайды:
     - Қазақстан Республикасынан - Қазақстан Республикасының Қорғаныс 
министрлігі;
     - Грузиядан - Грузияның Қорғаныс министрлігі.
                             5-Бап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Тараптар осы Келісім нормаларын түсіндіру мен қолдануға қатысты даулар 
туындаған жағдайда оларды келіссөздер мен консультациялар жолымен шешеді.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Уәкілетті органдар осы Келісімге өзара уағдаластық бойынша осы 
Келісімнің 6-бабында көзделген тәртіпке сәйкес олар күшіне енгеннен кейін 
оның ажырамас бөлігі болып табылатын тиісті хаттамалармен ресімделетін 
толықтырулар мен өзгертулер енгізе алады.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6-Бап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Келісім Тараптардың әрқайсысының оның күшіне енуі үшін қажетті 
ішкі мемлекеттік процедураларды орындағаны жайлы соңғы мәлімдеме түскен 
күннен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келісім 5 жылдық мерзімге жасалды және егер Тараптардың ешқайсысы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кезекті бес жылдық мерзімнің аяқталуына кемінде бір жыл қалғанға дейін оның 
күшін жою туралы өзінің тілегін жазбаша мәлімдемесе, ол келесі бес жылдық 
кезеңге өзінен-өзі ұзартылады.
     Алматы қаласында 1997 жылғы 11 қарашада екі түпнұсқа данада, әрқайсысы 
қазақ, грузин және орыс тілдерінде жасалды, сондай-ақ екі мәтіннің де күші 
бірдей.
     Осы Келісім ережелерін түсіндіру мақсаты үшін орыс тіліндегі мәтін 
қолданылатын болады.
     Қазақстан Республикасының         Грузия Үкіметі
        Үкіметі үшін                       үшін
    Оқығандар:
    Қобдалиева Н.
    Омарбекова А.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