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9649" w14:textId="f039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Статистика жөніндегі агенттігінің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наурыз N 325.
Күші жойылды - ҚР Үкіметінің 2004.12.31. N 1460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құрылымы туралы" Қазақстан Республикасы Президентінің 1999 жылғы 22 қаңтардағы N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Статистика жөніндегі агенттігі туралы ереже;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Статистика жөніндегі агенттігінің  қарамағындағы ұйымдардың тізбесі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1-тармақтың 3 абзацының күші жойылды - ҚР Үкіметінің 1999.08.02. N 1093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Статистика жөніндегі агенттігіне Төрағаның үш орынбасары, оның ішінде бір бірінші орынбасары болуына рұқсат етілсін.&lt;*&gt;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 өзгерді - ҚР Үкіметінің 1999.08.02. N 1093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2-тармақ өзгерді - ҚР Үкіметінің 2002.08.16. N 912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3-тармақтың күші жойылды - ҚР Үкіметінің 1999.09.03. N 1301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Ұлттық статистика агенттігінің мәселелері" туралы Қазақстан Республикасы Үкіметінің 1998 жылғы 16 қыркүйектегі N 907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қаулысындағы </w:t>
      </w:r>
      <w:r>
        <w:rPr>
          <w:rFonts w:ascii="Times New Roman"/>
          <w:b w:val="false"/>
          <w:i w:val="false"/>
          <w:color w:val="000000"/>
          <w:sz w:val="28"/>
        </w:rPr>
        <w:t>
 1-6-тармақтардың (Қазақстан Республикасының ПҮАЖ-ы, 1998 ж., N 33, 294-құжат) күші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30 наурыздағы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325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Статистика жөніндегі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агенттігі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Статистика жөніндегі агенттігі (бұдан әрі - Агенттік) Yкімет құрамына кiрмейтiн, мемлекеттiк статистика саласында басшылықты, сондай-ақ заңдармен көзделген шектерде салааралық үйлестiрудi және басқа да арнайы атқару және шешiм шығару функцияларын жүзеге асыратын Қазақстан Республикасының орталық атқарушы органы болып табылады.&lt;*&gt;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өзгерді - ҚР Үкіметінің 1999.08.02. N 1093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Агенттік өз қызметін Қазақстан Республикасының Конституциясына,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Агенттік мемлекеттiк мекеменiң ұйымдастыру-құқықтық нысанындағы заңды тұлға болып табылады, оның өз атауы мемлекеттік тілде жазылған мөрі мен мөртаңбалары, белгіленген үлгідегі бланкілері, сондай-ақ заңдарға сәйкес банктерде шоттары болады.&lt;*&gt;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 азаматтық-құқықтық қатыстарға өз атынан кіреді.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Агенттікке заңдарға сәйкес өкілдік берілетін болса, оның мемлекеттің атынан азаматтық-құқықтық қатынастардың тарабы болуға құқығы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 өзгерді - ҚР Үкіметінің 1999.08.02. N 1093 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Агенттік өз құзыретінің шегіндегі мәселелер бойынша заңдарда белгіленген тәртіппен бұйрықтар шығарады, олардың Қазақстан Республикасының аумағында міндетті күші болады.&lt;*&gt;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 өзгерді - ҚР Үкіметінің 1999.08.02. N 1093 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Агенттіктiң штат санының лимитiн Қазақстан Республикасының Yкiметi бекiтедi.&lt;*&gt;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5-тармақ жаңа редакцияда - ҚР Үкіметінің 1999.08.02. N 1093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Агенттіктің заңды мекен-жайы: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480008, Алматы қаласы, Абай даңғылы, 125.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Агенттiктiң толық атауы - "Қазақстан Республикасының Статистика жөнiндегi агенттiгi" мемлекеттік мекемесi.&lt;*&gt;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Ереже Агенттiктiң құрылтайшы құжаты болып табылады.&lt;*&gt;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7,8-тармақтар жаңа редакцияда - ҚР Үкіметінің 1999.08.02. N 1093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Агенттіктің қызметін қаржыландыру тек республикалық бюджеттен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Агенттікке, Агенттіктің бақылау және қадағалау функциялары болып табылатын міндеттерді орындау тұрғысында, кәсіпкерлік субъектілермен шарттық қарым-қатынастар жасауға тыйым салынады.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Агенттіктің функциялары, негізгі міндеттері және құқықтары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Агенттік заңдарға сәйкес мынадай функцияларды жүзеге асырады: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заңды және жеке тұлғалардың жиынтық статистикалық ақпарат қолы жетімді болуын қамтамасыз етеді;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статистиканы жетілдіру жөніндегі бағдарламаларды әзірлейді және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Үкіметі бекітетін статистикалық жұмыстардың жоспарына сәйкес мемлекеттік статистикалық байқаулар жүргізеді және мемлекеттік органдарды, Қазақстан Республикасының Үкіметі белгілеген тәртіппен, статистикалық және талдамалық ақпаратпен қамтамасыз етеді;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салалық статистикалық байқаулар бағдарламаларын бекітудің негізінде статистикалық қызметпен шұғылданатын орталық атқарушы органдардың статистикалық қызметін үйлестіреді;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ел мен оның аймақтарының әлеуметтік-экономикалық жағдайы туралы деректердің ақпараттық-статистикалық базасының жинақталуын, оны жүргізуді және өзектілендіруді қамтамасыз етеді;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статистикалық регистрді, сондай-ақ жалпы статистикалық жіктегіштер мен техникалық-экономикалық және әлеуметтік ақпаратты кодтау жүйесін жүргізу жөніндегі жұмысты ұйымдастырады;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салалық статистикалық байқаулардың бағдарламасын келіседі және бекітеді, халық санағын жүргізеді, ұйымдарда конъюнктуралық сұрау салуларды, халықтың күнкөріс деңгейін зерделеу жөніндегі сұрау салуларды және басқа да арнайы зерттеулерді ұйымдастырады;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статистикалық есеп беру нысандарын, байқаулар мен сұрау салу анкеталарын әзірлейді және бекітеді, оларды ұсынудың тәртібін белгілейді;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статистикалық ақпаратты қолданылып жүрген шарттар бойынша міндеттемелерге сәйкес халықаралық ұйымдарға ұсынады, сондай-ақ шетелдермен статистикалық ақпарат алмасуды жүргізеді;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статистикалық жинақтарды, бюллетеньдерді, экономикалық шолуларды және басқа да статистикалық материалдарды басып шығарады және таратады;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мемлекеттік және коммерциялық құпиялардың сақталуын, бастапқы статистикалық ақпараттың құпиялылығын қамтамасыз етеді;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статистикалық ақпарат жүйесінің дамуы мен жұмыс істеуінің, оның республиканың және халықаралық ұйымдардың басқа да ақпараттық жүйелерімен өзара іс-қимылының аса маңызды проблемалары бойынша ғылыми-зерттеу және жобалау жұмыстарын ұйымдастырады;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мемлекеттік статистика органдары қызметкерлерін даярлауды, қайта даярлауды және олардың кәсіптік біліктілігін көтеруді ұйымдастырады;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заңдарымен өзіне жүктелген өзге де функцияларды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Агенттіктің негізгі міндеттері: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мемлекеттің саясатты жүргізу және мемлекеттік статистикаға басшылық жасау;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ғылыми методология мен халықаралық стандарттардың негізінде бірыңғай статистикалық ақпарат жүйесінің жұмыс істеуін және оны жетілдіруді қамтамасыз ету;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статистикалық көрсеткіштердің тұтастығын, анықтығы мен жеткіліктілігін қамтамасыз ету;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елімізде болып жатқан экономикалық және әлеуметтік процестер мен олардың даму процестерін жан-жақты және объективті түрде зерделеу, қорыту және талдау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Агенттіктің өзіне жүктелген міндеттерді іске асыру және өзінің функцияларын жүзеге асыру үшін заңдарда белгіленген тәртіппен: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заңды тұлғалардан кәміл мемлекеттік статистикалық есеп берулерді статистикалық жұмыстардың жоспарында белгіленген мерзімдерде және көлемдерде тегін 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заңдарда белгіленген жағдайларда жеке тұлғалардан статистикалық қорыту және талдау үшін олардың экономикалық және әлеуметтік-демографиялық жағдайы, сондай-ақ кәсіпкерлік қызметі туралы кәміл ақпарат 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ұйымдардың лауазымды тұлғаларын мемлекеттік статистикалық байқаулар жүргізуге тартуға;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өз құзыретінің шегінде шетелдердің тиісті ведомстволарымен, халықаралық ұйымдармен және шетелдердің жеке тұлғаларымен мемлекеттік статистиканың мәселелеріне байланысты халықаралық шарттар жасасу және келіссөздер жүргізуге;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статистиканы жетілдіру мен қызметін үйлестірудің неғұрлым маңызды проблемаларын шешу үшін орталық және жергілікті атқарушы органдар, халықаралық ұйымдарды қоса алғанда, басқа да ұйымдардың өкілдерінің қатысуымен, олармен келісім бойынша ведомствоаралық ғылыми-методологиялық және сараптау кеңестерін, сондай-ақ жұмыс топтарын құру жөнінде ұсыныс енгізуге;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Агенттіктің құзыретіне кіретін мәселелер жөнінде кеңестер, семинарлар, конференциялар және халықаралық симпозиумдар өткізуге;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өз өкілеттігінің шегінде ұйымдардағы бастапқы есеп пен статистикалық есеп беруді бақылауды, олар алған деректердің ақиқаттығын тексеруді жүзеге асыруға;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өз құзыретінің шегінде мемлекеттік статистика мәселелері жөнінде нормативтік құқықтық актілер шығаруға;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мемлекеттік органдарға олар қабылдаған, статистика саласында мемлекеттік саясатты іске асыруға кедергі келтіретін нормативтік құқықтық актілерді тоқтату немесе өзгерту туралы ұсыныстар енгізуге;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бейіндік және өзге де тақырып бойынша статистикалық жұмыстар жүргізуге, сондай-ақ статистикалық ақпаратты заңды және жеке тұлғаларға сатуды жүзеге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Агенттікке ведомстволық бағынысты кәсіпорындардың құрылтайшысы болуға және олардың жарғыларын бекітуге, оларға қатысты мемлекеттік меншік құқығы субъектісінің функцияларын жүзеге асыруға, сондай-ақ Қазақстан Республикасы Үкіметінің шешімі бойынша акционерлік қоғамдар акцияларының мемлекеттік пакеттеріне иелік етуге және пайдалануға;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Агенттікке ведомстволық бағынысты ұйымдарды құру, қайта ұйымдастыру және тарату жөнінде ұсыныс енгізуге;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өзіне заңдармен жүктелген өзге де құқықтарды жүзеге асыруға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Агенттіктің мүлкі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Агенттіктің жедел басқару құқығында оқшауланған мүлкі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Агенттіктің мүлкі оған мемлекет берген мүліктің есебінен қалыптастырылады және негізгі қорлар мен айналымдық қаражаттардан, сондай-ақ құны Агенттіктің балансында көрсетілетін өзге де мүліктен тұрады.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Агенттікке бекітіліп берілген мүлік республикалық меншікке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Агенттіктің өзіне бекітіліп берілген мүлікті өз бетінше иеліктен шығаруға немесе өзіне бекітілген мүлікке өзге де тәсілдермен билік етуге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Агенттікке заңдармен белгіленген жағдайларда және шектерде мүлікке билік ету құқығы берілуі мүмкін.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Агенттіктің  қызметін 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Агенттікті Қазақстан Республикасының Үкіметі қызметке тағайындайтын және қызметтен босататын Төраға басқарады.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 төрағасының оның ұсынуымен Қазақстан Республикасының Үкіметі қызметке тағайындайтын және қызметтен босататын орынбасарлары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Төраға Агенттіктің жұмысын ұйымдастырады және оған басшылық жасайды, аумақтық органдардың, сондай-ақ өз құзыретінің шегінде ведомстволық бағыныстағы ұйымдардың қызметін бақылауды жүзеге асырады.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Агенттіктің төрағасы осы мақсатта: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өзінің орынбасарларының, Агенттіктің құрылымдық бөлімшелері басшыларының өкілеттігі мен міндеттерін белгілейді;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заңдарға сәйкес Агенттіктің қызметкерлерін қызметке тағайындайды және қызметтен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қолданылып жүрген заңдарға сәйкес барлық мемлекеттік органдар мен басқа да ұйымдарда Агенттікті білдіреді;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Агенттiктiң құрылымы және Агенттіктің құрылымдық бөлімшелері туралы ережелерді бекітеді;&lt;*&gt;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заңдарда белгіленген тәртіппен Агенттіктің қызметкерлеріне тәртіптік жаза қолданады;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Агенттіктің бұйрықтарына қол қояды;&lt;*&gt;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заңдарға сәйкес өзге де өкілеттіктерді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18-тармақ өзгерді - ҚР Үкіметінің 1999.08.02. N 1093  қаулысымен.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Агенттiк төрағасының жанынан консультативтiк-кеңесшi орган болып табылатын Алқа құрылады. Алқаның сандық және жеке құрамын Төраға бекiтедi.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19-тармақ жаңа редакцияда - ҚР Үкіметінің 1999.08.02. N 1093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Агенттіктің облыстарда, Астана және Алматы қалаларында заңды тұлғалар болып табылатын аумақтық органдары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Агенттіктің, тізбесін Үкімет бекітетін, ведомстволық бағыныстағы аумақтық органдары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Аумақтық органдардың және заңдарда белгіленген жағдайларда  ведомстволық бағыныстағы ұйымдардың басшыларын Агенттіктің төрағасы  қызметке тағайындайды және қызметтен босатады.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Агенттікті қайта ұйымдастыру және тарату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Агенттікті қайта ұйымдастыру және тарату Қазақстан Республикасының заңдарына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30 наурыздағы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325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Статистика жөніндегі агенттігінің қарамағындағы ұйымдардың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"Ақпараттық-есептеу орталығы" республикалық мемлекеттік кәсіпорны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 толықтырылды - ҚР Үкіметінің 1999.04.27. N 479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Тізбеден жолдар алынып тасталды - ҚР Үкіметінің 2004.06.25. N 708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