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7774" w14:textId="8997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"Қазаккумулятор" акционерлік қоғамын қаржылық сауықтыру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31 наурыз N 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"Қазаккумулятор" акционерлік қоғамын қаржылық-экономикалық сауықтыру, 
инвестицияларды, озық менеджмент пен технологияларды тарту мақсатында 
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Қорғаныс министрлігінің Қорғаныс өнеркәсібі 
жөніндегі комитеті белгіленген тәртіппен "Қазаккумулятор" акционерлік 
қоғамы акцияларының мемлекеттік пакетін Қазақстан Республикасы Қаржы 
министрлігінің Мемлекеттік мүлік және жекешелендіру комитетіне 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Қаржы министрлігінің Мемлекеттік мүлік және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жекешелендіру комитеті белгіленген тәртіппен арнайы мақсаттағы өнімдерді 
шығару жөнінде мамандандыруды сақтауды ескере отырып, "Қазаккумулятор" 
акционерлік қоғамы акцияларының мемлекеттік пакетін сату жөнінде ашық 
тендер өткізсін.
     3. 
&lt;*&gt;
     ЕСКЕРТУ. 3-тармағының күші жойылды - ҚР Үкіметінің 1999.09.10.
              N 1363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    4. Осы қаулы қол қойылған күнінен бастап күшіне енеді.
     Қазақстан Республикасының
        Премьер-Министрі
  Оқығандар:
 Қобдалиева Н.
 Умбетова А.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