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d8bf1" w14:textId="43d8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жылдың егіс науқанын тұқымдық астықпен тауарлық несиелендіру туралы</w:t>
      </w:r>
    </w:p>
    <w:p>
      <w:pPr>
        <w:spacing w:after="0"/>
        <w:ind w:left="0"/>
        <w:jc w:val="both"/>
      </w:pPr>
      <w:r>
        <w:rPr>
          <w:rFonts w:ascii="Times New Roman"/>
          <w:b w:val="false"/>
          <w:i w:val="false"/>
          <w:color w:val="000000"/>
          <w:sz w:val="28"/>
        </w:rPr>
        <w:t>Қазақстан Республикасы Үкіметінің Қаулысы 1999 жылғы 31 наурыз N 341</w:t>
      </w:r>
    </w:p>
    <w:p>
      <w:pPr>
        <w:spacing w:after="0"/>
        <w:ind w:left="0"/>
        <w:jc w:val="both"/>
      </w:pPr>
      <w:bookmarkStart w:name="z0" w:id="0"/>
      <w:r>
        <w:rPr>
          <w:rFonts w:ascii="Times New Roman"/>
          <w:b w:val="false"/>
          <w:i w:val="false"/>
          <w:color w:val="000000"/>
          <w:sz w:val="28"/>
        </w:rPr>
        <w:t xml:space="preserve">
      Астық өндірісінің тұрақтылығын қамтамасыз ету мақсатында Қазақстан Республикасының Үкіметі қаулы етеді: </w:t>
      </w:r>
      <w:r>
        <w:br/>
      </w:r>
      <w:r>
        <w:rPr>
          <w:rFonts w:ascii="Times New Roman"/>
          <w:b w:val="false"/>
          <w:i w:val="false"/>
          <w:color w:val="000000"/>
          <w:sz w:val="28"/>
        </w:rPr>
        <w:t>
      1. Қазақстан Республикасы Үкіметінің "Астық сатып алу және ауыл шаруашылығы тауар өндірушілерін қолдау жөніндегі кейбір шаралар туралы" 1998 жылғы 5 қазандағы N 998 </w:t>
      </w:r>
      <w:r>
        <w:rPr>
          <w:rFonts w:ascii="Times New Roman"/>
          <w:b w:val="false"/>
          <w:i w:val="false"/>
          <w:color w:val="000000"/>
          <w:sz w:val="28"/>
        </w:rPr>
        <w:t xml:space="preserve">P980998_ </w:t>
      </w:r>
      <w:r>
        <w:rPr>
          <w:rFonts w:ascii="Times New Roman"/>
          <w:b w:val="false"/>
          <w:i w:val="false"/>
          <w:color w:val="000000"/>
          <w:sz w:val="28"/>
        </w:rPr>
        <w:t xml:space="preserve">қаулысына сәйкес, "Азық-түлік келісімшарт корпорациясы" жабық акционерлік қоғамы сатып алған астық ресурстарынан 1999 жылдың егіс науқанының мұқтажына тауарлық несие түрінде 130000 тонна тұқым бөлінсін. </w:t>
      </w:r>
      <w:r>
        <w:br/>
      </w:r>
      <w:r>
        <w:rPr>
          <w:rFonts w:ascii="Times New Roman"/>
          <w:b w:val="false"/>
          <w:i w:val="false"/>
          <w:color w:val="000000"/>
          <w:sz w:val="28"/>
        </w:rPr>
        <w:t>
      ЕСКЕРТУ. 1-тармақ өзгерді - ҚРҮ-нің 1999.04.23. N 458 қаулысымен. </w:t>
      </w:r>
      <w:r>
        <w:rPr>
          <w:rFonts w:ascii="Times New Roman"/>
          <w:b w:val="false"/>
          <w:i w:val="false"/>
          <w:color w:val="000000"/>
          <w:sz w:val="28"/>
        </w:rPr>
        <w:t xml:space="preserve">P990458_ </w:t>
      </w:r>
      <w:r>
        <w:br/>
      </w:r>
      <w:r>
        <w:rPr>
          <w:rFonts w:ascii="Times New Roman"/>
          <w:b w:val="false"/>
          <w:i w:val="false"/>
          <w:color w:val="000000"/>
          <w:sz w:val="28"/>
        </w:rPr>
        <w:t xml:space="preserve">
      2. Қазақстан Республикасының Қаржы министрлігі белгіленген тәртіппен қаулының 1-тармағында көрсетілгендерге сәйкес айқындалып бөлінген тұқым құнының шегінде "Азық түлік келісімшарт корпорациясы" жабық акционерлік қоғамының несиелік берешегі бойынша "Шағын кәсіпкерлікті дамыту қоры" жабық акционерлік қоғамының борыштық талап етуін "Ауыл шаруашылығын қаржылық қолдау қоры" жабық акционерлік қоғамына аудару бөлігінде 1998 жылғы 30 қазандағы N 1 несиелік шартты өзгерту жөнінде шаралар қабылдасын. </w:t>
      </w:r>
      <w:r>
        <w:br/>
      </w:r>
      <w:r>
        <w:rPr>
          <w:rFonts w:ascii="Times New Roman"/>
          <w:b w:val="false"/>
          <w:i w:val="false"/>
          <w:color w:val="000000"/>
          <w:sz w:val="28"/>
        </w:rPr>
        <w:t xml:space="preserve">
      Бұл ретте, берешекке жатқызу 1-қосымшаға сәйкес тұқымды ауыл шаруашылығы тауар өндірушілеріне беруіне қарай жүргізілетіндігі көзделсін. </w:t>
      </w:r>
      <w:r>
        <w:br/>
      </w:r>
      <w:r>
        <w:rPr>
          <w:rFonts w:ascii="Times New Roman"/>
          <w:b w:val="false"/>
          <w:i w:val="false"/>
          <w:color w:val="000000"/>
          <w:sz w:val="28"/>
        </w:rPr>
        <w:t xml:space="preserve">
      2-1. "Азық-түлік келісімшарт корпорациясы" жабық акционерлік қоғамына, Батыс Қазақстан облысының әкімі өтінімінің негізінде, 16 400 тонна бидайдың тұқымын бидай тұқымының жоғарыда көрсетілген көлемін мемлекеттік ресурсқа есептеу арқылы мемлекеттік ресурстан арпа тұқымының тең көлеміне айырбастауды жүргізу ұсынылсын. </w:t>
      </w:r>
      <w:r>
        <w:br/>
      </w:r>
      <w:r>
        <w:rPr>
          <w:rFonts w:ascii="Times New Roman"/>
          <w:b w:val="false"/>
          <w:i w:val="false"/>
          <w:color w:val="000000"/>
          <w:sz w:val="28"/>
        </w:rPr>
        <w:t>
      Бидайдың тұқымға жарамды тауарлы астығы бағасының ара-қатынасы тұқымға жарамды тауарлық партиядан арпаға 1:0.5, яғни 104 АҚШ долларына баламды баға бойынша белгіленсін және бидайдың тұқымын арпаның тұқымына ауыстырудың нәтижесінде пайда болған құндағы айырмашылық "Азық-түлік келісімшарт корпорациясы" жабық акционерлік қоғамының, Қазақстан Республикасы Үкіметінің "Астық сатып алу және ауыл шаруашылығы тауар өндірушілерін қолдау жөніндегі кейбір шаралар туралы" 1998 жылғы 5 қазандағы N 998 </w:t>
      </w:r>
      <w:r>
        <w:rPr>
          <w:rFonts w:ascii="Times New Roman"/>
          <w:b w:val="false"/>
          <w:i w:val="false"/>
          <w:color w:val="000000"/>
          <w:sz w:val="28"/>
        </w:rPr>
        <w:t xml:space="preserve">P980998_ </w:t>
      </w:r>
      <w:r>
        <w:rPr>
          <w:rFonts w:ascii="Times New Roman"/>
          <w:b w:val="false"/>
          <w:i w:val="false"/>
          <w:color w:val="000000"/>
          <w:sz w:val="28"/>
        </w:rPr>
        <w:t xml:space="preserve">қаулысына сәйкес астық сатып алуға алынған қаражат бойынша "Шағын кәсіпкерлікті дамыту қоры" жабық акционерлік қоғамының алдындағы берешегіне қатысты деп белгіленсін. </w:t>
      </w:r>
      <w:r>
        <w:br/>
      </w:r>
      <w:r>
        <w:rPr>
          <w:rFonts w:ascii="Times New Roman"/>
          <w:b w:val="false"/>
          <w:i w:val="false"/>
          <w:color w:val="000000"/>
          <w:sz w:val="28"/>
        </w:rPr>
        <w:t xml:space="preserve">
      ЕСКЕРТУ. 2-1-тармақпен толықтырылды - ҚРҮ-нің 1999.04.23. N 458 </w:t>
      </w:r>
      <w:r>
        <w:br/>
      </w:r>
      <w:r>
        <w:rPr>
          <w:rFonts w:ascii="Times New Roman"/>
          <w:b w:val="false"/>
          <w:i w:val="false"/>
          <w:color w:val="000000"/>
          <w:sz w:val="28"/>
        </w:rPr>
        <w:t>
               қаулысымен. </w:t>
      </w:r>
      <w:r>
        <w:rPr>
          <w:rFonts w:ascii="Times New Roman"/>
          <w:b w:val="false"/>
          <w:i w:val="false"/>
          <w:color w:val="000000"/>
          <w:sz w:val="28"/>
        </w:rPr>
        <w:t xml:space="preserve">P990458_ </w:t>
      </w:r>
      <w:r>
        <w:br/>
      </w:r>
      <w:r>
        <w:rPr>
          <w:rFonts w:ascii="Times New Roman"/>
          <w:b w:val="false"/>
          <w:i w:val="false"/>
          <w:color w:val="000000"/>
          <w:sz w:val="28"/>
        </w:rPr>
        <w:t xml:space="preserve">
      3. Облыстардың әкімдері мәслихаттар шешімдерінің негізінде және облыстық бюджетте көзделген шығыстардың шегінде "Ауыл шаруашылығын қаржылық қолдау қоры" жабық акционерлік қоғамынан тұқымдық астықты қарызға алуды жүргізсін және оны ауыл шаруашылығы тауар өндірушілерін несиелендіруге бағыттасын. </w:t>
      </w:r>
      <w:r>
        <w:br/>
      </w:r>
      <w:r>
        <w:rPr>
          <w:rFonts w:ascii="Times New Roman"/>
          <w:b w:val="false"/>
          <w:i w:val="false"/>
          <w:color w:val="000000"/>
          <w:sz w:val="28"/>
        </w:rPr>
        <w:t xml:space="preserve">
      4. "Азық түлік келісімшарт корпорациясы" жабық акционерлік қоғамы көліктік шығыстарды оңтайландыру мақсатында мемлекеттік ресурстарда бар көлемдерінің шегінде егіс науқаны үшін бөлінетін астықтың ішкі айырбасын жүзеге асырсын. </w:t>
      </w:r>
      <w:r>
        <w:br/>
      </w:r>
      <w:r>
        <w:rPr>
          <w:rFonts w:ascii="Times New Roman"/>
          <w:b w:val="false"/>
          <w:i w:val="false"/>
          <w:color w:val="000000"/>
          <w:sz w:val="28"/>
        </w:rPr>
        <w:t xml:space="preserve">
      5. Облыстардың әкімдері берілген тұқымдық қарызды "Ауыл шаруашылығын қаржылық қолдау қоры" жабық акционерлік қоғамына уақытылы қайтаруды қамтамасыз етсін. </w:t>
      </w:r>
      <w:r>
        <w:br/>
      </w:r>
      <w:r>
        <w:rPr>
          <w:rFonts w:ascii="Times New Roman"/>
          <w:b w:val="false"/>
          <w:i w:val="false"/>
          <w:color w:val="000000"/>
          <w:sz w:val="28"/>
        </w:rPr>
        <w:t xml:space="preserve">
      Тұқымдық қарызды өтеудің түпкілікті мерзімі 1999 жылдың 15 желтоқсаны болып белгіленсін және 2-қосымшаға сәйкес берілген тұқымдық қарызды қайтарудың коэффициенті бекітілсін. </w:t>
      </w:r>
      <w:r>
        <w:br/>
      </w:r>
      <w:r>
        <w:rPr>
          <w:rFonts w:ascii="Times New Roman"/>
          <w:b w:val="false"/>
          <w:i w:val="false"/>
          <w:color w:val="000000"/>
          <w:sz w:val="28"/>
        </w:rPr>
        <w:t xml:space="preserve">
      6. "Азық түлік келісімшарт корпорациясы" жабық акционерлік қоғамы мен астық компанияларына қолайлы кепілдіктер мен 3-қосымшаға сәйкес кемінде 77 мың тонна көлемінде кепілдер беру шартымен тендерлік негізде ауыл шаруашылығы тауар өндірушілерін тұқымдық астықпен тауарлық несиелендіруді жүзеге асыру ұсынылсын. </w:t>
      </w:r>
      <w:r>
        <w:br/>
      </w:r>
      <w:r>
        <w:rPr>
          <w:rFonts w:ascii="Times New Roman"/>
          <w:b w:val="false"/>
          <w:i w:val="false"/>
          <w:color w:val="000000"/>
          <w:sz w:val="28"/>
        </w:rPr>
        <w:t xml:space="preserve">
      7. "Ауыл шаруашылығын қаржылық қолдау қоры" жабық акционерлік қоғамға белгіленген тәртіппен 1999 жылға арналған республикалық бюджетте осы мақсатқа көзделген қаражаттың есебінен "Азық-түлік келісімшарт корпорациясы" жабық акционерлік қоғамы қарызға берген жоғары өнімді тұқымдарды арзандатуды жүргізу ұсынылсын. </w:t>
      </w:r>
      <w:r>
        <w:br/>
      </w:r>
      <w:r>
        <w:rPr>
          <w:rFonts w:ascii="Times New Roman"/>
          <w:b w:val="false"/>
          <w:i w:val="false"/>
          <w:color w:val="000000"/>
          <w:sz w:val="28"/>
        </w:rPr>
        <w:t xml:space="preserve">
      8. Облыстардың әкімдері астық компанияларымен және басқа да меншік иелерімен бірлесіп, ішкі қайта бөлудің есебінен ауыл шаруашылығы тауар өндірушілерін тұқымдармен қосымша қамтамасыз ету мәселелерін пысықтасын. </w:t>
      </w:r>
      <w:r>
        <w:br/>
      </w:r>
      <w:r>
        <w:rPr>
          <w:rFonts w:ascii="Times New Roman"/>
          <w:b w:val="false"/>
          <w:i w:val="false"/>
          <w:color w:val="000000"/>
          <w:sz w:val="28"/>
        </w:rPr>
        <w:t xml:space="preserve">
      9.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xml:space="preserve">                                     31 наурыздағы </w:t>
      </w:r>
    </w:p>
    <w:p>
      <w:pPr>
        <w:spacing w:after="0"/>
        <w:ind w:left="0"/>
        <w:jc w:val="both"/>
      </w:pPr>
      <w:r>
        <w:rPr>
          <w:rFonts w:ascii="Times New Roman"/>
          <w:b w:val="false"/>
          <w:i w:val="false"/>
          <w:color w:val="000000"/>
          <w:sz w:val="28"/>
        </w:rPr>
        <w:t>                                     N 341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ЕСКЕРТУ. 1-қосымша жаңа редакцияда - ҚРҮ-нің 1999.04.23. N 458 </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P990458_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Мәслихаттардың шешімі негізінде облыстар әкімдерінің</w:t>
      </w:r>
    </w:p>
    <w:p>
      <w:pPr>
        <w:spacing w:after="0"/>
        <w:ind w:left="0"/>
        <w:jc w:val="both"/>
      </w:pPr>
      <w:r>
        <w:rPr>
          <w:rFonts w:ascii="Times New Roman"/>
          <w:b w:val="false"/>
          <w:i w:val="false"/>
          <w:color w:val="000000"/>
          <w:sz w:val="28"/>
        </w:rPr>
        <w:t>                  қарыз алуымен ауыл шаруашылығы тауар</w:t>
      </w:r>
    </w:p>
    <w:p>
      <w:pPr>
        <w:spacing w:after="0"/>
        <w:ind w:left="0"/>
        <w:jc w:val="both"/>
      </w:pPr>
      <w:r>
        <w:rPr>
          <w:rFonts w:ascii="Times New Roman"/>
          <w:b w:val="false"/>
          <w:i w:val="false"/>
          <w:color w:val="000000"/>
          <w:sz w:val="28"/>
        </w:rPr>
        <w:t>                  өндірушілеріне бөлінетін тұқымдардың</w:t>
      </w:r>
    </w:p>
    <w:p>
      <w:pPr>
        <w:spacing w:after="0"/>
        <w:ind w:left="0"/>
        <w:jc w:val="both"/>
      </w:pPr>
      <w:r>
        <w:rPr>
          <w:rFonts w:ascii="Times New Roman"/>
          <w:b w:val="false"/>
          <w:i w:val="false"/>
          <w:color w:val="000000"/>
          <w:sz w:val="28"/>
        </w:rPr>
        <w:t>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тонна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      Облыстар                    |          Көлемі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Ақмола                              27.0</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Ақкөл ауданы                        2.5</w:t>
      </w:r>
    </w:p>
    <w:p>
      <w:pPr>
        <w:spacing w:after="0"/>
        <w:ind w:left="0"/>
        <w:jc w:val="both"/>
      </w:pPr>
      <w:r>
        <w:rPr>
          <w:rFonts w:ascii="Times New Roman"/>
          <w:b w:val="false"/>
          <w:i w:val="false"/>
          <w:color w:val="000000"/>
          <w:sz w:val="28"/>
        </w:rPr>
        <w:t>     Егіндікөл ауданы                    1.7</w:t>
      </w:r>
    </w:p>
    <w:p>
      <w:pPr>
        <w:spacing w:after="0"/>
        <w:ind w:left="0"/>
        <w:jc w:val="both"/>
      </w:pPr>
      <w:r>
        <w:rPr>
          <w:rFonts w:ascii="Times New Roman"/>
          <w:b w:val="false"/>
          <w:i w:val="false"/>
          <w:color w:val="000000"/>
          <w:sz w:val="28"/>
        </w:rPr>
        <w:t>     Ерейментау ауданы                   6.8</w:t>
      </w:r>
    </w:p>
    <w:p>
      <w:pPr>
        <w:spacing w:after="0"/>
        <w:ind w:left="0"/>
        <w:jc w:val="both"/>
      </w:pPr>
      <w:r>
        <w:rPr>
          <w:rFonts w:ascii="Times New Roman"/>
          <w:b w:val="false"/>
          <w:i w:val="false"/>
          <w:color w:val="000000"/>
          <w:sz w:val="28"/>
        </w:rPr>
        <w:t>     Еңбекшілдер ауданы                  5.0</w:t>
      </w:r>
    </w:p>
    <w:p>
      <w:pPr>
        <w:spacing w:after="0"/>
        <w:ind w:left="0"/>
        <w:jc w:val="both"/>
      </w:pPr>
      <w:r>
        <w:rPr>
          <w:rFonts w:ascii="Times New Roman"/>
          <w:b w:val="false"/>
          <w:i w:val="false"/>
          <w:color w:val="000000"/>
          <w:sz w:val="28"/>
        </w:rPr>
        <w:t>     Есіл ауданы                         4.0</w:t>
      </w:r>
    </w:p>
    <w:p>
      <w:pPr>
        <w:spacing w:after="0"/>
        <w:ind w:left="0"/>
        <w:jc w:val="both"/>
      </w:pPr>
      <w:r>
        <w:rPr>
          <w:rFonts w:ascii="Times New Roman"/>
          <w:b w:val="false"/>
          <w:i w:val="false"/>
          <w:color w:val="000000"/>
          <w:sz w:val="28"/>
        </w:rPr>
        <w:t>     Жарқайың ауданы                     2.0</w:t>
      </w:r>
    </w:p>
    <w:p>
      <w:pPr>
        <w:spacing w:after="0"/>
        <w:ind w:left="0"/>
        <w:jc w:val="both"/>
      </w:pPr>
      <w:r>
        <w:rPr>
          <w:rFonts w:ascii="Times New Roman"/>
          <w:b w:val="false"/>
          <w:i w:val="false"/>
          <w:color w:val="000000"/>
          <w:sz w:val="28"/>
        </w:rPr>
        <w:t>     Жақсы ауданы                        2.0</w:t>
      </w:r>
    </w:p>
    <w:p>
      <w:pPr>
        <w:spacing w:after="0"/>
        <w:ind w:left="0"/>
        <w:jc w:val="both"/>
      </w:pPr>
      <w:r>
        <w:rPr>
          <w:rFonts w:ascii="Times New Roman"/>
          <w:b w:val="false"/>
          <w:i w:val="false"/>
          <w:color w:val="000000"/>
          <w:sz w:val="28"/>
        </w:rPr>
        <w:t>     Қорғалжың ауданы                    1.0</w:t>
      </w:r>
    </w:p>
    <w:p>
      <w:pPr>
        <w:spacing w:after="0"/>
        <w:ind w:left="0"/>
        <w:jc w:val="both"/>
      </w:pPr>
      <w:r>
        <w:rPr>
          <w:rFonts w:ascii="Times New Roman"/>
          <w:b w:val="false"/>
          <w:i w:val="false"/>
          <w:color w:val="000000"/>
          <w:sz w:val="28"/>
        </w:rPr>
        <w:t>     Зеренді ауданы                      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Ақтөбе                              10.0</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Әйтеке би ауданы                    4.0</w:t>
      </w:r>
    </w:p>
    <w:p>
      <w:pPr>
        <w:spacing w:after="0"/>
        <w:ind w:left="0"/>
        <w:jc w:val="both"/>
      </w:pPr>
      <w:r>
        <w:rPr>
          <w:rFonts w:ascii="Times New Roman"/>
          <w:b w:val="false"/>
          <w:i w:val="false"/>
          <w:color w:val="000000"/>
          <w:sz w:val="28"/>
        </w:rPr>
        <w:t>     Алға ауданы                         0.4</w:t>
      </w:r>
    </w:p>
    <w:p>
      <w:pPr>
        <w:spacing w:after="0"/>
        <w:ind w:left="0"/>
        <w:jc w:val="both"/>
      </w:pPr>
      <w:r>
        <w:rPr>
          <w:rFonts w:ascii="Times New Roman"/>
          <w:b w:val="false"/>
          <w:i w:val="false"/>
          <w:color w:val="000000"/>
          <w:sz w:val="28"/>
        </w:rPr>
        <w:t>     Қарғалы ауданы                      1.0</w:t>
      </w:r>
    </w:p>
    <w:p>
      <w:pPr>
        <w:spacing w:after="0"/>
        <w:ind w:left="0"/>
        <w:jc w:val="both"/>
      </w:pPr>
      <w:r>
        <w:rPr>
          <w:rFonts w:ascii="Times New Roman"/>
          <w:b w:val="false"/>
          <w:i w:val="false"/>
          <w:color w:val="000000"/>
          <w:sz w:val="28"/>
        </w:rPr>
        <w:t>     Мәртүк ауданы                       2.1</w:t>
      </w:r>
    </w:p>
    <w:p>
      <w:pPr>
        <w:spacing w:after="0"/>
        <w:ind w:left="0"/>
        <w:jc w:val="both"/>
      </w:pPr>
      <w:r>
        <w:rPr>
          <w:rFonts w:ascii="Times New Roman"/>
          <w:b w:val="false"/>
          <w:i w:val="false"/>
          <w:color w:val="000000"/>
          <w:sz w:val="28"/>
        </w:rPr>
        <w:t>     Хромтау ауданы                      2.5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Батыс Қазақстан                     57.0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Ақжайық ауданы                      2.0</w:t>
      </w:r>
    </w:p>
    <w:p>
      <w:pPr>
        <w:spacing w:after="0"/>
        <w:ind w:left="0"/>
        <w:jc w:val="both"/>
      </w:pPr>
      <w:r>
        <w:rPr>
          <w:rFonts w:ascii="Times New Roman"/>
          <w:b w:val="false"/>
          <w:i w:val="false"/>
          <w:color w:val="000000"/>
          <w:sz w:val="28"/>
        </w:rPr>
        <w:t>     Бөрлі ауданы                        9,0</w:t>
      </w:r>
    </w:p>
    <w:p>
      <w:pPr>
        <w:spacing w:after="0"/>
        <w:ind w:left="0"/>
        <w:jc w:val="both"/>
      </w:pPr>
      <w:r>
        <w:rPr>
          <w:rFonts w:ascii="Times New Roman"/>
          <w:b w:val="false"/>
          <w:i w:val="false"/>
          <w:color w:val="000000"/>
          <w:sz w:val="28"/>
        </w:rPr>
        <w:t>     Жәнібек ауданы                      3.0</w:t>
      </w:r>
    </w:p>
    <w:p>
      <w:pPr>
        <w:spacing w:after="0"/>
        <w:ind w:left="0"/>
        <w:jc w:val="both"/>
      </w:pPr>
      <w:r>
        <w:rPr>
          <w:rFonts w:ascii="Times New Roman"/>
          <w:b w:val="false"/>
          <w:i w:val="false"/>
          <w:color w:val="000000"/>
          <w:sz w:val="28"/>
        </w:rPr>
        <w:t xml:space="preserve">     Зеленов ауданы                      11,0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Казталов ауданы                     1,0</w:t>
      </w:r>
    </w:p>
    <w:p>
      <w:pPr>
        <w:spacing w:after="0"/>
        <w:ind w:left="0"/>
        <w:jc w:val="both"/>
      </w:pPr>
      <w:r>
        <w:rPr>
          <w:rFonts w:ascii="Times New Roman"/>
          <w:b w:val="false"/>
          <w:i w:val="false"/>
          <w:color w:val="000000"/>
          <w:sz w:val="28"/>
        </w:rPr>
        <w:t>     Қаратөбе ауданы                     1,0</w:t>
      </w:r>
    </w:p>
    <w:p>
      <w:pPr>
        <w:spacing w:after="0"/>
        <w:ind w:left="0"/>
        <w:jc w:val="both"/>
      </w:pPr>
      <w:r>
        <w:rPr>
          <w:rFonts w:ascii="Times New Roman"/>
          <w:b w:val="false"/>
          <w:i w:val="false"/>
          <w:color w:val="000000"/>
          <w:sz w:val="28"/>
        </w:rPr>
        <w:t>     Сырым ауданы                        9,0</w:t>
      </w:r>
    </w:p>
    <w:p>
      <w:pPr>
        <w:spacing w:after="0"/>
        <w:ind w:left="0"/>
        <w:jc w:val="both"/>
      </w:pPr>
      <w:r>
        <w:rPr>
          <w:rFonts w:ascii="Times New Roman"/>
          <w:b w:val="false"/>
          <w:i w:val="false"/>
          <w:color w:val="000000"/>
          <w:sz w:val="28"/>
        </w:rPr>
        <w:t>     Тасқала ауданы                      5,0</w:t>
      </w:r>
    </w:p>
    <w:p>
      <w:pPr>
        <w:spacing w:after="0"/>
        <w:ind w:left="0"/>
        <w:jc w:val="both"/>
      </w:pPr>
      <w:r>
        <w:rPr>
          <w:rFonts w:ascii="Times New Roman"/>
          <w:b w:val="false"/>
          <w:i w:val="false"/>
          <w:color w:val="000000"/>
          <w:sz w:val="28"/>
        </w:rPr>
        <w:t>     Теректі ауданы                      11,0</w:t>
      </w:r>
    </w:p>
    <w:p>
      <w:pPr>
        <w:spacing w:after="0"/>
        <w:ind w:left="0"/>
        <w:jc w:val="both"/>
      </w:pPr>
      <w:r>
        <w:rPr>
          <w:rFonts w:ascii="Times New Roman"/>
          <w:b w:val="false"/>
          <w:i w:val="false"/>
          <w:color w:val="000000"/>
          <w:sz w:val="28"/>
        </w:rPr>
        <w:t>     Шыңғырлау ауданы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Қостанай                            30.0</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Алтынсарин ауданы                   1.3</w:t>
      </w:r>
    </w:p>
    <w:p>
      <w:pPr>
        <w:spacing w:after="0"/>
        <w:ind w:left="0"/>
        <w:jc w:val="both"/>
      </w:pPr>
      <w:r>
        <w:rPr>
          <w:rFonts w:ascii="Times New Roman"/>
          <w:b w:val="false"/>
          <w:i w:val="false"/>
          <w:color w:val="000000"/>
          <w:sz w:val="28"/>
        </w:rPr>
        <w:t>     Амангелді ауданы                    3.2</w:t>
      </w:r>
    </w:p>
    <w:p>
      <w:pPr>
        <w:spacing w:after="0"/>
        <w:ind w:left="0"/>
        <w:jc w:val="both"/>
      </w:pPr>
      <w:r>
        <w:rPr>
          <w:rFonts w:ascii="Times New Roman"/>
          <w:b w:val="false"/>
          <w:i w:val="false"/>
          <w:color w:val="000000"/>
          <w:sz w:val="28"/>
        </w:rPr>
        <w:t>     Арқалық ауданы                      4.0</w:t>
      </w:r>
    </w:p>
    <w:p>
      <w:pPr>
        <w:spacing w:after="0"/>
        <w:ind w:left="0"/>
        <w:jc w:val="both"/>
      </w:pPr>
      <w:r>
        <w:rPr>
          <w:rFonts w:ascii="Times New Roman"/>
          <w:b w:val="false"/>
          <w:i w:val="false"/>
          <w:color w:val="000000"/>
          <w:sz w:val="28"/>
        </w:rPr>
        <w:t>     Жангелдин ауданы                    2.0</w:t>
      </w:r>
    </w:p>
    <w:p>
      <w:pPr>
        <w:spacing w:after="0"/>
        <w:ind w:left="0"/>
        <w:jc w:val="both"/>
      </w:pPr>
      <w:r>
        <w:rPr>
          <w:rFonts w:ascii="Times New Roman"/>
          <w:b w:val="false"/>
          <w:i w:val="false"/>
          <w:color w:val="000000"/>
          <w:sz w:val="28"/>
        </w:rPr>
        <w:t>     Денисов ауданы                      1.0</w:t>
      </w:r>
    </w:p>
    <w:p>
      <w:pPr>
        <w:spacing w:after="0"/>
        <w:ind w:left="0"/>
        <w:jc w:val="both"/>
      </w:pPr>
      <w:r>
        <w:rPr>
          <w:rFonts w:ascii="Times New Roman"/>
          <w:b w:val="false"/>
          <w:i w:val="false"/>
          <w:color w:val="000000"/>
          <w:sz w:val="28"/>
        </w:rPr>
        <w:t>     Жітіқара ауданы                     2.0</w:t>
      </w:r>
    </w:p>
    <w:p>
      <w:pPr>
        <w:spacing w:after="0"/>
        <w:ind w:left="0"/>
        <w:jc w:val="both"/>
      </w:pPr>
      <w:r>
        <w:rPr>
          <w:rFonts w:ascii="Times New Roman"/>
          <w:b w:val="false"/>
          <w:i w:val="false"/>
          <w:color w:val="000000"/>
          <w:sz w:val="28"/>
        </w:rPr>
        <w:t>     Қамысты ауданы                      1.0</w:t>
      </w:r>
    </w:p>
    <w:p>
      <w:pPr>
        <w:spacing w:after="0"/>
        <w:ind w:left="0"/>
        <w:jc w:val="both"/>
      </w:pPr>
      <w:r>
        <w:rPr>
          <w:rFonts w:ascii="Times New Roman"/>
          <w:b w:val="false"/>
          <w:i w:val="false"/>
          <w:color w:val="000000"/>
          <w:sz w:val="28"/>
        </w:rPr>
        <w:t>     Қарасу ауданы                       5.5</w:t>
      </w:r>
    </w:p>
    <w:p>
      <w:pPr>
        <w:spacing w:after="0"/>
        <w:ind w:left="0"/>
        <w:jc w:val="both"/>
      </w:pPr>
      <w:r>
        <w:rPr>
          <w:rFonts w:ascii="Times New Roman"/>
          <w:b w:val="false"/>
          <w:i w:val="false"/>
          <w:color w:val="000000"/>
          <w:sz w:val="28"/>
        </w:rPr>
        <w:t>     Меңдіқара ауданы                    2.0</w:t>
      </w:r>
    </w:p>
    <w:p>
      <w:pPr>
        <w:spacing w:after="0"/>
        <w:ind w:left="0"/>
        <w:jc w:val="both"/>
      </w:pPr>
      <w:r>
        <w:rPr>
          <w:rFonts w:ascii="Times New Roman"/>
          <w:b w:val="false"/>
          <w:i w:val="false"/>
          <w:color w:val="000000"/>
          <w:sz w:val="28"/>
        </w:rPr>
        <w:t>     Сарыкөл ауданы                      3.0</w:t>
      </w:r>
    </w:p>
    <w:p>
      <w:pPr>
        <w:spacing w:after="0"/>
        <w:ind w:left="0"/>
        <w:jc w:val="both"/>
      </w:pPr>
      <w:r>
        <w:rPr>
          <w:rFonts w:ascii="Times New Roman"/>
          <w:b w:val="false"/>
          <w:i w:val="false"/>
          <w:color w:val="000000"/>
          <w:sz w:val="28"/>
        </w:rPr>
        <w:t>     Таранов ауданы                      5.0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Солтүстік Қазақстан                 6.0</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Жамбыл ауданы                       2.0</w:t>
      </w:r>
    </w:p>
    <w:p>
      <w:pPr>
        <w:spacing w:after="0"/>
        <w:ind w:left="0"/>
        <w:jc w:val="both"/>
      </w:pPr>
      <w:r>
        <w:rPr>
          <w:rFonts w:ascii="Times New Roman"/>
          <w:b w:val="false"/>
          <w:i w:val="false"/>
          <w:color w:val="000000"/>
          <w:sz w:val="28"/>
        </w:rPr>
        <w:t xml:space="preserve">     Уәлиханов ауданы                    4.0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Жиыны                               130.0     </w:t>
      </w:r>
    </w:p>
    <w:p>
      <w:pPr>
        <w:spacing w:after="0"/>
        <w:ind w:left="0"/>
        <w:jc w:val="both"/>
      </w:pPr>
      <w:r>
        <w:rPr>
          <w:rFonts w:ascii="Times New Roman"/>
          <w:b w:val="false"/>
          <w:i w:val="false"/>
          <w:color w:val="000000"/>
          <w:sz w:val="28"/>
        </w:rPr>
        <w:t>      ЕСКЕРТУ. 1-қосымша өзгерді - ҚР Үкіметінің 1999.05.07. N 544</w:t>
      </w:r>
    </w:p>
    <w:p>
      <w:pPr>
        <w:spacing w:after="0"/>
        <w:ind w:left="0"/>
        <w:jc w:val="both"/>
      </w:pPr>
      <w:r>
        <w:rPr>
          <w:rFonts w:ascii="Times New Roman"/>
          <w:b w:val="false"/>
          <w:i w:val="false"/>
          <w:color w:val="000000"/>
          <w:sz w:val="28"/>
        </w:rPr>
        <w:t xml:space="preserve">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P990544_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31 наурыздағы</w:t>
      </w:r>
    </w:p>
    <w:p>
      <w:pPr>
        <w:spacing w:after="0"/>
        <w:ind w:left="0"/>
        <w:jc w:val="both"/>
      </w:pPr>
      <w:r>
        <w:rPr>
          <w:rFonts w:ascii="Times New Roman"/>
          <w:b w:val="false"/>
          <w:i w:val="false"/>
          <w:color w:val="000000"/>
          <w:sz w:val="28"/>
        </w:rPr>
        <w:t>                               N 341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Тұқымдық қарызды ақшалай арақатынаста (берілетін және</w:t>
      </w:r>
    </w:p>
    <w:p>
      <w:pPr>
        <w:spacing w:after="0"/>
        <w:ind w:left="0"/>
        <w:jc w:val="both"/>
      </w:pPr>
      <w:r>
        <w:rPr>
          <w:rFonts w:ascii="Times New Roman"/>
          <w:b w:val="false"/>
          <w:i w:val="false"/>
          <w:color w:val="000000"/>
          <w:sz w:val="28"/>
        </w:rPr>
        <w:t>     қайтарылатын астық құнының әртүрлілігін есептеместен)</w:t>
      </w:r>
    </w:p>
    <w:p>
      <w:pPr>
        <w:spacing w:after="0"/>
        <w:ind w:left="0"/>
        <w:jc w:val="both"/>
      </w:pPr>
      <w:r>
        <w:rPr>
          <w:rFonts w:ascii="Times New Roman"/>
          <w:b w:val="false"/>
          <w:i w:val="false"/>
          <w:color w:val="000000"/>
          <w:sz w:val="28"/>
        </w:rPr>
        <w:t>                      қайтарудың</w:t>
      </w:r>
    </w:p>
    <w:p>
      <w:pPr>
        <w:spacing w:after="0"/>
        <w:ind w:left="0"/>
        <w:jc w:val="both"/>
      </w:pPr>
      <w:r>
        <w:rPr>
          <w:rFonts w:ascii="Times New Roman"/>
          <w:b w:val="false"/>
          <w:i w:val="false"/>
          <w:color w:val="000000"/>
          <w:sz w:val="28"/>
        </w:rPr>
        <w:t>                     Коэффициенті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 Тұқымдық қарыз займының       |  1 тоннаға арналған қайтару    |</w:t>
      </w:r>
    </w:p>
    <w:p>
      <w:pPr>
        <w:spacing w:after="0"/>
        <w:ind w:left="0"/>
        <w:jc w:val="both"/>
      </w:pPr>
      <w:r>
        <w:rPr>
          <w:rFonts w:ascii="Times New Roman"/>
          <w:b w:val="false"/>
          <w:i w:val="false"/>
          <w:color w:val="000000"/>
          <w:sz w:val="28"/>
        </w:rPr>
        <w:t xml:space="preserve"> |         мерзімі               |          коэффициенті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|1 ай                           |           1.01                 |</w:t>
      </w:r>
    </w:p>
    <w:p>
      <w:pPr>
        <w:spacing w:after="0"/>
        <w:ind w:left="0"/>
        <w:jc w:val="both"/>
      </w:pPr>
      <w:r>
        <w:rPr>
          <w:rFonts w:ascii="Times New Roman"/>
          <w:b w:val="false"/>
          <w:i w:val="false"/>
          <w:color w:val="000000"/>
          <w:sz w:val="28"/>
        </w:rPr>
        <w:t xml:space="preserve"> |2 ай                           |           1.02                 |</w:t>
      </w:r>
    </w:p>
    <w:p>
      <w:pPr>
        <w:spacing w:after="0"/>
        <w:ind w:left="0"/>
        <w:jc w:val="both"/>
      </w:pPr>
      <w:r>
        <w:rPr>
          <w:rFonts w:ascii="Times New Roman"/>
          <w:b w:val="false"/>
          <w:i w:val="false"/>
          <w:color w:val="000000"/>
          <w:sz w:val="28"/>
        </w:rPr>
        <w:t xml:space="preserve"> |3 ай                           |           1.03                 |</w:t>
      </w:r>
    </w:p>
    <w:p>
      <w:pPr>
        <w:spacing w:after="0"/>
        <w:ind w:left="0"/>
        <w:jc w:val="both"/>
      </w:pPr>
      <w:r>
        <w:rPr>
          <w:rFonts w:ascii="Times New Roman"/>
          <w:b w:val="false"/>
          <w:i w:val="false"/>
          <w:color w:val="000000"/>
          <w:sz w:val="28"/>
        </w:rPr>
        <w:t xml:space="preserve"> |4 ай                           |           1.04                 |</w:t>
      </w:r>
    </w:p>
    <w:p>
      <w:pPr>
        <w:spacing w:after="0"/>
        <w:ind w:left="0"/>
        <w:jc w:val="both"/>
      </w:pPr>
      <w:r>
        <w:rPr>
          <w:rFonts w:ascii="Times New Roman"/>
          <w:b w:val="false"/>
          <w:i w:val="false"/>
          <w:color w:val="000000"/>
          <w:sz w:val="28"/>
        </w:rPr>
        <w:t xml:space="preserve"> |5 ай                           |           1.05                 |</w:t>
      </w:r>
    </w:p>
    <w:p>
      <w:pPr>
        <w:spacing w:after="0"/>
        <w:ind w:left="0"/>
        <w:jc w:val="both"/>
      </w:pPr>
      <w:r>
        <w:rPr>
          <w:rFonts w:ascii="Times New Roman"/>
          <w:b w:val="false"/>
          <w:i w:val="false"/>
          <w:color w:val="000000"/>
          <w:sz w:val="28"/>
        </w:rPr>
        <w:t xml:space="preserve"> |6 ай                           |           1.06                 |</w:t>
      </w:r>
    </w:p>
    <w:p>
      <w:pPr>
        <w:spacing w:after="0"/>
        <w:ind w:left="0"/>
        <w:jc w:val="both"/>
      </w:pPr>
      <w:r>
        <w:rPr>
          <w:rFonts w:ascii="Times New Roman"/>
          <w:b w:val="false"/>
          <w:i w:val="false"/>
          <w:color w:val="000000"/>
          <w:sz w:val="28"/>
        </w:rPr>
        <w:t xml:space="preserve"> |7 ай                           |           1.07                 |</w:t>
      </w:r>
    </w:p>
    <w:p>
      <w:pPr>
        <w:spacing w:after="0"/>
        <w:ind w:left="0"/>
        <w:jc w:val="both"/>
      </w:pPr>
      <w:r>
        <w:rPr>
          <w:rFonts w:ascii="Times New Roman"/>
          <w:b w:val="false"/>
          <w:i w:val="false"/>
          <w:color w:val="000000"/>
          <w:sz w:val="28"/>
        </w:rPr>
        <w:t xml:space="preserve"> |8 ай                           |           1.08                 |</w:t>
      </w:r>
    </w:p>
    <w:p>
      <w:pPr>
        <w:spacing w:after="0"/>
        <w:ind w:left="0"/>
        <w:jc w:val="both"/>
      </w:pPr>
      <w:r>
        <w:rPr>
          <w:rFonts w:ascii="Times New Roman"/>
          <w:b w:val="false"/>
          <w:i w:val="false"/>
          <w:color w:val="000000"/>
          <w:sz w:val="28"/>
        </w:rPr>
        <w:t xml:space="preserve"> |9 ай                           |           1.09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Қазақстан Республикасы</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31 наурыздағы</w:t>
      </w:r>
    </w:p>
    <w:p>
      <w:pPr>
        <w:spacing w:after="0"/>
        <w:ind w:left="0"/>
        <w:jc w:val="both"/>
      </w:pPr>
      <w:r>
        <w:rPr>
          <w:rFonts w:ascii="Times New Roman"/>
          <w:b w:val="false"/>
          <w:i w:val="false"/>
          <w:color w:val="000000"/>
          <w:sz w:val="28"/>
        </w:rPr>
        <w:t>                                          N 341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"Азық түлік келісімшарт корпорациясы" жабық акционерлік</w:t>
      </w:r>
    </w:p>
    <w:p>
      <w:pPr>
        <w:spacing w:after="0"/>
        <w:ind w:left="0"/>
        <w:jc w:val="both"/>
      </w:pPr>
      <w:r>
        <w:rPr>
          <w:rFonts w:ascii="Times New Roman"/>
          <w:b w:val="false"/>
          <w:i w:val="false"/>
          <w:color w:val="000000"/>
          <w:sz w:val="28"/>
        </w:rPr>
        <w:t>    қоғамы мен астық компаниялары қолайлы кепілдіктермен ауыл</w:t>
      </w:r>
    </w:p>
    <w:p>
      <w:pPr>
        <w:spacing w:after="0"/>
        <w:ind w:left="0"/>
        <w:jc w:val="both"/>
      </w:pPr>
      <w:r>
        <w:rPr>
          <w:rFonts w:ascii="Times New Roman"/>
          <w:b w:val="false"/>
          <w:i w:val="false"/>
          <w:color w:val="000000"/>
          <w:sz w:val="28"/>
        </w:rPr>
        <w:t>     шаруашылығы тауар өндірушілеріне беретін тұқымдық астықтың</w:t>
      </w:r>
    </w:p>
    <w:p>
      <w:pPr>
        <w:spacing w:after="0"/>
        <w:ind w:left="0"/>
        <w:jc w:val="both"/>
      </w:pPr>
      <w:r>
        <w:rPr>
          <w:rFonts w:ascii="Times New Roman"/>
          <w:b w:val="false"/>
          <w:i w:val="false"/>
          <w:color w:val="000000"/>
          <w:sz w:val="28"/>
        </w:rPr>
        <w:t>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тонна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Облыстар                |          Көлемі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Ақмола                                    30.0</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Ақкөл ауданы                              1.4</w:t>
      </w:r>
    </w:p>
    <w:p>
      <w:pPr>
        <w:spacing w:after="0"/>
        <w:ind w:left="0"/>
        <w:jc w:val="both"/>
      </w:pPr>
      <w:r>
        <w:rPr>
          <w:rFonts w:ascii="Times New Roman"/>
          <w:b w:val="false"/>
          <w:i w:val="false"/>
          <w:color w:val="000000"/>
          <w:sz w:val="28"/>
        </w:rPr>
        <w:t xml:space="preserve"> Аршалы ауданы                             1.1</w:t>
      </w:r>
    </w:p>
    <w:p>
      <w:pPr>
        <w:spacing w:after="0"/>
        <w:ind w:left="0"/>
        <w:jc w:val="both"/>
      </w:pPr>
      <w:r>
        <w:rPr>
          <w:rFonts w:ascii="Times New Roman"/>
          <w:b w:val="false"/>
          <w:i w:val="false"/>
          <w:color w:val="000000"/>
          <w:sz w:val="28"/>
        </w:rPr>
        <w:t xml:space="preserve"> Астрахан ауданы                           2.0</w:t>
      </w:r>
    </w:p>
    <w:p>
      <w:pPr>
        <w:spacing w:after="0"/>
        <w:ind w:left="0"/>
        <w:jc w:val="both"/>
      </w:pPr>
      <w:r>
        <w:rPr>
          <w:rFonts w:ascii="Times New Roman"/>
          <w:b w:val="false"/>
          <w:i w:val="false"/>
          <w:color w:val="000000"/>
          <w:sz w:val="28"/>
        </w:rPr>
        <w:t xml:space="preserve"> Атбасар ауданы                            3.9</w:t>
      </w:r>
    </w:p>
    <w:p>
      <w:pPr>
        <w:spacing w:after="0"/>
        <w:ind w:left="0"/>
        <w:jc w:val="both"/>
      </w:pPr>
      <w:r>
        <w:rPr>
          <w:rFonts w:ascii="Times New Roman"/>
          <w:b w:val="false"/>
          <w:i w:val="false"/>
          <w:color w:val="000000"/>
          <w:sz w:val="28"/>
        </w:rPr>
        <w:t xml:space="preserve"> Бұланды ауданы                            1.2</w:t>
      </w:r>
    </w:p>
    <w:p>
      <w:pPr>
        <w:spacing w:after="0"/>
        <w:ind w:left="0"/>
        <w:jc w:val="both"/>
      </w:pPr>
      <w:r>
        <w:rPr>
          <w:rFonts w:ascii="Times New Roman"/>
          <w:b w:val="false"/>
          <w:i w:val="false"/>
          <w:color w:val="000000"/>
          <w:sz w:val="28"/>
        </w:rPr>
        <w:t xml:space="preserve"> Егіндікөл ауданы                          4.0</w:t>
      </w:r>
    </w:p>
    <w:p>
      <w:pPr>
        <w:spacing w:after="0"/>
        <w:ind w:left="0"/>
        <w:jc w:val="both"/>
      </w:pPr>
      <w:r>
        <w:rPr>
          <w:rFonts w:ascii="Times New Roman"/>
          <w:b w:val="false"/>
          <w:i w:val="false"/>
          <w:color w:val="000000"/>
          <w:sz w:val="28"/>
        </w:rPr>
        <w:t xml:space="preserve"> Ерейментау ауданы                         5.0</w:t>
      </w:r>
    </w:p>
    <w:p>
      <w:pPr>
        <w:spacing w:after="0"/>
        <w:ind w:left="0"/>
        <w:jc w:val="both"/>
      </w:pPr>
      <w:r>
        <w:rPr>
          <w:rFonts w:ascii="Times New Roman"/>
          <w:b w:val="false"/>
          <w:i w:val="false"/>
          <w:color w:val="000000"/>
          <w:sz w:val="28"/>
        </w:rPr>
        <w:t xml:space="preserve"> Есіл ауданы                               4.0</w:t>
      </w:r>
    </w:p>
    <w:p>
      <w:pPr>
        <w:spacing w:after="0"/>
        <w:ind w:left="0"/>
        <w:jc w:val="both"/>
      </w:pPr>
      <w:r>
        <w:rPr>
          <w:rFonts w:ascii="Times New Roman"/>
          <w:b w:val="false"/>
          <w:i w:val="false"/>
          <w:color w:val="000000"/>
          <w:sz w:val="28"/>
        </w:rPr>
        <w:t xml:space="preserve"> Жақсы ауданы                              2.0    </w:t>
      </w:r>
    </w:p>
    <w:p>
      <w:pPr>
        <w:spacing w:after="0"/>
        <w:ind w:left="0"/>
        <w:jc w:val="both"/>
      </w:pPr>
      <w:r>
        <w:rPr>
          <w:rFonts w:ascii="Times New Roman"/>
          <w:b w:val="false"/>
          <w:i w:val="false"/>
          <w:color w:val="000000"/>
          <w:sz w:val="28"/>
        </w:rPr>
        <w:t xml:space="preserve"> Жарқайың ауданы                           4.6</w:t>
      </w:r>
    </w:p>
    <w:p>
      <w:pPr>
        <w:spacing w:after="0"/>
        <w:ind w:left="0"/>
        <w:jc w:val="both"/>
      </w:pPr>
      <w:r>
        <w:rPr>
          <w:rFonts w:ascii="Times New Roman"/>
          <w:b w:val="false"/>
          <w:i w:val="false"/>
          <w:color w:val="000000"/>
          <w:sz w:val="28"/>
        </w:rPr>
        <w:t xml:space="preserve"> Қорғалжын ауданы                          0.8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Батыс Қазақстан                           7.4</w:t>
      </w:r>
    </w:p>
    <w:p>
      <w:pPr>
        <w:spacing w:after="0"/>
        <w:ind w:left="0"/>
        <w:jc w:val="both"/>
      </w:pPr>
      <w:r>
        <w:rPr>
          <w:rFonts w:ascii="Times New Roman"/>
          <w:b w:val="false"/>
          <w:i w:val="false"/>
          <w:color w:val="000000"/>
          <w:sz w:val="28"/>
        </w:rPr>
        <w:t xml:space="preserve"> оның ішінде:</w:t>
      </w:r>
    </w:p>
    <w:p>
      <w:pPr>
        <w:spacing w:after="0"/>
        <w:ind w:left="0"/>
        <w:jc w:val="both"/>
      </w:pPr>
      <w:r>
        <w:rPr>
          <w:rFonts w:ascii="Times New Roman"/>
          <w:b w:val="false"/>
          <w:i w:val="false"/>
          <w:color w:val="000000"/>
          <w:sz w:val="28"/>
        </w:rPr>
        <w:t xml:space="preserve"> Бөрлі ауданы                              2.0</w:t>
      </w:r>
    </w:p>
    <w:p>
      <w:pPr>
        <w:spacing w:after="0"/>
        <w:ind w:left="0"/>
        <w:jc w:val="both"/>
      </w:pPr>
      <w:r>
        <w:rPr>
          <w:rFonts w:ascii="Times New Roman"/>
          <w:b w:val="false"/>
          <w:i w:val="false"/>
          <w:color w:val="000000"/>
          <w:sz w:val="28"/>
        </w:rPr>
        <w:t xml:space="preserve"> Зеленов ауданы                            2.4</w:t>
      </w:r>
    </w:p>
    <w:p>
      <w:pPr>
        <w:spacing w:after="0"/>
        <w:ind w:left="0"/>
        <w:jc w:val="both"/>
      </w:pPr>
      <w:r>
        <w:rPr>
          <w:rFonts w:ascii="Times New Roman"/>
          <w:b w:val="false"/>
          <w:i w:val="false"/>
          <w:color w:val="000000"/>
          <w:sz w:val="28"/>
        </w:rPr>
        <w:t xml:space="preserve"> Теректі ауданы                            2.0</w:t>
      </w:r>
    </w:p>
    <w:p>
      <w:pPr>
        <w:spacing w:after="0"/>
        <w:ind w:left="0"/>
        <w:jc w:val="both"/>
      </w:pPr>
      <w:r>
        <w:rPr>
          <w:rFonts w:ascii="Times New Roman"/>
          <w:b w:val="false"/>
          <w:i w:val="false"/>
          <w:color w:val="000000"/>
          <w:sz w:val="28"/>
        </w:rPr>
        <w:t xml:space="preserve"> Шыңғырлау ауданы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Қостанай                                  20.0</w:t>
      </w:r>
    </w:p>
    <w:p>
      <w:pPr>
        <w:spacing w:after="0"/>
        <w:ind w:left="0"/>
        <w:jc w:val="both"/>
      </w:pPr>
      <w:r>
        <w:rPr>
          <w:rFonts w:ascii="Times New Roman"/>
          <w:b w:val="false"/>
          <w:i w:val="false"/>
          <w:color w:val="000000"/>
          <w:sz w:val="28"/>
        </w:rPr>
        <w:t xml:space="preserve"> оның ішінде:</w:t>
      </w:r>
    </w:p>
    <w:p>
      <w:pPr>
        <w:spacing w:after="0"/>
        <w:ind w:left="0"/>
        <w:jc w:val="both"/>
      </w:pPr>
      <w:r>
        <w:rPr>
          <w:rFonts w:ascii="Times New Roman"/>
          <w:b w:val="false"/>
          <w:i w:val="false"/>
          <w:color w:val="000000"/>
          <w:sz w:val="28"/>
        </w:rPr>
        <w:t xml:space="preserve"> Алтынсарин ауданы                         2.0</w:t>
      </w:r>
    </w:p>
    <w:p>
      <w:pPr>
        <w:spacing w:after="0"/>
        <w:ind w:left="0"/>
        <w:jc w:val="both"/>
      </w:pPr>
      <w:r>
        <w:rPr>
          <w:rFonts w:ascii="Times New Roman"/>
          <w:b w:val="false"/>
          <w:i w:val="false"/>
          <w:color w:val="000000"/>
          <w:sz w:val="28"/>
        </w:rPr>
        <w:t xml:space="preserve"> Әулиекөл ауданы                           2.0</w:t>
      </w:r>
    </w:p>
    <w:p>
      <w:pPr>
        <w:spacing w:after="0"/>
        <w:ind w:left="0"/>
        <w:jc w:val="both"/>
      </w:pPr>
      <w:r>
        <w:rPr>
          <w:rFonts w:ascii="Times New Roman"/>
          <w:b w:val="false"/>
          <w:i w:val="false"/>
          <w:color w:val="000000"/>
          <w:sz w:val="28"/>
        </w:rPr>
        <w:t xml:space="preserve"> Сарыкөл ауданы                            2.0</w:t>
      </w:r>
    </w:p>
    <w:p>
      <w:pPr>
        <w:spacing w:after="0"/>
        <w:ind w:left="0"/>
        <w:jc w:val="both"/>
      </w:pPr>
      <w:r>
        <w:rPr>
          <w:rFonts w:ascii="Times New Roman"/>
          <w:b w:val="false"/>
          <w:i w:val="false"/>
          <w:color w:val="000000"/>
          <w:sz w:val="28"/>
        </w:rPr>
        <w:t xml:space="preserve"> Жітіқара ауданы                           3.0</w:t>
      </w:r>
    </w:p>
    <w:p>
      <w:pPr>
        <w:spacing w:after="0"/>
        <w:ind w:left="0"/>
        <w:jc w:val="both"/>
      </w:pPr>
      <w:r>
        <w:rPr>
          <w:rFonts w:ascii="Times New Roman"/>
          <w:b w:val="false"/>
          <w:i w:val="false"/>
          <w:color w:val="000000"/>
          <w:sz w:val="28"/>
        </w:rPr>
        <w:t xml:space="preserve"> Меңдіқара ауданы                          2.0</w:t>
      </w:r>
    </w:p>
    <w:p>
      <w:pPr>
        <w:spacing w:after="0"/>
        <w:ind w:left="0"/>
        <w:jc w:val="both"/>
      </w:pPr>
      <w:r>
        <w:rPr>
          <w:rFonts w:ascii="Times New Roman"/>
          <w:b w:val="false"/>
          <w:i w:val="false"/>
          <w:color w:val="000000"/>
          <w:sz w:val="28"/>
        </w:rPr>
        <w:t xml:space="preserve"> Наурызым ауданы                           5.0</w:t>
      </w:r>
    </w:p>
    <w:p>
      <w:pPr>
        <w:spacing w:after="0"/>
        <w:ind w:left="0"/>
        <w:jc w:val="both"/>
      </w:pPr>
      <w:r>
        <w:rPr>
          <w:rFonts w:ascii="Times New Roman"/>
          <w:b w:val="false"/>
          <w:i w:val="false"/>
          <w:color w:val="000000"/>
          <w:sz w:val="28"/>
        </w:rPr>
        <w:t xml:space="preserve"> Таранов ауданы                            4.0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Павлодар                                  4.6</w:t>
      </w:r>
    </w:p>
    <w:p>
      <w:pPr>
        <w:spacing w:after="0"/>
        <w:ind w:left="0"/>
        <w:jc w:val="both"/>
      </w:pPr>
      <w:r>
        <w:rPr>
          <w:rFonts w:ascii="Times New Roman"/>
          <w:b w:val="false"/>
          <w:i w:val="false"/>
          <w:color w:val="000000"/>
          <w:sz w:val="28"/>
        </w:rPr>
        <w:t xml:space="preserve"> оның ішінде:</w:t>
      </w:r>
    </w:p>
    <w:p>
      <w:pPr>
        <w:spacing w:after="0"/>
        <w:ind w:left="0"/>
        <w:jc w:val="both"/>
      </w:pPr>
      <w:r>
        <w:rPr>
          <w:rFonts w:ascii="Times New Roman"/>
          <w:b w:val="false"/>
          <w:i w:val="false"/>
          <w:color w:val="000000"/>
          <w:sz w:val="28"/>
        </w:rPr>
        <w:t xml:space="preserve"> Ақтоғай ауданы                            0.7</w:t>
      </w:r>
    </w:p>
    <w:p>
      <w:pPr>
        <w:spacing w:after="0"/>
        <w:ind w:left="0"/>
        <w:jc w:val="both"/>
      </w:pPr>
      <w:r>
        <w:rPr>
          <w:rFonts w:ascii="Times New Roman"/>
          <w:b w:val="false"/>
          <w:i w:val="false"/>
          <w:color w:val="000000"/>
          <w:sz w:val="28"/>
        </w:rPr>
        <w:t xml:space="preserve"> Железин ауданы                            0.6</w:t>
      </w:r>
    </w:p>
    <w:p>
      <w:pPr>
        <w:spacing w:after="0"/>
        <w:ind w:left="0"/>
        <w:jc w:val="both"/>
      </w:pPr>
      <w:r>
        <w:rPr>
          <w:rFonts w:ascii="Times New Roman"/>
          <w:b w:val="false"/>
          <w:i w:val="false"/>
          <w:color w:val="000000"/>
          <w:sz w:val="28"/>
        </w:rPr>
        <w:t xml:space="preserve"> Ертіс ауданы                              2.3</w:t>
      </w:r>
    </w:p>
    <w:p>
      <w:pPr>
        <w:spacing w:after="0"/>
        <w:ind w:left="0"/>
        <w:jc w:val="both"/>
      </w:pPr>
      <w:r>
        <w:rPr>
          <w:rFonts w:ascii="Times New Roman"/>
          <w:b w:val="false"/>
          <w:i w:val="false"/>
          <w:color w:val="000000"/>
          <w:sz w:val="28"/>
        </w:rPr>
        <w:t xml:space="preserve"> Качир ауданы                              0.2</w:t>
      </w:r>
    </w:p>
    <w:p>
      <w:pPr>
        <w:spacing w:after="0"/>
        <w:ind w:left="0"/>
        <w:jc w:val="both"/>
      </w:pPr>
      <w:r>
        <w:rPr>
          <w:rFonts w:ascii="Times New Roman"/>
          <w:b w:val="false"/>
          <w:i w:val="false"/>
          <w:color w:val="000000"/>
          <w:sz w:val="28"/>
        </w:rPr>
        <w:t xml:space="preserve"> Успен ауданы                              0.7</w:t>
      </w:r>
    </w:p>
    <w:p>
      <w:pPr>
        <w:spacing w:after="0"/>
        <w:ind w:left="0"/>
        <w:jc w:val="both"/>
      </w:pPr>
      <w:r>
        <w:rPr>
          <w:rFonts w:ascii="Times New Roman"/>
          <w:b w:val="false"/>
          <w:i w:val="false"/>
          <w:color w:val="000000"/>
          <w:sz w:val="28"/>
        </w:rPr>
        <w:t xml:space="preserve"> Павлодар ауданы                           0.1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Солтүстік Қазақстан                       15.0</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Еңбекшілдер ауданы                        5.0</w:t>
      </w:r>
    </w:p>
    <w:p>
      <w:pPr>
        <w:spacing w:after="0"/>
        <w:ind w:left="0"/>
        <w:jc w:val="both"/>
      </w:pPr>
      <w:r>
        <w:rPr>
          <w:rFonts w:ascii="Times New Roman"/>
          <w:b w:val="false"/>
          <w:i w:val="false"/>
          <w:color w:val="000000"/>
          <w:sz w:val="28"/>
        </w:rPr>
        <w:t xml:space="preserve"> Жамбыл ауданы                             4.0</w:t>
      </w:r>
    </w:p>
    <w:p>
      <w:pPr>
        <w:spacing w:after="0"/>
        <w:ind w:left="0"/>
        <w:jc w:val="both"/>
      </w:pPr>
      <w:r>
        <w:rPr>
          <w:rFonts w:ascii="Times New Roman"/>
          <w:b w:val="false"/>
          <w:i w:val="false"/>
          <w:color w:val="000000"/>
          <w:sz w:val="28"/>
        </w:rPr>
        <w:t xml:space="preserve"> Уәлиханов ауданы                          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Жиыны                                     77.0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xml:space="preserve"> Қобдалиева Н.</w:t>
      </w:r>
    </w:p>
    <w:p>
      <w:pPr>
        <w:spacing w:after="0"/>
        <w:ind w:left="0"/>
        <w:jc w:val="both"/>
      </w:pPr>
      <w:r>
        <w:rPr>
          <w:rFonts w:ascii="Times New Roman"/>
          <w:b w:val="false"/>
          <w:i w:val="false"/>
          <w:color w:val="000000"/>
          <w:sz w:val="28"/>
        </w:rPr>
        <w:t xml:space="preserve"> Умбетова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