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583b7a" w14:textId="5583b7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Грузия Үкіметі арасындағы тауарларды (жұмыстарды, қызмет көрсетулерді) экспорттау және импорттау кезіндегі өзара жанама салықтардың принциптері туралы келісімді бекіту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Қаулысы 1999 жылғы 1 сәуір N 353</w:t>
      </w:r>
    </w:p>
    <w:p>
      <w:pPr>
        <w:spacing w:after="0"/>
        <w:ind w:left="0"/>
        <w:jc w:val="both"/>
      </w:pPr>
      <w:bookmarkStart w:name="z0" w:id="0"/>
      <w:r>
        <w:rPr>
          <w:rFonts w:ascii="Times New Roman"/>
          <w:b w:val="false"/>
          <w:i w:val="false"/>
          <w:color w:val="000000"/>
          <w:sz w:val="28"/>
        </w:rPr>
        <w:t>
 </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Үкіметі қаулы етеді:</w:t>
      </w:r>
    </w:p>
    <w:p>
      <w:pPr>
        <w:spacing w:after="0"/>
        <w:ind w:left="0"/>
        <w:jc w:val="both"/>
      </w:pPr>
      <w:r>
        <w:rPr>
          <w:rFonts w:ascii="Times New Roman"/>
          <w:b w:val="false"/>
          <w:i w:val="false"/>
          <w:color w:val="000000"/>
          <w:sz w:val="28"/>
        </w:rPr>
        <w:t xml:space="preserve">     "Қазақстан Республикасының Үкіметі мен Грузия Үкіметі арасындағы </w:t>
      </w:r>
    </w:p>
    <w:p>
      <w:pPr>
        <w:spacing w:after="0"/>
        <w:ind w:left="0"/>
        <w:jc w:val="both"/>
      </w:pPr>
      <w:r>
        <w:rPr>
          <w:rFonts w:ascii="Times New Roman"/>
          <w:b w:val="false"/>
          <w:i w:val="false"/>
          <w:color w:val="000000"/>
          <w:sz w:val="28"/>
        </w:rPr>
        <w:t xml:space="preserve">тауарларды (жұмыстарды, қызмет көрсетулерді) экспорттау және импорттау </w:t>
      </w:r>
    </w:p>
    <w:p>
      <w:pPr>
        <w:spacing w:after="0"/>
        <w:ind w:left="0"/>
        <w:jc w:val="both"/>
      </w:pPr>
      <w:r>
        <w:rPr>
          <w:rFonts w:ascii="Times New Roman"/>
          <w:b w:val="false"/>
          <w:i w:val="false"/>
          <w:color w:val="000000"/>
          <w:sz w:val="28"/>
        </w:rPr>
        <w:t xml:space="preserve">кезіндегі өзара жанама салықтардың принциптері туралы келісімді бекіту </w:t>
      </w:r>
    </w:p>
    <w:p>
      <w:pPr>
        <w:spacing w:after="0"/>
        <w:ind w:left="0"/>
        <w:jc w:val="both"/>
      </w:pPr>
      <w:r>
        <w:rPr>
          <w:rFonts w:ascii="Times New Roman"/>
          <w:b w:val="false"/>
          <w:i w:val="false"/>
          <w:color w:val="000000"/>
          <w:sz w:val="28"/>
        </w:rPr>
        <w:t xml:space="preserve">туралы" Қазақстан Республикасы Заңының жобасы Қазақстан Республикасы </w:t>
      </w:r>
    </w:p>
    <w:p>
      <w:pPr>
        <w:spacing w:after="0"/>
        <w:ind w:left="0"/>
        <w:jc w:val="both"/>
      </w:pPr>
      <w:r>
        <w:rPr>
          <w:rFonts w:ascii="Times New Roman"/>
          <w:b w:val="false"/>
          <w:i w:val="false"/>
          <w:color w:val="000000"/>
          <w:sz w:val="28"/>
        </w:rPr>
        <w:t>Парламенті Мәжілісінің қарауына енгізілсін.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Жоба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Заңы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Үкіметі мен Грузия</w:t>
      </w:r>
    </w:p>
    <w:p>
      <w:pPr>
        <w:spacing w:after="0"/>
        <w:ind w:left="0"/>
        <w:jc w:val="both"/>
      </w:pPr>
      <w:r>
        <w:rPr>
          <w:rFonts w:ascii="Times New Roman"/>
          <w:b w:val="false"/>
          <w:i w:val="false"/>
          <w:color w:val="000000"/>
          <w:sz w:val="28"/>
        </w:rPr>
        <w:t>                Үкіметі арасындағы тауарларды (жұмыстарды,</w:t>
      </w:r>
    </w:p>
    <w:p>
      <w:pPr>
        <w:spacing w:after="0"/>
        <w:ind w:left="0"/>
        <w:jc w:val="both"/>
      </w:pPr>
      <w:r>
        <w:rPr>
          <w:rFonts w:ascii="Times New Roman"/>
          <w:b w:val="false"/>
          <w:i w:val="false"/>
          <w:color w:val="000000"/>
          <w:sz w:val="28"/>
        </w:rPr>
        <w:t xml:space="preserve">              қызмет көрсетулерді) экспорттау және импорттау </w:t>
      </w:r>
    </w:p>
    <w:p>
      <w:pPr>
        <w:spacing w:after="0"/>
        <w:ind w:left="0"/>
        <w:jc w:val="both"/>
      </w:pPr>
      <w:r>
        <w:rPr>
          <w:rFonts w:ascii="Times New Roman"/>
          <w:b w:val="false"/>
          <w:i w:val="false"/>
          <w:color w:val="000000"/>
          <w:sz w:val="28"/>
        </w:rPr>
        <w:t>              кезіндегі өзара жанама салықтардың принциптері</w:t>
      </w:r>
    </w:p>
    <w:p>
      <w:pPr>
        <w:spacing w:after="0"/>
        <w:ind w:left="0"/>
        <w:jc w:val="both"/>
      </w:pPr>
      <w:r>
        <w:rPr>
          <w:rFonts w:ascii="Times New Roman"/>
          <w:b w:val="false"/>
          <w:i w:val="false"/>
          <w:color w:val="000000"/>
          <w:sz w:val="28"/>
        </w:rPr>
        <w:t>                  туралы келісімді бекіту туралы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1997 жылғы 11 қарашада Алматы қаласында қол қойылған Қазақстан </w:t>
      </w:r>
    </w:p>
    <w:p>
      <w:pPr>
        <w:spacing w:after="0"/>
        <w:ind w:left="0"/>
        <w:jc w:val="both"/>
      </w:pPr>
      <w:r>
        <w:rPr>
          <w:rFonts w:ascii="Times New Roman"/>
          <w:b w:val="false"/>
          <w:i w:val="false"/>
          <w:color w:val="000000"/>
          <w:sz w:val="28"/>
        </w:rPr>
        <w:t xml:space="preserve">Республикасының Үкіметі мен Грузия Үкіметі арасындағы тауарларды </w:t>
      </w:r>
    </w:p>
    <w:p>
      <w:pPr>
        <w:spacing w:after="0"/>
        <w:ind w:left="0"/>
        <w:jc w:val="both"/>
      </w:pPr>
      <w:r>
        <w:rPr>
          <w:rFonts w:ascii="Times New Roman"/>
          <w:b w:val="false"/>
          <w:i w:val="false"/>
          <w:color w:val="000000"/>
          <w:sz w:val="28"/>
        </w:rPr>
        <w:t xml:space="preserve">(жұмыстарды, қызмет көрсетулерді) экспорттау және импорттау кезіндегі </w:t>
      </w:r>
    </w:p>
    <w:p>
      <w:pPr>
        <w:spacing w:after="0"/>
        <w:ind w:left="0"/>
        <w:jc w:val="both"/>
      </w:pPr>
      <w:r>
        <w:rPr>
          <w:rFonts w:ascii="Times New Roman"/>
          <w:b w:val="false"/>
          <w:i w:val="false"/>
          <w:color w:val="000000"/>
          <w:sz w:val="28"/>
        </w:rPr>
        <w:t>өзара жанама салықтардың принциптері туралы келісім бекітілсін.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Президенті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Үкіметі</w:t>
      </w:r>
    </w:p>
    <w:p>
      <w:pPr>
        <w:spacing w:after="0"/>
        <w:ind w:left="0"/>
        <w:jc w:val="both"/>
      </w:pPr>
      <w:r>
        <w:rPr>
          <w:rFonts w:ascii="Times New Roman"/>
          <w:b w:val="false"/>
          <w:i w:val="false"/>
          <w:color w:val="000000"/>
          <w:sz w:val="28"/>
        </w:rPr>
        <w:t>                мен Грузия Үкіметі арасындағы</w:t>
      </w:r>
    </w:p>
    <w:p>
      <w:pPr>
        <w:spacing w:after="0"/>
        <w:ind w:left="0"/>
        <w:jc w:val="both"/>
      </w:pPr>
      <w:r>
        <w:rPr>
          <w:rFonts w:ascii="Times New Roman"/>
          <w:b w:val="false"/>
          <w:i w:val="false"/>
          <w:color w:val="000000"/>
          <w:sz w:val="28"/>
        </w:rPr>
        <w:t xml:space="preserve">         тауарларды (жұмыстарды, қызмет көрсетулерді) </w:t>
      </w:r>
    </w:p>
    <w:p>
      <w:pPr>
        <w:spacing w:after="0"/>
        <w:ind w:left="0"/>
        <w:jc w:val="both"/>
      </w:pPr>
      <w:r>
        <w:rPr>
          <w:rFonts w:ascii="Times New Roman"/>
          <w:b w:val="false"/>
          <w:i w:val="false"/>
          <w:color w:val="000000"/>
          <w:sz w:val="28"/>
        </w:rPr>
        <w:t>           экспорттау және импорттау кезіндегі өзара</w:t>
      </w:r>
    </w:p>
    <w:p>
      <w:pPr>
        <w:spacing w:after="0"/>
        <w:ind w:left="0"/>
        <w:jc w:val="both"/>
      </w:pPr>
      <w:r>
        <w:rPr>
          <w:rFonts w:ascii="Times New Roman"/>
          <w:b w:val="false"/>
          <w:i w:val="false"/>
          <w:color w:val="000000"/>
          <w:sz w:val="28"/>
        </w:rPr>
        <w:t xml:space="preserve">            жанама салықтардың принциптері туралы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Үкіметі мен Грузия Үкіметі, одан әрі </w:t>
      </w:r>
    </w:p>
    <w:p>
      <w:pPr>
        <w:spacing w:after="0"/>
        <w:ind w:left="0"/>
        <w:jc w:val="both"/>
      </w:pPr>
      <w:r>
        <w:rPr>
          <w:rFonts w:ascii="Times New Roman"/>
          <w:b w:val="false"/>
          <w:i w:val="false"/>
          <w:color w:val="000000"/>
          <w:sz w:val="28"/>
        </w:rPr>
        <w:t>Тараптар,</w:t>
      </w:r>
    </w:p>
    <w:p>
      <w:pPr>
        <w:spacing w:after="0"/>
        <w:ind w:left="0"/>
        <w:jc w:val="both"/>
      </w:pPr>
      <w:r>
        <w:rPr>
          <w:rFonts w:ascii="Times New Roman"/>
          <w:b w:val="false"/>
          <w:i w:val="false"/>
          <w:color w:val="000000"/>
          <w:sz w:val="28"/>
        </w:rPr>
        <w:t xml:space="preserve">     сауда-экономикалық ынтымақтастықты дамытуға, шаруашылық субъектілері </w:t>
      </w:r>
    </w:p>
    <w:p>
      <w:pPr>
        <w:spacing w:after="0"/>
        <w:ind w:left="0"/>
        <w:jc w:val="both"/>
      </w:pPr>
      <w:r>
        <w:rPr>
          <w:rFonts w:ascii="Times New Roman"/>
          <w:b w:val="false"/>
          <w:i w:val="false"/>
          <w:color w:val="000000"/>
          <w:sz w:val="28"/>
        </w:rPr>
        <w:t xml:space="preserve">үшін тең мүмкіндіктерді тағайындауға және адал бәсекелестік үшін жағдайлар </w:t>
      </w:r>
    </w:p>
    <w:p>
      <w:pPr>
        <w:spacing w:after="0"/>
        <w:ind w:left="0"/>
        <w:jc w:val="both"/>
      </w:pPr>
      <w:r>
        <w:rPr>
          <w:rFonts w:ascii="Times New Roman"/>
          <w:b w:val="false"/>
          <w:i w:val="false"/>
          <w:color w:val="000000"/>
          <w:sz w:val="28"/>
        </w:rPr>
        <w:t>жасауға,</w:t>
      </w:r>
    </w:p>
    <w:p>
      <w:pPr>
        <w:spacing w:after="0"/>
        <w:ind w:left="0"/>
        <w:jc w:val="both"/>
      </w:pPr>
      <w:r>
        <w:rPr>
          <w:rFonts w:ascii="Times New Roman"/>
          <w:b w:val="false"/>
          <w:i w:val="false"/>
          <w:color w:val="000000"/>
          <w:sz w:val="28"/>
        </w:rPr>
        <w:t>     халықаралық сауданың жалпы нормалары мен тәртіптерін бағдарға алып,</w:t>
      </w:r>
    </w:p>
    <w:p>
      <w:pPr>
        <w:spacing w:after="0"/>
        <w:ind w:left="0"/>
        <w:jc w:val="both"/>
      </w:pPr>
      <w:r>
        <w:rPr>
          <w:rFonts w:ascii="Times New Roman"/>
          <w:b w:val="false"/>
          <w:i w:val="false"/>
          <w:color w:val="000000"/>
          <w:sz w:val="28"/>
        </w:rPr>
        <w:t>     мына төмендегілерге келісті: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1-бап</w:t>
      </w:r>
    </w:p>
    <w:p>
      <w:pPr>
        <w:spacing w:after="0"/>
        <w:ind w:left="0"/>
        <w:jc w:val="both"/>
      </w:pPr>
      <w:r>
        <w:rPr>
          <w:rFonts w:ascii="Times New Roman"/>
          <w:b w:val="false"/>
          <w:i w:val="false"/>
          <w:color w:val="000000"/>
          <w:sz w:val="28"/>
        </w:rPr>
        <w:t>                    Жалпы айқындамалар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Келісімнің мақсаты үшін:</w:t>
      </w:r>
    </w:p>
    <w:p>
      <w:pPr>
        <w:spacing w:after="0"/>
        <w:ind w:left="0"/>
        <w:jc w:val="both"/>
      </w:pPr>
      <w:r>
        <w:rPr>
          <w:rFonts w:ascii="Times New Roman"/>
          <w:b w:val="false"/>
          <w:i w:val="false"/>
          <w:color w:val="000000"/>
          <w:sz w:val="28"/>
        </w:rPr>
        <w:t xml:space="preserve">     а) "жанама салықтар" термині қосылған құнға салынған салықтарды және </w:t>
      </w:r>
    </w:p>
    <w:p>
      <w:pPr>
        <w:spacing w:after="0"/>
        <w:ind w:left="0"/>
        <w:jc w:val="both"/>
      </w:pPr>
      <w:r>
        <w:rPr>
          <w:rFonts w:ascii="Times New Roman"/>
          <w:b w:val="false"/>
          <w:i w:val="false"/>
          <w:color w:val="000000"/>
          <w:sz w:val="28"/>
        </w:rPr>
        <w:t>акциз салықтарын немесе алымдарын білдіреді;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б) "нөлдік ставка" термині Тараптар мемлекеттерінің салық туралы заңдарымен тағайындалған есептеу тәртіптеріне сәйкес қосылған құнға нөл процент ставкасы бойынша салынған салықтарды білдіреді; </w:t>
      </w:r>
      <w:r>
        <w:br/>
      </w:r>
      <w:r>
        <w:rPr>
          <w:rFonts w:ascii="Times New Roman"/>
          <w:b w:val="false"/>
          <w:i w:val="false"/>
          <w:color w:val="000000"/>
          <w:sz w:val="28"/>
        </w:rPr>
        <w:t xml:space="preserve">
      в) "белгілеу орнының принципі" термині бар Тараптың кедендік аумағымен экспорт кезінде нөлдік ставканы қолдану және екінші тараптың ұлттық заңдарымен бекітілген қолданыстағы ставка бойынша импорт кезінде салық салуды білдіреді; </w:t>
      </w:r>
      <w:r>
        <w:br/>
      </w:r>
      <w:r>
        <w:rPr>
          <w:rFonts w:ascii="Times New Roman"/>
          <w:b w:val="false"/>
          <w:i w:val="false"/>
          <w:color w:val="000000"/>
          <w:sz w:val="28"/>
        </w:rPr>
        <w:t xml:space="preserve">
      г) "құзыретті органдар" термині қазақстан жағынан - Қазақстан </w:t>
      </w:r>
    </w:p>
    <w:bookmarkStart w:name="z2"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Республикасының Қаржы министрлігін, грузин жағынан - Грузин Қаржы </w:t>
      </w:r>
    </w:p>
    <w:p>
      <w:pPr>
        <w:spacing w:after="0"/>
        <w:ind w:left="0"/>
        <w:jc w:val="both"/>
      </w:pPr>
      <w:r>
        <w:rPr>
          <w:rFonts w:ascii="Times New Roman"/>
          <w:b w:val="false"/>
          <w:i w:val="false"/>
          <w:color w:val="000000"/>
          <w:sz w:val="28"/>
        </w:rPr>
        <w:t>министрлігін білдіреді.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2-Бап</w:t>
      </w:r>
    </w:p>
    <w:p>
      <w:pPr>
        <w:spacing w:after="0"/>
        <w:ind w:left="0"/>
        <w:jc w:val="both"/>
      </w:pPr>
      <w:r>
        <w:rPr>
          <w:rFonts w:ascii="Times New Roman"/>
          <w:b w:val="false"/>
          <w:i w:val="false"/>
          <w:color w:val="000000"/>
          <w:sz w:val="28"/>
        </w:rPr>
        <w:t>           Экспорттау кезінде салық алу принциптері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Тараптар бір Тараптың аумағынан басқа Тараптың аумағына </w:t>
      </w:r>
    </w:p>
    <w:p>
      <w:pPr>
        <w:spacing w:after="0"/>
        <w:ind w:left="0"/>
        <w:jc w:val="both"/>
      </w:pPr>
      <w:r>
        <w:rPr>
          <w:rFonts w:ascii="Times New Roman"/>
          <w:b w:val="false"/>
          <w:i w:val="false"/>
          <w:color w:val="000000"/>
          <w:sz w:val="28"/>
        </w:rPr>
        <w:t xml:space="preserve">экспортталатын тауарларға (жұмыстарға, қызмет көрсетулерге) жанама </w:t>
      </w:r>
    </w:p>
    <w:p>
      <w:pPr>
        <w:spacing w:after="0"/>
        <w:ind w:left="0"/>
        <w:jc w:val="both"/>
      </w:pPr>
      <w:r>
        <w:rPr>
          <w:rFonts w:ascii="Times New Roman"/>
          <w:b w:val="false"/>
          <w:i w:val="false"/>
          <w:color w:val="000000"/>
          <w:sz w:val="28"/>
        </w:rPr>
        <w:t>салықтар салынбайды.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3-Бап</w:t>
      </w:r>
    </w:p>
    <w:p>
      <w:pPr>
        <w:spacing w:after="0"/>
        <w:ind w:left="0"/>
        <w:jc w:val="both"/>
      </w:pPr>
      <w:r>
        <w:rPr>
          <w:rFonts w:ascii="Times New Roman"/>
          <w:b w:val="false"/>
          <w:i w:val="false"/>
          <w:color w:val="000000"/>
          <w:sz w:val="28"/>
        </w:rPr>
        <w:t>           Импорттау кезінде салық алу принциптері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Басқа Тарап аумағынан экспортталып бір Тарап аумағына </w:t>
      </w:r>
    </w:p>
    <w:p>
      <w:pPr>
        <w:spacing w:after="0"/>
        <w:ind w:left="0"/>
        <w:jc w:val="both"/>
      </w:pPr>
      <w:r>
        <w:rPr>
          <w:rFonts w:ascii="Times New Roman"/>
          <w:b w:val="false"/>
          <w:i w:val="false"/>
          <w:color w:val="000000"/>
          <w:sz w:val="28"/>
        </w:rPr>
        <w:t xml:space="preserve">импортталатын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тауарлар (жұмыстар, қызмет көрсетулер) импорттаушы мемлекетте, оның заңдарына сәйкес, жанама салықтар салынады. Тараптың-импорттаушының кедендік аумағына тауарлар әкелінген кезде жанама салық салуды кеден органдары жүзеге асырады. </w:t>
      </w:r>
      <w:r>
        <w:br/>
      </w:r>
      <w:r>
        <w:rPr>
          <w:rFonts w:ascii="Times New Roman"/>
          <w:b w:val="false"/>
          <w:i w:val="false"/>
          <w:color w:val="000000"/>
          <w:sz w:val="28"/>
        </w:rPr>
        <w:t xml:space="preserve">
      2. Басқа Тараптың аумағынан экспортталған импорт тауарларына (жұмыстарына, қызмет көрсетулерге) салық салу кезінде Тараптар олардың ішкі рыногтарында өндірілетін (сатылатын) ұқсас тауарлар үшін (жұмыстар, қызмет көрсетулер) бекітілген сондай салық ставкаларын, жеңілдіктерді және есептеу тәртібін қолданады. </w:t>
      </w:r>
      <w:r>
        <w:br/>
      </w:r>
      <w:r>
        <w:rPr>
          <w:rFonts w:ascii="Times New Roman"/>
          <w:b w:val="false"/>
          <w:i w:val="false"/>
          <w:color w:val="000000"/>
          <w:sz w:val="28"/>
        </w:rPr>
        <w:t>
 </w:t>
      </w:r>
      <w:r>
        <w:br/>
      </w:r>
      <w:r>
        <w:rPr>
          <w:rFonts w:ascii="Times New Roman"/>
          <w:b w:val="false"/>
          <w:i w:val="false"/>
          <w:color w:val="000000"/>
          <w:sz w:val="28"/>
        </w:rPr>
        <w:t xml:space="preserve">
                            4-Бап </w:t>
      </w:r>
      <w:r>
        <w:br/>
      </w:r>
      <w:r>
        <w:rPr>
          <w:rFonts w:ascii="Times New Roman"/>
          <w:b w:val="false"/>
          <w:i w:val="false"/>
          <w:color w:val="000000"/>
          <w:sz w:val="28"/>
        </w:rPr>
        <w:t xml:space="preserve">
                     Даулы мәселелерді шешу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Осы Келісімнің ережелерін түсіндіруге немесе қолдануға қатысты Тараптар арасындағы барлық дауларды және пікір қайшылықтарды Тараптардың құзыретті органдары консультациялар мен келіссөздер арқылы шешеді.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5-Бап </w:t>
      </w:r>
      <w:r>
        <w:br/>
      </w:r>
      <w:r>
        <w:rPr>
          <w:rFonts w:ascii="Times New Roman"/>
          <w:b w:val="false"/>
          <w:i w:val="false"/>
          <w:color w:val="000000"/>
          <w:sz w:val="28"/>
        </w:rPr>
        <w:t xml:space="preserve">
                         Күшіне енуі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Осы Келісім барлық қажетті мемлекетішілік рәсімдерді орындағандығы туралы Тараптардың хабарланған күнінен бастап күшіне енеді. </w:t>
      </w:r>
      <w:r>
        <w:br/>
      </w:r>
      <w:r>
        <w:rPr>
          <w:rFonts w:ascii="Times New Roman"/>
          <w:b w:val="false"/>
          <w:i w:val="false"/>
          <w:color w:val="000000"/>
          <w:sz w:val="28"/>
        </w:rPr>
        <w:t xml:space="preserve">
      2. Осы Келісім тек оның күшіне енген күнінен кейін ғана ұсынылатын тауарларға (жұмыстарға, қызмет көрсетулерге) қатысты қолданылады. </w:t>
      </w:r>
      <w:r>
        <w:br/>
      </w:r>
      <w:r>
        <w:rPr>
          <w:rFonts w:ascii="Times New Roman"/>
          <w:b w:val="false"/>
          <w:i w:val="false"/>
          <w:color w:val="000000"/>
          <w:sz w:val="28"/>
        </w:rPr>
        <w:t xml:space="preserve">
      3. Кез келген Тарап Келісім әрекет ету кезінде туындаған қаржылық және басқа да міндеттемелерді реттегеннен соң шығуынан алты ай бұрын екінші Тарапқа жазбаша ескерту жіберіп, осы Келісімнің әрекетін тоқтатуға болады. </w:t>
      </w:r>
      <w:r>
        <w:br/>
      </w:r>
      <w:r>
        <w:rPr>
          <w:rFonts w:ascii="Times New Roman"/>
          <w:b w:val="false"/>
          <w:i w:val="false"/>
          <w:color w:val="000000"/>
          <w:sz w:val="28"/>
        </w:rPr>
        <w:t xml:space="preserve">
      4. Тараптар қажет болғанда осы Келісімді жүзеге асыру барысын және оған толықтырулар мен өзгерістер енгізудің мақсатқа лайықтығын бағалау үшін консультациялар жүргізетін болады. Бұндай консультациялардың мерзімін Тараптар қосымша анықтайды. </w:t>
      </w:r>
    </w:p>
    <w:bookmarkEnd w:id="2"/>
    <w:bookmarkStart w:name="z7" w:id="3"/>
    <w:p>
      <w:pPr>
        <w:spacing w:after="0"/>
        <w:ind w:left="0"/>
        <w:jc w:val="both"/>
      </w:pPr>
      <w:r>
        <w:rPr>
          <w:rFonts w:ascii="Times New Roman"/>
          <w:b w:val="false"/>
          <w:i w:val="false"/>
          <w:color w:val="000000"/>
          <w:sz w:val="28"/>
        </w:rPr>
        <w:t>
 </w:t>
      </w:r>
    </w:p>
    <w:bookmarkEnd w:id="3"/>
    <w:p>
      <w:pPr>
        <w:spacing w:after="0"/>
        <w:ind w:left="0"/>
        <w:jc w:val="both"/>
      </w:pPr>
      <w:r>
        <w:rPr>
          <w:rFonts w:ascii="Times New Roman"/>
          <w:b w:val="false"/>
          <w:i w:val="false"/>
          <w:color w:val="000000"/>
          <w:sz w:val="28"/>
        </w:rPr>
        <w:t xml:space="preserve">     Алматы қаласында 11 қарашада 1997 жылы екі түпнұсқа данада әрқайсысы </w:t>
      </w:r>
    </w:p>
    <w:p>
      <w:pPr>
        <w:spacing w:after="0"/>
        <w:ind w:left="0"/>
        <w:jc w:val="both"/>
      </w:pPr>
      <w:r>
        <w:rPr>
          <w:rFonts w:ascii="Times New Roman"/>
          <w:b w:val="false"/>
          <w:i w:val="false"/>
          <w:color w:val="000000"/>
          <w:sz w:val="28"/>
        </w:rPr>
        <w:t xml:space="preserve">қазақ, грузин және орыс тілдерінде жасалды, барлық мәтіндердің де күші </w:t>
      </w:r>
    </w:p>
    <w:p>
      <w:pPr>
        <w:spacing w:after="0"/>
        <w:ind w:left="0"/>
        <w:jc w:val="both"/>
      </w:pPr>
      <w:r>
        <w:rPr>
          <w:rFonts w:ascii="Times New Roman"/>
          <w:b w:val="false"/>
          <w:i w:val="false"/>
          <w:color w:val="000000"/>
          <w:sz w:val="28"/>
        </w:rPr>
        <w:t>бірдей.</w:t>
      </w:r>
    </w:p>
    <w:p>
      <w:pPr>
        <w:spacing w:after="0"/>
        <w:ind w:left="0"/>
        <w:jc w:val="both"/>
      </w:pPr>
      <w:r>
        <w:rPr>
          <w:rFonts w:ascii="Times New Roman"/>
          <w:b w:val="false"/>
          <w:i w:val="false"/>
          <w:color w:val="000000"/>
          <w:sz w:val="28"/>
        </w:rPr>
        <w:t xml:space="preserve">     Осы Келісімнің қазақ және грузин тіліндеріндегі мәтіні бойынша </w:t>
      </w:r>
    </w:p>
    <w:p>
      <w:pPr>
        <w:spacing w:after="0"/>
        <w:ind w:left="0"/>
        <w:jc w:val="both"/>
      </w:pPr>
      <w:r>
        <w:rPr>
          <w:rFonts w:ascii="Times New Roman"/>
          <w:b w:val="false"/>
          <w:i w:val="false"/>
          <w:color w:val="000000"/>
          <w:sz w:val="28"/>
        </w:rPr>
        <w:t xml:space="preserve">Тараптар арасында пікір қайшылығы пайда болған жағдайда негізге орыс </w:t>
      </w:r>
    </w:p>
    <w:p>
      <w:pPr>
        <w:spacing w:after="0"/>
        <w:ind w:left="0"/>
        <w:jc w:val="both"/>
      </w:pPr>
      <w:r>
        <w:rPr>
          <w:rFonts w:ascii="Times New Roman"/>
          <w:b w:val="false"/>
          <w:i w:val="false"/>
          <w:color w:val="000000"/>
          <w:sz w:val="28"/>
        </w:rPr>
        <w:t>тіліндегі мәтін алынады.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Грузия</w:t>
      </w:r>
    </w:p>
    <w:p>
      <w:pPr>
        <w:spacing w:after="0"/>
        <w:ind w:left="0"/>
        <w:jc w:val="both"/>
      </w:pPr>
      <w:r>
        <w:rPr>
          <w:rFonts w:ascii="Times New Roman"/>
          <w:b w:val="false"/>
          <w:i w:val="false"/>
          <w:color w:val="000000"/>
          <w:sz w:val="28"/>
        </w:rPr>
        <w:t>          Үкіметі үшін                 Үкіметі үшін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Оқығандар:</w:t>
      </w:r>
    </w:p>
    <w:p>
      <w:pPr>
        <w:spacing w:after="0"/>
        <w:ind w:left="0"/>
        <w:jc w:val="both"/>
      </w:pPr>
      <w:r>
        <w:rPr>
          <w:rFonts w:ascii="Times New Roman"/>
          <w:b w:val="false"/>
          <w:i w:val="false"/>
          <w:color w:val="000000"/>
          <w:sz w:val="28"/>
        </w:rPr>
        <w:t>    Қобдалиева Н.</w:t>
      </w:r>
    </w:p>
    <w:p>
      <w:pPr>
        <w:spacing w:after="0"/>
        <w:ind w:left="0"/>
        <w:jc w:val="both"/>
      </w:pPr>
      <w:r>
        <w:rPr>
          <w:rFonts w:ascii="Times New Roman"/>
          <w:b w:val="false"/>
          <w:i w:val="false"/>
          <w:color w:val="000000"/>
          <w:sz w:val="28"/>
        </w:rPr>
        <w:t xml:space="preserve">    Омарбекова 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