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6f56" w14:textId="cec6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сәуір N 390. Күші жойылды - Қазақстан республикасы Үкіметінің 1999.12.30. N 2030 қаулысымен. ~P992030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"Академик Қ.И.Сәтбаевты мәңгі есте қалдыру туралы" 1998 жылғы 14 сәуірдегі N 332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P980332_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іске асыру мақсатында және оның туғанына 100 жыл толуына арналған мерейтой салтанатына дайындық пен оны өткізуге арналған шығыстардың бекітілген бірыңғай сметасына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облысының әкіміне Теңдік аулында мектеп салуға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резервінен 119 (бір жүз он тоғыз)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Павлодар облысының әкіміне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сақтау, білім және спорт министрлігімен бірлесіп 1999 жылы мектептің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салынуын және пайдалануға қосылуын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Қаржы министрлігі бөлінген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қаражаттың мақсатты пайдаланылуын бақылауды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Умбетова А.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