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c17e" w14:textId="285c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Париж қаласындағы (Франция Республикасы) ғимараттарды Қазақстан Республикасының меншігіне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сәуір N 397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қаражатты ұтымды пайдалану және Қазақстан Республикасының меншігіне жататын шетелдегі жылжымайтын объектілер тізбесін кеңейту жөнінде белгіленген жобаларды одан әрі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Франция Республикасындағы Қазақстан Республикасының Елшілігін әкімшілік тұрғыдан орналастыру үшін Париж қаласындағы мына мекен-жайлардағы: 9/13, 13 rue du Docteur Роinсаrе; 8, 10, 12, 14 және 16 avenue Leopold II және 1/3 avenue Emile Bergerat ғимараттарды Қазақстан Республикасының меншігіне сатып алу туралы Қазақстан Республикасы Сыртқы істер министрлігінің ұсынысы қабыл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істер министрлігі Қаржы министрлігімен бірлесіп заңмен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Елшілігінің Париж қаласы, 59 rue Pierre Charron мекен-жайындағы ғимаратын сатсын және одан түскен қаражатты республикалық бюджеттің есебіне жатқызсын;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шетелдік несиешілермен қаржыландырудың шарттары мен сызбасы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келіссөздер жүргізсін, несиелік келісімді әзірлесін.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Қазақстан Республикасының Қаржы министрлігі: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мемлекеттік борыш лимитінің шеңберінде шетелдік несиешілермен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 келісіміне қол қойсын;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несиеге қызмет көрсету және өтеу республикалық бюджет қаржысынан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қаржының нысаналы пайдаланылуын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орындалуына бақылау жасау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- Қаржы министрі О.А.Жандосовқа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Умбетова А.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