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f22d5" w14:textId="b0f22d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Акциялардың мемлекеттік пакеттеріне мемлекеттік меншіктің түрлері және ұйымдарға қатысудың мемлекеттік үлестері туралы</w:t>
      </w:r>
    </w:p>
    <w:p>
      <w:pPr>
        <w:spacing w:after="0"/>
        <w:ind w:left="0"/>
        <w:jc w:val="both"/>
      </w:pPr>
      <w:r>
        <w:rPr>
          <w:rFonts w:ascii="Times New Roman"/>
          <w:b w:val="false"/>
          <w:i w:val="false"/>
          <w:color w:val="000000"/>
          <w:sz w:val="28"/>
        </w:rPr>
        <w:t>Қазақстан Республикасы Үкіметінің 1999 жылғы 12 сәуірдегі N 405 қаулысы.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Акциялардың мемлекеттік пакеттеріне мемлекеттік меншіктің түрлері және ұйымдарға қатысу</w:t>
      </w:r>
      <w:r>
        <w:rPr>
          <w:rFonts w:ascii="Times New Roman"/>
          <w:b/>
          <w:i w:val="false"/>
          <w:color w:val="000000"/>
          <w:sz w:val="28"/>
        </w:rPr>
        <w:t xml:space="preserve">дың мемлекеттік үлестері туралы </w:t>
      </w:r>
    </w:p>
    <w:p>
      <w:pPr>
        <w:spacing w:after="0"/>
        <w:ind w:left="0"/>
        <w:jc w:val="both"/>
      </w:pPr>
      <w:r>
        <w:rPr>
          <w:rFonts w:ascii="Times New Roman"/>
          <w:b w:val="false"/>
          <w:i w:val="false"/>
          <w:color w:val="000000"/>
          <w:sz w:val="28"/>
        </w:rPr>
        <w:t xml:space="preserve">
      "Әкімшілік шығыстарды қысқарту және 1999 жылғы мемлекеттік бюджеттің кіріс бөлігін ұлғайту жөніндегі шаралар туралы" Қазақстан Республикасы Президентінің 1999 жылғы 1 ақпандағы N 5 </w:t>
      </w:r>
      <w:r>
        <w:rPr>
          <w:rFonts w:ascii="Times New Roman"/>
          <w:b w:val="false"/>
          <w:i w:val="false"/>
          <w:color w:val="000000"/>
          <w:sz w:val="28"/>
        </w:rPr>
        <w:t>өкімін</w:t>
      </w:r>
      <w:r>
        <w:rPr>
          <w:rFonts w:ascii="Times New Roman"/>
          <w:b w:val="false"/>
          <w:i w:val="false"/>
          <w:color w:val="000000"/>
          <w:sz w:val="28"/>
        </w:rPr>
        <w:t xml:space="preserve"> орындау үшін, сондай-ақ мемлекеттік меншікті басқарудың тиімділігін арттыру және жергілікті бюджеттердің кірісін ұлғайту мақсатында Қазақстан Республикасының Үкіметі қаулы етеді:</w:t>
      </w:r>
    </w:p>
    <w:bookmarkStart w:name="z6" w:id="0"/>
    <w:p>
      <w:pPr>
        <w:spacing w:after="0"/>
        <w:ind w:left="0"/>
        <w:jc w:val="both"/>
      </w:pPr>
      <w:r>
        <w:rPr>
          <w:rFonts w:ascii="Times New Roman"/>
          <w:b w:val="false"/>
          <w:i w:val="false"/>
          <w:color w:val="000000"/>
          <w:sz w:val="28"/>
        </w:rPr>
        <w:t xml:space="preserve">
      1. Қазақстан Республикасының Қаржы министрлігі акциялардың мемлекеттік пакеттері мен ұйымдарға қатысудың мемлекеттік үлестерін заң актілерінде белгіленген тәртіппен 1-қосымшаға сәйкес коммуналдық меншікке беруді қамтамасыз етсін, облыстардың, Астана және Алматы қалаларының әкімдері берілген акциялардың мемлекеттік пакеттеріне мемлекеттік меншік түрлері мен ұйымдарға қатысудың мемлекеттік үлестеріне қатысты жасасқан барлық шарттар мен келісімдер бойынша мемлекеттік қолданылып жүрген құқықтары мен міндеттемелерін сақтау шартымен. </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1-тармаққа өзгерту енгізілді - ҚР Үкіметінің 1999.05.27 </w:t>
      </w:r>
      <w:r>
        <w:rPr>
          <w:rFonts w:ascii="Times New Roman"/>
          <w:b w:val="false"/>
          <w:i w:val="false"/>
          <w:color w:val="000000"/>
          <w:sz w:val="28"/>
        </w:rPr>
        <w:t>N 660</w:t>
      </w:r>
      <w:r>
        <w:rPr>
          <w:rFonts w:ascii="Times New Roman"/>
          <w:b w:val="false"/>
          <w:i/>
          <w:color w:val="000000"/>
          <w:sz w:val="28"/>
        </w:rPr>
        <w:t xml:space="preserve"> Қаулысымен.</w:t>
      </w:r>
    </w:p>
    <w:bookmarkStart w:name="z7" w:id="1"/>
    <w:p>
      <w:pPr>
        <w:spacing w:after="0"/>
        <w:ind w:left="0"/>
        <w:jc w:val="both"/>
      </w:pPr>
      <w:r>
        <w:rPr>
          <w:rFonts w:ascii="Times New Roman"/>
          <w:b w:val="false"/>
          <w:i w:val="false"/>
          <w:color w:val="000000"/>
          <w:sz w:val="28"/>
        </w:rPr>
        <w:t>
      2. 2-қосымшаға сәйкес акцияларының мемлекеттік пакеттері мен қатысудың мемлекеттік үлестері республикалық меншікте қалатын акционерлік қоғамдар мен шаруашылық серіктестіктерінің тізбесі бекітілсін.</w:t>
      </w:r>
    </w:p>
    <w:bookmarkEnd w:id="1"/>
    <w:bookmarkStart w:name="z8" w:id="2"/>
    <w:p>
      <w:pPr>
        <w:spacing w:after="0"/>
        <w:ind w:left="0"/>
        <w:jc w:val="both"/>
      </w:pPr>
      <w:r>
        <w:rPr>
          <w:rFonts w:ascii="Times New Roman"/>
          <w:b w:val="false"/>
          <w:i w:val="false"/>
          <w:color w:val="000000"/>
          <w:sz w:val="28"/>
        </w:rPr>
        <w:t>
      3. Қазақстан Республикасының Қаржы министрлігінің Мемлекеттік мүлік және жекешелендіру комитеті бір айлық мерзім ішінде министрліктермен және агенттіктермен, облыстардың, Астана және Алматы қалаларының әкімдерімен бірлесіп осы қаулының 1, 2-қосымшаларына енгізілмеген акцияларының мемлекеттік пакеті мен қатысудың мемлекеттік үлесі бар акционерлік қоғамдар мен шаруашылық серіктестіктерін айқындау жөніндегі жұмысты жалғастырсын және Қазақстан Республикасының Үкіметіне тиісті ұсыныс енгізсін.</w:t>
      </w:r>
    </w:p>
    <w:bookmarkEnd w:id="2"/>
    <w:bookmarkStart w:name="z9" w:id="3"/>
    <w:p>
      <w:pPr>
        <w:spacing w:after="0"/>
        <w:ind w:left="0"/>
        <w:jc w:val="both"/>
      </w:pPr>
      <w:r>
        <w:rPr>
          <w:rFonts w:ascii="Times New Roman"/>
          <w:b w:val="false"/>
          <w:i w:val="false"/>
          <w:color w:val="000000"/>
          <w:sz w:val="28"/>
        </w:rPr>
        <w:t>
      4. Қазақстан Республикасы Үкіметінің құрылымына кіретін орталық атқарушы органдар және ведомстволар бір айлық мерзім ішінде Қазақстан Республикасының Үкіметіне республикалық мемлекеттік кәсіпорындарға мемлекеттік меншіктің түрін өзгерту жөнінде ұсыныс енгізсін.</w:t>
      </w:r>
    </w:p>
    <w:bookmarkEnd w:id="3"/>
    <w:bookmarkStart w:name="z10" w:id="4"/>
    <w:p>
      <w:pPr>
        <w:spacing w:after="0"/>
        <w:ind w:left="0"/>
        <w:jc w:val="both"/>
      </w:pPr>
      <w:r>
        <w:rPr>
          <w:rFonts w:ascii="Times New Roman"/>
          <w:b w:val="false"/>
          <w:i w:val="false"/>
          <w:color w:val="000000"/>
          <w:sz w:val="28"/>
        </w:rPr>
        <w:t>
      5. Қазақстан Республикасының Қаржы министрлігі заңдарда белгіленген тәртіппен Қазақстан Республикасы Үкіметінің бұрын қабылданған шешімдерін осы қаулыға сәйкес келтіру туралы ұсыныс енгізсін.</w:t>
      </w:r>
    </w:p>
    <w:bookmarkEnd w:id="4"/>
    <w:bookmarkStart w:name="z11" w:id="5"/>
    <w:p>
      <w:pPr>
        <w:spacing w:after="0"/>
        <w:ind w:left="0"/>
        <w:jc w:val="both"/>
      </w:pPr>
      <w:r>
        <w:rPr>
          <w:rFonts w:ascii="Times New Roman"/>
          <w:b w:val="false"/>
          <w:i w:val="false"/>
          <w:color w:val="000000"/>
          <w:sz w:val="28"/>
        </w:rPr>
        <w:t xml:space="preserve">
      6. Осы қаулы атқарылуын бақылау Қазақстан Республикасының Қаржы министрлігіне жүктелсін. </w:t>
      </w:r>
    </w:p>
    <w:bookmarkEnd w:id="5"/>
    <w:p>
      <w:pPr>
        <w:spacing w:after="0"/>
        <w:ind w:left="0"/>
        <w:jc w:val="both"/>
      </w:pPr>
      <w:r>
        <w:rPr>
          <w:rFonts w:ascii="Times New Roman"/>
          <w:b w:val="false"/>
          <w:i w:val="false"/>
          <w:color w:val="000000"/>
          <w:sz w:val="28"/>
        </w:rPr>
        <w:t xml:space="preserve">
      7. Осы қаулы қол қойылған күнінен бастап қолдануға енгізіледі. </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 Республикасының</w:t>
      </w:r>
    </w:p>
    <w:p>
      <w:pPr>
        <w:spacing w:after="0"/>
        <w:ind w:left="0"/>
        <w:jc w:val="both"/>
      </w:pPr>
      <w:r>
        <w:rPr>
          <w:rFonts w:ascii="Times New Roman"/>
          <w:b/>
          <w:i w:val="false"/>
          <w:color w:val="000000"/>
          <w:sz w:val="28"/>
        </w:rPr>
        <w:t>Премьер-Министрі</w:t>
      </w:r>
    </w:p>
    <w:p>
      <w:pPr>
        <w:spacing w:after="0"/>
        <w:ind w:left="0"/>
        <w:jc w:val="both"/>
      </w:pPr>
      <w:bookmarkStart w:name="z12" w:id="6"/>
      <w:r>
        <w:rPr>
          <w:rFonts w:ascii="Times New Roman"/>
          <w:b w:val="false"/>
          <w:i w:val="false"/>
          <w:color w:val="000000"/>
          <w:sz w:val="28"/>
        </w:rPr>
        <w:t>
      Қазақстан Республикасы</w:t>
      </w:r>
    </w:p>
    <w:bookmarkEnd w:id="6"/>
    <w:p>
      <w:pPr>
        <w:spacing w:after="0"/>
        <w:ind w:left="0"/>
        <w:jc w:val="both"/>
      </w:pPr>
      <w:r>
        <w:rPr>
          <w:rFonts w:ascii="Times New Roman"/>
          <w:b w:val="false"/>
          <w:i w:val="false"/>
          <w:color w:val="000000"/>
          <w:sz w:val="28"/>
        </w:rPr>
        <w:t>Үкіметінің</w:t>
      </w:r>
    </w:p>
    <w:p>
      <w:pPr>
        <w:spacing w:after="0"/>
        <w:ind w:left="0"/>
        <w:jc w:val="both"/>
      </w:pPr>
      <w:r>
        <w:rPr>
          <w:rFonts w:ascii="Times New Roman"/>
          <w:b w:val="false"/>
          <w:i w:val="false"/>
          <w:color w:val="000000"/>
          <w:sz w:val="28"/>
        </w:rPr>
        <w:t>1999 жылғы 12 сәуірдегі</w:t>
      </w:r>
    </w:p>
    <w:p>
      <w:pPr>
        <w:spacing w:after="0"/>
        <w:ind w:left="0"/>
        <w:jc w:val="both"/>
      </w:pPr>
      <w:r>
        <w:rPr>
          <w:rFonts w:ascii="Times New Roman"/>
          <w:b w:val="false"/>
          <w:i w:val="false"/>
          <w:color w:val="000000"/>
          <w:sz w:val="28"/>
        </w:rPr>
        <w:t>N 405 қаулысына</w:t>
      </w:r>
    </w:p>
    <w:p>
      <w:pPr>
        <w:spacing w:after="0"/>
        <w:ind w:left="0"/>
        <w:jc w:val="both"/>
      </w:pPr>
      <w:r>
        <w:rPr>
          <w:rFonts w:ascii="Times New Roman"/>
          <w:b w:val="false"/>
          <w:i w:val="false"/>
          <w:color w:val="000000"/>
          <w:sz w:val="28"/>
        </w:rPr>
        <w:t>N 1-қосымша</w:t>
      </w:r>
    </w:p>
    <w:bookmarkStart w:name="z1" w:id="7"/>
    <w:p>
      <w:pPr>
        <w:spacing w:after="0"/>
        <w:ind w:left="0"/>
        <w:jc w:val="both"/>
      </w:pPr>
      <w:r>
        <w:rPr>
          <w:rFonts w:ascii="Times New Roman"/>
          <w:b w:val="false"/>
          <w:i w:val="false"/>
          <w:color w:val="000000"/>
          <w:sz w:val="28"/>
        </w:rPr>
        <w:t xml:space="preserve">
      </w:t>
      </w:r>
      <w:r>
        <w:rPr>
          <w:rFonts w:ascii="Times New Roman"/>
          <w:b/>
          <w:i w:val="false"/>
          <w:color w:val="000000"/>
          <w:sz w:val="28"/>
        </w:rPr>
        <w:t>Акцияларының мемлекеттік пакеттері мен үлестері коммуналдық меншікке жатқызылған акционерлік қоғамдар мен шаруашылық серіктестіктердің тізбесі</w:t>
      </w:r>
    </w:p>
    <w:bookmarkEnd w:id="7"/>
    <w:p>
      <w:pPr>
        <w:spacing w:after="0"/>
        <w:ind w:left="0"/>
        <w:jc w:val="both"/>
      </w:pPr>
      <w:r>
        <w:rPr>
          <w:rFonts w:ascii="Times New Roman"/>
          <w:b w:val="false"/>
          <w:i w:val="false"/>
          <w:color w:val="ff0000"/>
          <w:sz w:val="28"/>
        </w:rPr>
        <w:t xml:space="preserve">
      Ескерту. 1-қосымшаға өзгерістер енгізілді - ҚР Үкіметінің 1999.05.27 N </w:t>
      </w:r>
      <w:r>
        <w:rPr>
          <w:rFonts w:ascii="Times New Roman"/>
          <w:b w:val="false"/>
          <w:i w:val="false"/>
          <w:color w:val="ff0000"/>
          <w:sz w:val="28"/>
        </w:rPr>
        <w:t>660</w:t>
      </w:r>
      <w:r>
        <w:rPr>
          <w:rFonts w:ascii="Times New Roman"/>
          <w:b w:val="false"/>
          <w:i w:val="false"/>
          <w:color w:val="ff0000"/>
          <w:sz w:val="28"/>
        </w:rPr>
        <w:t xml:space="preserve">, 1999.07.16 </w:t>
      </w:r>
      <w:r>
        <w:rPr>
          <w:rFonts w:ascii="Times New Roman"/>
          <w:b w:val="false"/>
          <w:i w:val="false"/>
          <w:color w:val="ff0000"/>
          <w:sz w:val="28"/>
        </w:rPr>
        <w:t>N 988</w:t>
      </w:r>
      <w:r>
        <w:rPr>
          <w:rFonts w:ascii="Times New Roman"/>
          <w:b w:val="false"/>
          <w:i w:val="false"/>
          <w:color w:val="ff0000"/>
          <w:sz w:val="28"/>
        </w:rPr>
        <w:t xml:space="preserve">, 2000.04.08 N </w:t>
      </w:r>
      <w:r>
        <w:rPr>
          <w:rFonts w:ascii="Times New Roman"/>
          <w:b w:val="false"/>
          <w:i w:val="false"/>
          <w:color w:val="ff0000"/>
          <w:sz w:val="28"/>
        </w:rPr>
        <w:t>541</w:t>
      </w:r>
      <w:r>
        <w:rPr>
          <w:rFonts w:ascii="Times New Roman"/>
          <w:b w:val="false"/>
          <w:i w:val="false"/>
          <w:color w:val="ff0000"/>
          <w:sz w:val="28"/>
        </w:rPr>
        <w:t xml:space="preserve">, 2000.07.10 N </w:t>
      </w:r>
      <w:r>
        <w:rPr>
          <w:rFonts w:ascii="Times New Roman"/>
          <w:b w:val="false"/>
          <w:i w:val="false"/>
          <w:color w:val="ff0000"/>
          <w:sz w:val="28"/>
        </w:rPr>
        <w:t>1045</w:t>
      </w:r>
      <w:r>
        <w:rPr>
          <w:rFonts w:ascii="Times New Roman"/>
          <w:b w:val="false"/>
          <w:i w:val="false"/>
          <w:color w:val="ff0000"/>
          <w:sz w:val="28"/>
        </w:rPr>
        <w:t xml:space="preserve">, 2000.07.12 </w:t>
      </w:r>
      <w:r>
        <w:rPr>
          <w:rFonts w:ascii="Times New Roman"/>
          <w:b w:val="false"/>
          <w:i w:val="false"/>
          <w:color w:val="ff0000"/>
          <w:sz w:val="28"/>
        </w:rPr>
        <w:t>N 1060</w:t>
      </w:r>
      <w:r>
        <w:rPr>
          <w:rFonts w:ascii="Times New Roman"/>
          <w:b w:val="false"/>
          <w:i w:val="false"/>
          <w:color w:val="ff0000"/>
          <w:sz w:val="28"/>
        </w:rPr>
        <w:t xml:space="preserve">, 2000.08.03 </w:t>
      </w:r>
      <w:r>
        <w:rPr>
          <w:rFonts w:ascii="Times New Roman"/>
          <w:b w:val="false"/>
          <w:i w:val="false"/>
          <w:color w:val="ff0000"/>
          <w:sz w:val="28"/>
        </w:rPr>
        <w:t>N 1179</w:t>
      </w:r>
      <w:r>
        <w:rPr>
          <w:rFonts w:ascii="Times New Roman"/>
          <w:b w:val="false"/>
          <w:i w:val="false"/>
          <w:color w:val="ff0000"/>
          <w:sz w:val="28"/>
        </w:rPr>
        <w:t xml:space="preserve">, 2000.10.26 </w:t>
      </w:r>
      <w:r>
        <w:rPr>
          <w:rFonts w:ascii="Times New Roman"/>
          <w:b w:val="false"/>
          <w:i w:val="false"/>
          <w:color w:val="ff0000"/>
          <w:sz w:val="28"/>
        </w:rPr>
        <w:t>N 1598</w:t>
      </w:r>
      <w:r>
        <w:rPr>
          <w:rFonts w:ascii="Times New Roman"/>
          <w:b w:val="false"/>
          <w:i w:val="false"/>
          <w:color w:val="ff0000"/>
          <w:sz w:val="28"/>
        </w:rPr>
        <w:t xml:space="preserve">, 2000.10.27 </w:t>
      </w:r>
      <w:r>
        <w:rPr>
          <w:rFonts w:ascii="Times New Roman"/>
          <w:b w:val="false"/>
          <w:i w:val="false"/>
          <w:color w:val="ff0000"/>
          <w:sz w:val="28"/>
        </w:rPr>
        <w:t>N 1623</w:t>
      </w:r>
      <w:r>
        <w:rPr>
          <w:rFonts w:ascii="Times New Roman"/>
          <w:b w:val="false"/>
          <w:i w:val="false"/>
          <w:color w:val="ff0000"/>
          <w:sz w:val="28"/>
        </w:rPr>
        <w:t xml:space="preserve">, 2000.11.13 N </w:t>
      </w:r>
      <w:r>
        <w:rPr>
          <w:rFonts w:ascii="Times New Roman"/>
          <w:b w:val="false"/>
          <w:i w:val="false"/>
          <w:color w:val="ff0000"/>
          <w:sz w:val="28"/>
        </w:rPr>
        <w:t>1704</w:t>
      </w:r>
      <w:r>
        <w:rPr>
          <w:rFonts w:ascii="Times New Roman"/>
          <w:b w:val="false"/>
          <w:i w:val="false"/>
          <w:color w:val="ff0000"/>
          <w:sz w:val="28"/>
        </w:rPr>
        <w:t xml:space="preserve">, 2001.05.31 </w:t>
      </w:r>
      <w:r>
        <w:rPr>
          <w:rFonts w:ascii="Times New Roman"/>
          <w:b w:val="false"/>
          <w:i w:val="false"/>
          <w:color w:val="ff0000"/>
          <w:sz w:val="28"/>
        </w:rPr>
        <w:t>N 744</w:t>
      </w:r>
      <w:r>
        <w:rPr>
          <w:rFonts w:ascii="Times New Roman"/>
          <w:b w:val="false"/>
          <w:i w:val="false"/>
          <w:color w:val="ff0000"/>
          <w:sz w:val="28"/>
        </w:rPr>
        <w:t xml:space="preserve">, 2001.06.25 </w:t>
      </w:r>
      <w:r>
        <w:rPr>
          <w:rFonts w:ascii="Times New Roman"/>
          <w:b w:val="false"/>
          <w:i w:val="false"/>
          <w:color w:val="ff0000"/>
          <w:sz w:val="28"/>
        </w:rPr>
        <w:t>N 861</w:t>
      </w:r>
      <w:r>
        <w:rPr>
          <w:rFonts w:ascii="Times New Roman"/>
          <w:b w:val="false"/>
          <w:i w:val="false"/>
          <w:color w:val="ff0000"/>
          <w:sz w:val="28"/>
        </w:rPr>
        <w:t xml:space="preserve">, 2001.10.09 </w:t>
      </w:r>
      <w:r>
        <w:rPr>
          <w:rFonts w:ascii="Times New Roman"/>
          <w:b w:val="false"/>
          <w:i w:val="false"/>
          <w:color w:val="ff0000"/>
          <w:sz w:val="28"/>
        </w:rPr>
        <w:t>N 1304</w:t>
      </w:r>
      <w:r>
        <w:rPr>
          <w:rFonts w:ascii="Times New Roman"/>
          <w:b w:val="false"/>
          <w:i w:val="false"/>
          <w:color w:val="ff0000"/>
          <w:sz w:val="28"/>
        </w:rPr>
        <w:t xml:space="preserve">, 2001.12.24 </w:t>
      </w:r>
      <w:r>
        <w:rPr>
          <w:rFonts w:ascii="Times New Roman"/>
          <w:b w:val="false"/>
          <w:i w:val="false"/>
          <w:color w:val="ff0000"/>
          <w:sz w:val="28"/>
        </w:rPr>
        <w:t>N 1681</w:t>
      </w:r>
      <w:r>
        <w:rPr>
          <w:rFonts w:ascii="Times New Roman"/>
          <w:b w:val="false"/>
          <w:i w:val="false"/>
          <w:color w:val="ff0000"/>
          <w:sz w:val="28"/>
        </w:rPr>
        <w:t xml:space="preserve">, 2002.06.27 </w:t>
      </w:r>
      <w:r>
        <w:rPr>
          <w:rFonts w:ascii="Times New Roman"/>
          <w:b w:val="false"/>
          <w:i w:val="false"/>
          <w:color w:val="ff0000"/>
          <w:sz w:val="28"/>
        </w:rPr>
        <w:t>N 697</w:t>
      </w:r>
      <w:r>
        <w:rPr>
          <w:rFonts w:ascii="Times New Roman"/>
          <w:b w:val="false"/>
          <w:i w:val="false"/>
          <w:color w:val="ff0000"/>
          <w:sz w:val="28"/>
        </w:rPr>
        <w:t xml:space="preserve">, 2003.07.29 N </w:t>
      </w:r>
      <w:r>
        <w:rPr>
          <w:rFonts w:ascii="Times New Roman"/>
          <w:b w:val="false"/>
          <w:i w:val="false"/>
          <w:color w:val="ff0000"/>
          <w:sz w:val="28"/>
        </w:rPr>
        <w:t>760</w:t>
      </w:r>
      <w:r>
        <w:rPr>
          <w:rFonts w:ascii="Times New Roman"/>
          <w:b w:val="false"/>
          <w:i w:val="false"/>
          <w:color w:val="ff0000"/>
          <w:sz w:val="28"/>
        </w:rPr>
        <w:t xml:space="preserve">, 2003.08.06 N </w:t>
      </w:r>
      <w:r>
        <w:rPr>
          <w:rFonts w:ascii="Times New Roman"/>
          <w:b w:val="false"/>
          <w:i w:val="false"/>
          <w:color w:val="ff0000"/>
          <w:sz w:val="28"/>
        </w:rPr>
        <w:t>791</w:t>
      </w:r>
      <w:r>
        <w:rPr>
          <w:rFonts w:ascii="Times New Roman"/>
          <w:b w:val="false"/>
          <w:i w:val="false"/>
          <w:color w:val="ff0000"/>
          <w:sz w:val="28"/>
        </w:rPr>
        <w:t xml:space="preserve">, 2003.09.12 N </w:t>
      </w:r>
      <w:r>
        <w:rPr>
          <w:rFonts w:ascii="Times New Roman"/>
          <w:b w:val="false"/>
          <w:i w:val="false"/>
          <w:color w:val="ff0000"/>
          <w:sz w:val="28"/>
        </w:rPr>
        <w:t>932</w:t>
      </w:r>
      <w:r>
        <w:rPr>
          <w:rFonts w:ascii="Times New Roman"/>
          <w:b w:val="false"/>
          <w:i w:val="false"/>
          <w:color w:val="ff0000"/>
          <w:sz w:val="28"/>
        </w:rPr>
        <w:t xml:space="preserve">, 2006.08.18 </w:t>
      </w:r>
      <w:r>
        <w:rPr>
          <w:rFonts w:ascii="Times New Roman"/>
          <w:b w:val="false"/>
          <w:i w:val="false"/>
          <w:color w:val="ff0000"/>
          <w:sz w:val="28"/>
        </w:rPr>
        <w:t>N 782</w:t>
      </w:r>
      <w:r>
        <w:rPr>
          <w:rFonts w:ascii="Times New Roman"/>
          <w:b w:val="false"/>
          <w:i w:val="false"/>
          <w:color w:val="ff0000"/>
          <w:sz w:val="28"/>
        </w:rPr>
        <w:t xml:space="preserve">, 2006.12.28 N </w:t>
      </w:r>
      <w:r>
        <w:rPr>
          <w:rFonts w:ascii="Times New Roman"/>
          <w:b w:val="false"/>
          <w:i w:val="false"/>
          <w:color w:val="ff0000"/>
          <w:sz w:val="28"/>
        </w:rPr>
        <w:t>1299</w:t>
      </w:r>
      <w:r>
        <w:rPr>
          <w:rFonts w:ascii="Times New Roman"/>
          <w:b w:val="false"/>
          <w:i w:val="false"/>
          <w:color w:val="ff0000"/>
          <w:sz w:val="28"/>
        </w:rPr>
        <w:t xml:space="preserve">, 2006.12.29 N </w:t>
      </w:r>
      <w:r>
        <w:rPr>
          <w:rFonts w:ascii="Times New Roman"/>
          <w:b w:val="false"/>
          <w:i w:val="false"/>
          <w:color w:val="ff0000"/>
          <w:sz w:val="28"/>
        </w:rPr>
        <w:t>1325</w:t>
      </w:r>
      <w:r>
        <w:rPr>
          <w:rFonts w:ascii="Times New Roman"/>
          <w:b w:val="false"/>
          <w:i w:val="false"/>
          <w:color w:val="ff0000"/>
          <w:sz w:val="28"/>
        </w:rPr>
        <w:t xml:space="preserve">, 2007.11.21 </w:t>
      </w:r>
      <w:r>
        <w:rPr>
          <w:rFonts w:ascii="Times New Roman"/>
          <w:b w:val="false"/>
          <w:i w:val="false"/>
          <w:color w:val="ff0000"/>
          <w:sz w:val="28"/>
        </w:rPr>
        <w:t>N 1121</w:t>
      </w:r>
      <w:r>
        <w:rPr>
          <w:rFonts w:ascii="Times New Roman"/>
          <w:b w:val="false"/>
          <w:i w:val="false"/>
          <w:color w:val="ff0000"/>
          <w:sz w:val="28"/>
        </w:rPr>
        <w:t xml:space="preserve">, 2008.03.29 </w:t>
      </w:r>
      <w:r>
        <w:rPr>
          <w:rFonts w:ascii="Times New Roman"/>
          <w:b w:val="false"/>
          <w:i w:val="false"/>
          <w:color w:val="ff0000"/>
          <w:sz w:val="28"/>
        </w:rPr>
        <w:t>N 301</w:t>
      </w:r>
      <w:r>
        <w:rPr>
          <w:rFonts w:ascii="Times New Roman"/>
          <w:b w:val="false"/>
          <w:i w:val="false"/>
          <w:color w:val="ff0000"/>
          <w:sz w:val="28"/>
        </w:rPr>
        <w:t xml:space="preserve">, 2008.03.31 </w:t>
      </w:r>
      <w:r>
        <w:rPr>
          <w:rFonts w:ascii="Times New Roman"/>
          <w:b w:val="false"/>
          <w:i w:val="false"/>
          <w:color w:val="ff0000"/>
          <w:sz w:val="28"/>
        </w:rPr>
        <w:t>N 304</w:t>
      </w:r>
      <w:r>
        <w:rPr>
          <w:rFonts w:ascii="Times New Roman"/>
          <w:b w:val="false"/>
          <w:i w:val="false"/>
          <w:color w:val="ff0000"/>
          <w:sz w:val="28"/>
        </w:rPr>
        <w:t xml:space="preserve">, 2008.06.16 </w:t>
      </w:r>
      <w:r>
        <w:rPr>
          <w:rFonts w:ascii="Times New Roman"/>
          <w:b w:val="false"/>
          <w:i w:val="false"/>
          <w:color w:val="ff0000"/>
          <w:sz w:val="28"/>
        </w:rPr>
        <w:t>N 588</w:t>
      </w:r>
      <w:r>
        <w:rPr>
          <w:rFonts w:ascii="Times New Roman"/>
          <w:b w:val="false"/>
          <w:i w:val="false"/>
          <w:color w:val="ff0000"/>
          <w:sz w:val="28"/>
        </w:rPr>
        <w:t xml:space="preserve">, 2009.04.17 </w:t>
      </w:r>
      <w:r>
        <w:rPr>
          <w:rFonts w:ascii="Times New Roman"/>
          <w:b w:val="false"/>
          <w:i w:val="false"/>
          <w:color w:val="ff0000"/>
          <w:sz w:val="28"/>
        </w:rPr>
        <w:t>N 542</w:t>
      </w:r>
      <w:r>
        <w:rPr>
          <w:rFonts w:ascii="Times New Roman"/>
          <w:b w:val="false"/>
          <w:i w:val="false"/>
          <w:color w:val="ff0000"/>
          <w:sz w:val="28"/>
        </w:rPr>
        <w:t xml:space="preserve">, 2009.07.27 </w:t>
      </w:r>
      <w:r>
        <w:rPr>
          <w:rFonts w:ascii="Times New Roman"/>
          <w:b w:val="false"/>
          <w:i w:val="false"/>
          <w:color w:val="ff0000"/>
          <w:sz w:val="28"/>
        </w:rPr>
        <w:t>N 1148</w:t>
      </w:r>
      <w:r>
        <w:rPr>
          <w:rFonts w:ascii="Times New Roman"/>
          <w:b w:val="false"/>
          <w:i w:val="false"/>
          <w:color w:val="ff0000"/>
          <w:sz w:val="28"/>
        </w:rPr>
        <w:t xml:space="preserve">, 2009.08.28 </w:t>
      </w:r>
      <w:r>
        <w:rPr>
          <w:rFonts w:ascii="Times New Roman"/>
          <w:b w:val="false"/>
          <w:i w:val="false"/>
          <w:color w:val="ff0000"/>
          <w:sz w:val="28"/>
        </w:rPr>
        <w:t>N 1270</w:t>
      </w:r>
      <w:r>
        <w:rPr>
          <w:rFonts w:ascii="Times New Roman"/>
          <w:b w:val="false"/>
          <w:i w:val="false"/>
          <w:color w:val="ff0000"/>
          <w:sz w:val="28"/>
        </w:rPr>
        <w:t xml:space="preserve">, 2009.12.30 </w:t>
      </w:r>
      <w:r>
        <w:rPr>
          <w:rFonts w:ascii="Times New Roman"/>
          <w:b w:val="false"/>
          <w:i w:val="false"/>
          <w:color w:val="ff0000"/>
          <w:sz w:val="28"/>
        </w:rPr>
        <w:t>№ 2308</w:t>
      </w:r>
      <w:r>
        <w:rPr>
          <w:rFonts w:ascii="Times New Roman"/>
          <w:b w:val="false"/>
          <w:i w:val="false"/>
          <w:color w:val="ff0000"/>
          <w:sz w:val="28"/>
        </w:rPr>
        <w:t xml:space="preserve">, 2010.03.10 </w:t>
      </w:r>
      <w:r>
        <w:rPr>
          <w:rFonts w:ascii="Times New Roman"/>
          <w:b w:val="false"/>
          <w:i w:val="false"/>
          <w:color w:val="ff0000"/>
          <w:sz w:val="28"/>
        </w:rPr>
        <w:t>№ 185</w:t>
      </w:r>
      <w:r>
        <w:rPr>
          <w:rFonts w:ascii="Times New Roman"/>
          <w:b w:val="false"/>
          <w:i w:val="false"/>
          <w:color w:val="ff0000"/>
          <w:sz w:val="28"/>
        </w:rPr>
        <w:t xml:space="preserve">, 2010.03.31 </w:t>
      </w:r>
      <w:r>
        <w:rPr>
          <w:rFonts w:ascii="Times New Roman"/>
          <w:b w:val="false"/>
          <w:i w:val="false"/>
          <w:color w:val="ff0000"/>
          <w:sz w:val="28"/>
        </w:rPr>
        <w:t>№ 266</w:t>
      </w:r>
      <w:r>
        <w:rPr>
          <w:rFonts w:ascii="Times New Roman"/>
          <w:b w:val="false"/>
          <w:i w:val="false"/>
          <w:color w:val="ff0000"/>
          <w:sz w:val="28"/>
        </w:rPr>
        <w:t xml:space="preserve">, 2011.10.06 </w:t>
      </w:r>
      <w:r>
        <w:rPr>
          <w:rFonts w:ascii="Times New Roman"/>
          <w:b w:val="false"/>
          <w:i w:val="false"/>
          <w:color w:val="ff0000"/>
          <w:sz w:val="28"/>
        </w:rPr>
        <w:t>№ 1141</w:t>
      </w:r>
      <w:r>
        <w:rPr>
          <w:rFonts w:ascii="Times New Roman"/>
          <w:b w:val="false"/>
          <w:i w:val="false"/>
          <w:color w:val="ff0000"/>
          <w:sz w:val="28"/>
        </w:rPr>
        <w:t xml:space="preserve">, 2012.03.06 </w:t>
      </w:r>
      <w:r>
        <w:rPr>
          <w:rFonts w:ascii="Times New Roman"/>
          <w:b w:val="false"/>
          <w:i w:val="false"/>
          <w:color w:val="ff0000"/>
          <w:sz w:val="28"/>
        </w:rPr>
        <w:t>№ 292</w:t>
      </w:r>
      <w:r>
        <w:rPr>
          <w:rFonts w:ascii="Times New Roman"/>
          <w:b w:val="false"/>
          <w:i w:val="false"/>
          <w:color w:val="ff0000"/>
          <w:sz w:val="28"/>
        </w:rPr>
        <w:t xml:space="preserve">; 08.08.2013 </w:t>
      </w:r>
      <w:r>
        <w:rPr>
          <w:rFonts w:ascii="Times New Roman"/>
          <w:b w:val="false"/>
          <w:i w:val="false"/>
          <w:color w:val="ff0000"/>
          <w:sz w:val="28"/>
        </w:rPr>
        <w:t>N 813</w:t>
      </w:r>
      <w:r>
        <w:rPr>
          <w:rFonts w:ascii="Times New Roman"/>
          <w:b w:val="false"/>
          <w:i w:val="false"/>
          <w:color w:val="ff0000"/>
          <w:sz w:val="28"/>
        </w:rPr>
        <w:t xml:space="preserve">; 31.12.2013 </w:t>
      </w:r>
      <w:r>
        <w:rPr>
          <w:rFonts w:ascii="Times New Roman"/>
          <w:b w:val="false"/>
          <w:i w:val="false"/>
          <w:color w:val="ff0000"/>
          <w:sz w:val="28"/>
        </w:rPr>
        <w:t>№ 1512</w:t>
      </w:r>
      <w:r>
        <w:rPr>
          <w:rFonts w:ascii="Times New Roman"/>
          <w:b w:val="false"/>
          <w:i w:val="false"/>
          <w:color w:val="ff0000"/>
          <w:sz w:val="28"/>
        </w:rPr>
        <w:t xml:space="preserve">; 31.10.2015 </w:t>
      </w:r>
      <w:r>
        <w:rPr>
          <w:rFonts w:ascii="Times New Roman"/>
          <w:b w:val="false"/>
          <w:i w:val="false"/>
          <w:color w:val="ff0000"/>
          <w:sz w:val="28"/>
        </w:rPr>
        <w:t>№ 871</w:t>
      </w:r>
      <w:r>
        <w:rPr>
          <w:rFonts w:ascii="Times New Roman"/>
          <w:b w:val="false"/>
          <w:i w:val="false"/>
          <w:color w:val="ff0000"/>
          <w:sz w:val="28"/>
        </w:rPr>
        <w:t xml:space="preserve">; 20.06.2016 </w:t>
      </w:r>
      <w:r>
        <w:rPr>
          <w:rFonts w:ascii="Times New Roman"/>
          <w:b w:val="false"/>
          <w:i w:val="false"/>
          <w:color w:val="ff0000"/>
          <w:sz w:val="28"/>
        </w:rPr>
        <w:t>№ 360</w:t>
      </w:r>
      <w:r>
        <w:rPr>
          <w:rFonts w:ascii="Times New Roman"/>
          <w:b w:val="false"/>
          <w:i w:val="false"/>
          <w:color w:val="ff0000"/>
          <w:sz w:val="28"/>
        </w:rPr>
        <w:t xml:space="preserve">; 20.04.2017 </w:t>
      </w:r>
      <w:r>
        <w:rPr>
          <w:rFonts w:ascii="Times New Roman"/>
          <w:b w:val="false"/>
          <w:i w:val="false"/>
          <w:color w:val="ff0000"/>
          <w:sz w:val="28"/>
        </w:rPr>
        <w:t>№ 214</w:t>
      </w:r>
      <w:r>
        <w:rPr>
          <w:rFonts w:ascii="Times New Roman"/>
          <w:b w:val="false"/>
          <w:i w:val="false"/>
          <w:color w:val="ff0000"/>
          <w:sz w:val="28"/>
        </w:rPr>
        <w:t xml:space="preserve">; 13.05.2017 </w:t>
      </w:r>
      <w:r>
        <w:rPr>
          <w:rFonts w:ascii="Times New Roman"/>
          <w:b w:val="false"/>
          <w:i w:val="false"/>
          <w:color w:val="ff0000"/>
          <w:sz w:val="28"/>
        </w:rPr>
        <w:t>№ 258</w:t>
      </w:r>
      <w:r>
        <w:rPr>
          <w:rFonts w:ascii="Times New Roman"/>
          <w:b w:val="false"/>
          <w:i w:val="false"/>
          <w:color w:val="ff0000"/>
          <w:sz w:val="28"/>
        </w:rPr>
        <w:t xml:space="preserve">; 12.09.2018 </w:t>
      </w:r>
      <w:r>
        <w:rPr>
          <w:rFonts w:ascii="Times New Roman"/>
          <w:b w:val="false"/>
          <w:i w:val="false"/>
          <w:color w:val="ff0000"/>
          <w:sz w:val="28"/>
        </w:rPr>
        <w:t>№ 561</w:t>
      </w:r>
      <w:r>
        <w:rPr>
          <w:rFonts w:ascii="Times New Roman"/>
          <w:b w:val="false"/>
          <w:i w:val="false"/>
          <w:color w:val="ff0000"/>
          <w:sz w:val="28"/>
        </w:rPr>
        <w:t xml:space="preserve">; 14.11.2018 </w:t>
      </w:r>
      <w:r>
        <w:rPr>
          <w:rFonts w:ascii="Times New Roman"/>
          <w:b w:val="false"/>
          <w:i w:val="false"/>
          <w:color w:val="ff0000"/>
          <w:sz w:val="28"/>
        </w:rPr>
        <w:t>№ 747</w:t>
      </w:r>
      <w:r>
        <w:rPr>
          <w:rFonts w:ascii="Times New Roman"/>
          <w:b w:val="false"/>
          <w:i w:val="false"/>
          <w:color w:val="ff0000"/>
          <w:sz w:val="28"/>
        </w:rPr>
        <w:t xml:space="preserve">; 19.03.2019 </w:t>
      </w:r>
      <w:r>
        <w:rPr>
          <w:rFonts w:ascii="Times New Roman"/>
          <w:b w:val="false"/>
          <w:i w:val="false"/>
          <w:color w:val="ff0000"/>
          <w:sz w:val="28"/>
        </w:rPr>
        <w:t>№ 121</w:t>
      </w:r>
      <w:r>
        <w:rPr>
          <w:rFonts w:ascii="Times New Roman"/>
          <w:b w:val="false"/>
          <w:i w:val="false"/>
          <w:color w:val="ff0000"/>
          <w:sz w:val="28"/>
        </w:rPr>
        <w:t xml:space="preserve">; 25.06.2019 </w:t>
      </w:r>
      <w:r>
        <w:rPr>
          <w:rFonts w:ascii="Times New Roman"/>
          <w:b w:val="false"/>
          <w:i w:val="false"/>
          <w:color w:val="ff0000"/>
          <w:sz w:val="28"/>
        </w:rPr>
        <w:t>№ 433</w:t>
      </w:r>
      <w:r>
        <w:rPr>
          <w:rFonts w:ascii="Times New Roman"/>
          <w:b w:val="false"/>
          <w:i w:val="false"/>
          <w:color w:val="ff0000"/>
          <w:sz w:val="28"/>
        </w:rPr>
        <w:t xml:space="preserve">; 31.07.2019 </w:t>
      </w:r>
      <w:r>
        <w:rPr>
          <w:rFonts w:ascii="Times New Roman"/>
          <w:b w:val="false"/>
          <w:i w:val="false"/>
          <w:color w:val="ff0000"/>
          <w:sz w:val="28"/>
        </w:rPr>
        <w:t>№ 552</w:t>
      </w:r>
      <w:r>
        <w:rPr>
          <w:rFonts w:ascii="Times New Roman"/>
          <w:b w:val="false"/>
          <w:i w:val="false"/>
          <w:color w:val="ff0000"/>
          <w:sz w:val="28"/>
        </w:rPr>
        <w:t xml:space="preserve">; 19.12.2019 </w:t>
      </w:r>
      <w:r>
        <w:rPr>
          <w:rFonts w:ascii="Times New Roman"/>
          <w:b w:val="false"/>
          <w:i w:val="false"/>
          <w:color w:val="ff0000"/>
          <w:sz w:val="28"/>
        </w:rPr>
        <w:t>№ 935</w:t>
      </w:r>
      <w:r>
        <w:rPr>
          <w:rFonts w:ascii="Times New Roman"/>
          <w:b w:val="false"/>
          <w:i w:val="false"/>
          <w:color w:val="ff0000"/>
          <w:sz w:val="28"/>
        </w:rPr>
        <w:t xml:space="preserve">; 07.08.2020 </w:t>
      </w:r>
      <w:r>
        <w:rPr>
          <w:rFonts w:ascii="Times New Roman"/>
          <w:b w:val="false"/>
          <w:i w:val="false"/>
          <w:color w:val="ff0000"/>
          <w:sz w:val="28"/>
        </w:rPr>
        <w:t>№ 505</w:t>
      </w:r>
      <w:r>
        <w:rPr>
          <w:rFonts w:ascii="Times New Roman"/>
          <w:b w:val="false"/>
          <w:i w:val="false"/>
          <w:color w:val="ff0000"/>
          <w:sz w:val="28"/>
        </w:rPr>
        <w:t xml:space="preserve">; 12.11.2020 </w:t>
      </w:r>
      <w:r>
        <w:rPr>
          <w:rFonts w:ascii="Times New Roman"/>
          <w:b w:val="false"/>
          <w:i w:val="false"/>
          <w:color w:val="ff0000"/>
          <w:sz w:val="28"/>
        </w:rPr>
        <w:t>№ 761</w:t>
      </w:r>
      <w:r>
        <w:rPr>
          <w:rFonts w:ascii="Times New Roman"/>
          <w:b w:val="false"/>
          <w:i w:val="false"/>
          <w:color w:val="ff0000"/>
          <w:sz w:val="28"/>
        </w:rPr>
        <w:t xml:space="preserve">; 09.02.2021 </w:t>
      </w:r>
      <w:r>
        <w:rPr>
          <w:rFonts w:ascii="Times New Roman"/>
          <w:b w:val="false"/>
          <w:i w:val="false"/>
          <w:color w:val="ff0000"/>
          <w:sz w:val="28"/>
        </w:rPr>
        <w:t>№ 38</w:t>
      </w:r>
      <w:r>
        <w:rPr>
          <w:rFonts w:ascii="Times New Roman"/>
          <w:b w:val="false"/>
          <w:i w:val="false"/>
          <w:color w:val="ff0000"/>
          <w:sz w:val="28"/>
        </w:rPr>
        <w:t xml:space="preserve">; 23.02.2021 </w:t>
      </w:r>
      <w:r>
        <w:rPr>
          <w:rFonts w:ascii="Times New Roman"/>
          <w:b w:val="false"/>
          <w:i w:val="false"/>
          <w:color w:val="ff0000"/>
          <w:sz w:val="28"/>
        </w:rPr>
        <w:t>№ 85</w:t>
      </w:r>
      <w:r>
        <w:rPr>
          <w:rFonts w:ascii="Times New Roman"/>
          <w:b w:val="false"/>
          <w:i w:val="false"/>
          <w:color w:val="ff0000"/>
          <w:sz w:val="28"/>
        </w:rPr>
        <w:t xml:space="preserve">; 21.11.2022 </w:t>
      </w:r>
      <w:r>
        <w:rPr>
          <w:rFonts w:ascii="Times New Roman"/>
          <w:b w:val="false"/>
          <w:i w:val="false"/>
          <w:color w:val="ff0000"/>
          <w:sz w:val="28"/>
        </w:rPr>
        <w:t>№ 930</w:t>
      </w:r>
      <w:r>
        <w:rPr>
          <w:rFonts w:ascii="Times New Roman"/>
          <w:b w:val="false"/>
          <w:i w:val="false"/>
          <w:color w:val="ff0000"/>
          <w:sz w:val="28"/>
        </w:rPr>
        <w:t xml:space="preserve">; 25.11.2022 </w:t>
      </w:r>
      <w:r>
        <w:rPr>
          <w:rFonts w:ascii="Times New Roman"/>
          <w:b w:val="false"/>
          <w:i w:val="false"/>
          <w:color w:val="ff0000"/>
          <w:sz w:val="28"/>
        </w:rPr>
        <w:t>№ 949</w:t>
      </w:r>
      <w:r>
        <w:rPr>
          <w:rFonts w:ascii="Times New Roman"/>
          <w:b w:val="false"/>
          <w:i w:val="false"/>
          <w:color w:val="ff0000"/>
          <w:sz w:val="28"/>
        </w:rPr>
        <w:t xml:space="preserve">; 26.12.2022 </w:t>
      </w:r>
      <w:r>
        <w:rPr>
          <w:rFonts w:ascii="Times New Roman"/>
          <w:b w:val="false"/>
          <w:i w:val="false"/>
          <w:color w:val="ff0000"/>
          <w:sz w:val="28"/>
        </w:rPr>
        <w:t>№ 1061</w:t>
      </w:r>
      <w:r>
        <w:rPr>
          <w:rFonts w:ascii="Times New Roman"/>
          <w:b w:val="false"/>
          <w:i w:val="false"/>
          <w:color w:val="ff0000"/>
          <w:sz w:val="28"/>
        </w:rPr>
        <w:t xml:space="preserve">; 02.05.2023 </w:t>
      </w:r>
      <w:r>
        <w:rPr>
          <w:rFonts w:ascii="Times New Roman"/>
          <w:b w:val="false"/>
          <w:i w:val="false"/>
          <w:color w:val="ff0000"/>
          <w:sz w:val="28"/>
        </w:rPr>
        <w:t>№ 345</w:t>
      </w:r>
      <w:r>
        <w:rPr>
          <w:rFonts w:ascii="Times New Roman"/>
          <w:b w:val="false"/>
          <w:i w:val="false"/>
          <w:color w:val="ff0000"/>
          <w:sz w:val="28"/>
        </w:rPr>
        <w:t xml:space="preserve"> қаулыларымен.</w:t>
      </w:r>
    </w:p>
    <w:p>
      <w:pPr>
        <w:spacing w:after="0"/>
        <w:ind w:left="0"/>
        <w:jc w:val="both"/>
      </w:pPr>
      <w:r>
        <w:rPr>
          <w:rFonts w:ascii="Times New Roman"/>
          <w:b w:val="false"/>
          <w:i w:val="false"/>
          <w:color w:val="000000"/>
          <w:sz w:val="28"/>
        </w:rPr>
        <w:t xml:space="preserve">
       __________________________________________________________ </w:t>
      </w:r>
    </w:p>
    <w:p>
      <w:pPr>
        <w:spacing w:after="0"/>
        <w:ind w:left="0"/>
        <w:jc w:val="both"/>
      </w:pPr>
      <w:r>
        <w:rPr>
          <w:rFonts w:ascii="Times New Roman"/>
          <w:b w:val="false"/>
          <w:i w:val="false"/>
          <w:color w:val="000000"/>
          <w:sz w:val="28"/>
        </w:rPr>
        <w:t xml:space="preserve">
      N р/с Бірегей коды Ұйымдардың атауы </w:t>
      </w:r>
    </w:p>
    <w:p>
      <w:pPr>
        <w:spacing w:after="0"/>
        <w:ind w:left="0"/>
        <w:jc w:val="both"/>
      </w:pPr>
      <w:r>
        <w:rPr>
          <w:rFonts w:ascii="Times New Roman"/>
          <w:b w:val="false"/>
          <w:i w:val="false"/>
          <w:color w:val="000000"/>
          <w:sz w:val="28"/>
        </w:rPr>
        <w:t xml:space="preserve">
      __________________________________________________________ </w:t>
      </w:r>
    </w:p>
    <w:p>
      <w:pPr>
        <w:spacing w:after="0"/>
        <w:ind w:left="0"/>
        <w:jc w:val="both"/>
      </w:pPr>
      <w:r>
        <w:rPr>
          <w:rFonts w:ascii="Times New Roman"/>
          <w:b w:val="false"/>
          <w:i w:val="false"/>
          <w:color w:val="000000"/>
          <w:sz w:val="28"/>
        </w:rPr>
        <w:t xml:space="preserve">
       1 2 3 </w:t>
      </w:r>
    </w:p>
    <w:p>
      <w:pPr>
        <w:spacing w:after="0"/>
        <w:ind w:left="0"/>
        <w:jc w:val="both"/>
      </w:pPr>
      <w:r>
        <w:rPr>
          <w:rFonts w:ascii="Times New Roman"/>
          <w:b w:val="false"/>
          <w:i w:val="false"/>
          <w:color w:val="000000"/>
          <w:sz w:val="28"/>
        </w:rPr>
        <w:t xml:space="preserve">
      __________________________________________________________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Ақмола облысы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w:t>
      </w:r>
      <w:r>
        <w:rPr>
          <w:rFonts w:ascii="Times New Roman"/>
          <w:b w:val="false"/>
          <w:i/>
          <w:color w:val="000000"/>
          <w:sz w:val="28"/>
        </w:rPr>
        <w:t xml:space="preserve">Алынып тасталды - 2000.08.03 </w:t>
      </w:r>
      <w:r>
        <w:rPr>
          <w:rFonts w:ascii="Times New Roman"/>
          <w:b w:val="false"/>
          <w:i w:val="false"/>
          <w:color w:val="000000"/>
          <w:sz w:val="28"/>
        </w:rPr>
        <w:t>N 1179</w:t>
      </w:r>
      <w:r>
        <w:rPr>
          <w:rFonts w:ascii="Times New Roman"/>
          <w:b w:val="false"/>
          <w:i/>
          <w:color w:val="000000"/>
          <w:sz w:val="28"/>
        </w:rPr>
        <w:t xml:space="preserve"> Қаулысымен</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2 АКМ-002446 "Атбасар ТБК" ААҚ </w:t>
      </w:r>
    </w:p>
    <w:p>
      <w:pPr>
        <w:spacing w:after="0"/>
        <w:ind w:left="0"/>
        <w:jc w:val="both"/>
      </w:pPr>
      <w:r>
        <w:rPr>
          <w:rFonts w:ascii="Times New Roman"/>
          <w:b w:val="false"/>
          <w:i w:val="false"/>
          <w:color w:val="000000"/>
          <w:sz w:val="28"/>
        </w:rPr>
        <w:t xml:space="preserve">
      3 АКМ-000300 "Керамзит", ААҚ </w:t>
      </w:r>
    </w:p>
    <w:p>
      <w:pPr>
        <w:spacing w:after="0"/>
        <w:ind w:left="0"/>
        <w:jc w:val="both"/>
      </w:pPr>
      <w:r>
        <w:rPr>
          <w:rFonts w:ascii="Times New Roman"/>
          <w:b w:val="false"/>
          <w:i w:val="false"/>
          <w:color w:val="000000"/>
          <w:sz w:val="28"/>
        </w:rPr>
        <w:t xml:space="preserve">
      4 АКМ-001381 "Ат-жолы", ААҚ </w:t>
      </w:r>
    </w:p>
    <w:p>
      <w:pPr>
        <w:spacing w:after="0"/>
        <w:ind w:left="0"/>
        <w:jc w:val="both"/>
      </w:pPr>
      <w:r>
        <w:rPr>
          <w:rFonts w:ascii="Times New Roman"/>
          <w:b w:val="false"/>
          <w:i w:val="false"/>
          <w:color w:val="000000"/>
          <w:sz w:val="28"/>
        </w:rPr>
        <w:t xml:space="preserve">
      5 АКМ-001603 "АШПБ" ААҚ </w:t>
      </w:r>
    </w:p>
    <w:p>
      <w:pPr>
        <w:spacing w:after="0"/>
        <w:ind w:left="0"/>
        <w:jc w:val="both"/>
      </w:pPr>
      <w:r>
        <w:rPr>
          <w:rFonts w:ascii="Times New Roman"/>
          <w:b w:val="false"/>
          <w:i w:val="false"/>
          <w:color w:val="000000"/>
          <w:sz w:val="28"/>
        </w:rPr>
        <w:t xml:space="preserve">
      6 АКМ-002181 "Ерментау ААӨС" ААҚ </w:t>
      </w:r>
    </w:p>
    <w:p>
      <w:pPr>
        <w:spacing w:after="0"/>
        <w:ind w:left="0"/>
        <w:jc w:val="both"/>
      </w:pPr>
      <w:r>
        <w:rPr>
          <w:rFonts w:ascii="Times New Roman"/>
          <w:b w:val="false"/>
          <w:i w:val="false"/>
          <w:color w:val="000000"/>
          <w:sz w:val="28"/>
        </w:rPr>
        <w:t xml:space="preserve">
      7 АКМ-000118 "Қорғалжын ААӨС" ААҚ </w:t>
      </w:r>
    </w:p>
    <w:p>
      <w:pPr>
        <w:spacing w:after="0"/>
        <w:ind w:left="0"/>
        <w:jc w:val="both"/>
      </w:pPr>
      <w:r>
        <w:rPr>
          <w:rFonts w:ascii="Times New Roman"/>
          <w:b w:val="false"/>
          <w:i w:val="false"/>
          <w:color w:val="000000"/>
          <w:sz w:val="28"/>
        </w:rPr>
        <w:t xml:space="preserve">
      8 АКМ-000298 "Макин ААӨС" ААҚ </w:t>
      </w:r>
    </w:p>
    <w:p>
      <w:pPr>
        <w:spacing w:after="0"/>
        <w:ind w:left="0"/>
        <w:jc w:val="both"/>
      </w:pPr>
      <w:r>
        <w:rPr>
          <w:rFonts w:ascii="Times New Roman"/>
          <w:b w:val="false"/>
          <w:i w:val="false"/>
          <w:color w:val="000000"/>
          <w:sz w:val="28"/>
        </w:rPr>
        <w:t xml:space="preserve">
      9 АКМ-001582 "Құрылысфарфор" ААҚ </w:t>
      </w:r>
    </w:p>
    <w:p>
      <w:pPr>
        <w:spacing w:after="0"/>
        <w:ind w:left="0"/>
        <w:jc w:val="both"/>
      </w:pPr>
      <w:r>
        <w:rPr>
          <w:rFonts w:ascii="Times New Roman"/>
          <w:b w:val="false"/>
          <w:i w:val="false"/>
          <w:color w:val="000000"/>
          <w:sz w:val="28"/>
        </w:rPr>
        <w:t xml:space="preserve">
      10 АКМ-000999 "Ауылшаркөлік" ЖШС </w:t>
      </w:r>
    </w:p>
    <w:p>
      <w:pPr>
        <w:spacing w:after="0"/>
        <w:ind w:left="0"/>
        <w:jc w:val="both"/>
      </w:pPr>
      <w:r>
        <w:rPr>
          <w:rFonts w:ascii="Times New Roman"/>
          <w:b w:val="false"/>
          <w:i w:val="false"/>
          <w:color w:val="000000"/>
          <w:sz w:val="28"/>
        </w:rPr>
        <w:t xml:space="preserve">
      11 АКМ-002323 "Көлікагросервис" ЖШС </w:t>
      </w:r>
    </w:p>
    <w:p>
      <w:pPr>
        <w:spacing w:after="0"/>
        <w:ind w:left="0"/>
        <w:jc w:val="both"/>
      </w:pPr>
      <w:r>
        <w:rPr>
          <w:rFonts w:ascii="Times New Roman"/>
          <w:b w:val="false"/>
          <w:i w:val="false"/>
          <w:color w:val="000000"/>
          <w:sz w:val="28"/>
        </w:rPr>
        <w:t xml:space="preserve">
      12 АКМ-001664 "Степногорск ЖАКҚ" ААҚ </w:t>
      </w:r>
    </w:p>
    <w:p>
      <w:pPr>
        <w:spacing w:after="0"/>
        <w:ind w:left="0"/>
        <w:jc w:val="both"/>
      </w:pPr>
      <w:r>
        <w:rPr>
          <w:rFonts w:ascii="Times New Roman"/>
          <w:b w:val="false"/>
          <w:i w:val="false"/>
          <w:color w:val="000000"/>
          <w:sz w:val="28"/>
        </w:rPr>
        <w:t xml:space="preserve">
      13 АКМ-002236 "Агротехсервис" ААҚ </w:t>
      </w:r>
    </w:p>
    <w:p>
      <w:pPr>
        <w:spacing w:after="0"/>
        <w:ind w:left="0"/>
        <w:jc w:val="both"/>
      </w:pPr>
      <w:r>
        <w:rPr>
          <w:rFonts w:ascii="Times New Roman"/>
          <w:b w:val="false"/>
          <w:i w:val="false"/>
          <w:color w:val="000000"/>
          <w:sz w:val="28"/>
        </w:rPr>
        <w:t xml:space="preserve">
      14 АКМ-001440 "Ауылтехсервис" ААҚ </w:t>
      </w:r>
    </w:p>
    <w:p>
      <w:pPr>
        <w:spacing w:after="0"/>
        <w:ind w:left="0"/>
        <w:jc w:val="both"/>
      </w:pPr>
      <w:r>
        <w:rPr>
          <w:rFonts w:ascii="Times New Roman"/>
          <w:b w:val="false"/>
          <w:i w:val="false"/>
          <w:color w:val="000000"/>
          <w:sz w:val="28"/>
        </w:rPr>
        <w:t xml:space="preserve">
      15 АКМ-000136 "Атбасартехсервис" ААҚ </w:t>
      </w:r>
    </w:p>
    <w:p>
      <w:pPr>
        <w:spacing w:after="0"/>
        <w:ind w:left="0"/>
        <w:jc w:val="both"/>
      </w:pPr>
      <w:r>
        <w:rPr>
          <w:rFonts w:ascii="Times New Roman"/>
          <w:b w:val="false"/>
          <w:i w:val="false"/>
          <w:color w:val="000000"/>
          <w:sz w:val="28"/>
        </w:rPr>
        <w:t xml:space="preserve">
      16 АКМ-000032 "Атбасар" ААҚ </w:t>
      </w:r>
    </w:p>
    <w:p>
      <w:pPr>
        <w:spacing w:after="0"/>
        <w:ind w:left="0"/>
        <w:jc w:val="both"/>
      </w:pPr>
      <w:r>
        <w:rPr>
          <w:rFonts w:ascii="Times New Roman"/>
          <w:b w:val="false"/>
          <w:i w:val="false"/>
          <w:color w:val="000000"/>
          <w:sz w:val="28"/>
        </w:rPr>
        <w:t xml:space="preserve">
      17 АКМ-001917 "Қайрақты-2" ААҚ </w:t>
      </w:r>
    </w:p>
    <w:p>
      <w:pPr>
        <w:spacing w:after="0"/>
        <w:ind w:left="0"/>
        <w:jc w:val="both"/>
      </w:pPr>
      <w:r>
        <w:rPr>
          <w:rFonts w:ascii="Times New Roman"/>
          <w:b w:val="false"/>
          <w:i w:val="false"/>
          <w:color w:val="000000"/>
          <w:sz w:val="28"/>
        </w:rPr>
        <w:t xml:space="preserve">
      18 АКМ-002137 "Арман-2" ААҚ </w:t>
      </w:r>
    </w:p>
    <w:p>
      <w:pPr>
        <w:spacing w:after="0"/>
        <w:ind w:left="0"/>
        <w:jc w:val="both"/>
      </w:pPr>
      <w:r>
        <w:rPr>
          <w:rFonts w:ascii="Times New Roman"/>
          <w:b w:val="false"/>
          <w:i w:val="false"/>
          <w:color w:val="000000"/>
          <w:sz w:val="28"/>
        </w:rPr>
        <w:t xml:space="preserve">
      19 АКМ-000138 "Агротехника" ААҚ </w:t>
      </w:r>
    </w:p>
    <w:p>
      <w:pPr>
        <w:spacing w:after="0"/>
        <w:ind w:left="0"/>
        <w:jc w:val="both"/>
      </w:pPr>
      <w:r>
        <w:rPr>
          <w:rFonts w:ascii="Times New Roman"/>
          <w:b w:val="false"/>
          <w:i w:val="false"/>
          <w:color w:val="000000"/>
          <w:sz w:val="28"/>
        </w:rPr>
        <w:t xml:space="preserve">
      20 АКМ-001428 "Сапфир" ААҚ </w:t>
      </w:r>
    </w:p>
    <w:p>
      <w:pPr>
        <w:spacing w:after="0"/>
        <w:ind w:left="0"/>
        <w:jc w:val="both"/>
      </w:pPr>
      <w:r>
        <w:rPr>
          <w:rFonts w:ascii="Times New Roman"/>
          <w:b w:val="false"/>
          <w:i w:val="false"/>
          <w:color w:val="000000"/>
          <w:sz w:val="28"/>
        </w:rPr>
        <w:t xml:space="preserve">
      21 АКМ-001410 "Шансауда" ААҚ </w:t>
      </w:r>
    </w:p>
    <w:p>
      <w:pPr>
        <w:spacing w:after="0"/>
        <w:ind w:left="0"/>
        <w:jc w:val="both"/>
      </w:pPr>
      <w:r>
        <w:rPr>
          <w:rFonts w:ascii="Times New Roman"/>
          <w:b w:val="false"/>
          <w:i w:val="false"/>
          <w:color w:val="000000"/>
          <w:sz w:val="28"/>
        </w:rPr>
        <w:t xml:space="preserve">
      22 АКМ-000927 "Спутник" ААҚ </w:t>
      </w:r>
    </w:p>
    <w:p>
      <w:pPr>
        <w:spacing w:after="0"/>
        <w:ind w:left="0"/>
        <w:jc w:val="both"/>
      </w:pPr>
      <w:r>
        <w:rPr>
          <w:rFonts w:ascii="Times New Roman"/>
          <w:b w:val="false"/>
          <w:i w:val="false"/>
          <w:color w:val="000000"/>
          <w:sz w:val="28"/>
        </w:rPr>
        <w:t xml:space="preserve">
      23 АКМ-001618 "Жөндеумехзауыт" ААҚ </w:t>
      </w:r>
    </w:p>
    <w:p>
      <w:pPr>
        <w:spacing w:after="0"/>
        <w:ind w:left="0"/>
        <w:jc w:val="both"/>
      </w:pPr>
      <w:r>
        <w:rPr>
          <w:rFonts w:ascii="Times New Roman"/>
          <w:b w:val="false"/>
          <w:i w:val="false"/>
          <w:color w:val="000000"/>
          <w:sz w:val="28"/>
        </w:rPr>
        <w:t xml:space="preserve">
      24 АКМ-001611 "Тау-кен жабдықтары зауыты" ААҚ </w:t>
      </w:r>
    </w:p>
    <w:p>
      <w:pPr>
        <w:spacing w:after="0"/>
        <w:ind w:left="0"/>
        <w:jc w:val="both"/>
      </w:pPr>
      <w:r>
        <w:rPr>
          <w:rFonts w:ascii="Times New Roman"/>
          <w:b w:val="false"/>
          <w:i w:val="false"/>
          <w:color w:val="000000"/>
          <w:sz w:val="28"/>
        </w:rPr>
        <w:t xml:space="preserve">
      25 АКМ-001612 "Тың тау-кен-химия комбинаты КМБ-2" ААҚ </w:t>
      </w:r>
    </w:p>
    <w:p>
      <w:pPr>
        <w:spacing w:after="0"/>
        <w:ind w:left="0"/>
        <w:jc w:val="both"/>
      </w:pPr>
      <w:r>
        <w:rPr>
          <w:rFonts w:ascii="Times New Roman"/>
          <w:b w:val="false"/>
          <w:i w:val="false"/>
          <w:color w:val="000000"/>
          <w:sz w:val="28"/>
        </w:rPr>
        <w:t xml:space="preserve">
      26 АКМ-001617 "Тың тау-кен-химия комбинаты АҚБ" ААҚ </w:t>
      </w:r>
    </w:p>
    <w:p>
      <w:pPr>
        <w:spacing w:after="0"/>
        <w:ind w:left="0"/>
        <w:jc w:val="both"/>
      </w:pPr>
      <w:r>
        <w:rPr>
          <w:rFonts w:ascii="Times New Roman"/>
          <w:b w:val="false"/>
          <w:i w:val="false"/>
          <w:color w:val="000000"/>
          <w:sz w:val="28"/>
        </w:rPr>
        <w:t xml:space="preserve">
      27 АКМ-001614 "Тың тау-кен-химия комбинатының </w:t>
      </w:r>
    </w:p>
    <w:p>
      <w:pPr>
        <w:spacing w:after="0"/>
        <w:ind w:left="0"/>
        <w:jc w:val="both"/>
      </w:pPr>
      <w:r>
        <w:rPr>
          <w:rFonts w:ascii="Times New Roman"/>
          <w:b w:val="false"/>
          <w:i w:val="false"/>
          <w:color w:val="000000"/>
          <w:sz w:val="28"/>
        </w:rPr>
        <w:t xml:space="preserve">
       автошаруашылығы" ААҚ </w:t>
      </w:r>
    </w:p>
    <w:p>
      <w:pPr>
        <w:spacing w:after="0"/>
        <w:ind w:left="0"/>
        <w:jc w:val="both"/>
      </w:pPr>
      <w:r>
        <w:rPr>
          <w:rFonts w:ascii="Times New Roman"/>
          <w:b w:val="false"/>
          <w:i w:val="false"/>
          <w:color w:val="000000"/>
          <w:sz w:val="28"/>
        </w:rPr>
        <w:t xml:space="preserve">
      28 АКМ-000063 "Колутон" ААҚ </w:t>
      </w:r>
    </w:p>
    <w:p>
      <w:pPr>
        <w:spacing w:after="0"/>
        <w:ind w:left="0"/>
        <w:jc w:val="both"/>
      </w:pPr>
      <w:r>
        <w:rPr>
          <w:rFonts w:ascii="Times New Roman"/>
          <w:b w:val="false"/>
          <w:i w:val="false"/>
          <w:color w:val="000000"/>
          <w:sz w:val="28"/>
        </w:rPr>
        <w:t xml:space="preserve">
      29 АКМ-000151 "Аз-Астана" ЖШС филиалы "Атбасар НӨК" ААҚ </w:t>
      </w:r>
    </w:p>
    <w:p>
      <w:pPr>
        <w:spacing w:after="0"/>
        <w:ind w:left="0"/>
        <w:jc w:val="both"/>
      </w:pPr>
      <w:r>
        <w:rPr>
          <w:rFonts w:ascii="Times New Roman"/>
          <w:b w:val="false"/>
          <w:i w:val="false"/>
          <w:color w:val="000000"/>
          <w:sz w:val="28"/>
        </w:rPr>
        <w:t xml:space="preserve">
      30 АКМ-001412 "Степногоравиа" ААҚ </w:t>
      </w:r>
    </w:p>
    <w:p>
      <w:pPr>
        <w:spacing w:after="0"/>
        <w:ind w:left="0"/>
        <w:jc w:val="both"/>
      </w:pPr>
      <w:r>
        <w:rPr>
          <w:rFonts w:ascii="Times New Roman"/>
          <w:b w:val="false"/>
          <w:i w:val="false"/>
          <w:color w:val="000000"/>
          <w:sz w:val="28"/>
        </w:rPr>
        <w:t xml:space="preserve">
      31 АКМ-000137 "Ақкөлтехсервис" ААҚ </w:t>
      </w:r>
    </w:p>
    <w:p>
      <w:pPr>
        <w:spacing w:after="0"/>
        <w:ind w:left="0"/>
        <w:jc w:val="both"/>
      </w:pPr>
      <w:r>
        <w:rPr>
          <w:rFonts w:ascii="Times New Roman"/>
          <w:b w:val="false"/>
          <w:i w:val="false"/>
          <w:color w:val="000000"/>
          <w:sz w:val="28"/>
        </w:rPr>
        <w:t xml:space="preserve">
      32 АКМ-000089 "Достық" ААҚ (Атбасар асыл тұқымды мал </w:t>
      </w:r>
    </w:p>
    <w:p>
      <w:pPr>
        <w:spacing w:after="0"/>
        <w:ind w:left="0"/>
        <w:jc w:val="both"/>
      </w:pPr>
      <w:r>
        <w:rPr>
          <w:rFonts w:ascii="Times New Roman"/>
          <w:b w:val="false"/>
          <w:i w:val="false"/>
          <w:color w:val="000000"/>
          <w:sz w:val="28"/>
        </w:rPr>
        <w:t xml:space="preserve">
       өсіру зауыты) </w:t>
      </w:r>
    </w:p>
    <w:p>
      <w:pPr>
        <w:spacing w:after="0"/>
        <w:ind w:left="0"/>
        <w:jc w:val="both"/>
      </w:pPr>
      <w:r>
        <w:rPr>
          <w:rFonts w:ascii="Times New Roman"/>
          <w:b w:val="false"/>
          <w:i w:val="false"/>
          <w:color w:val="000000"/>
          <w:sz w:val="28"/>
        </w:rPr>
        <w:t xml:space="preserve">
      33 АКМ-000046 "Маман-специалист" ААҚ </w:t>
      </w:r>
    </w:p>
    <w:p>
      <w:pPr>
        <w:spacing w:after="0"/>
        <w:ind w:left="0"/>
        <w:jc w:val="both"/>
      </w:pPr>
      <w:r>
        <w:rPr>
          <w:rFonts w:ascii="Times New Roman"/>
          <w:b w:val="false"/>
          <w:i w:val="false"/>
          <w:color w:val="000000"/>
          <w:sz w:val="28"/>
        </w:rPr>
        <w:t xml:space="preserve">
      34 АКМ-001746 "Ауылшаравто" ААҚ </w:t>
      </w:r>
    </w:p>
    <w:p>
      <w:pPr>
        <w:spacing w:after="0"/>
        <w:ind w:left="0"/>
        <w:jc w:val="both"/>
      </w:pPr>
      <w:r>
        <w:rPr>
          <w:rFonts w:ascii="Times New Roman"/>
          <w:b w:val="false"/>
          <w:i w:val="false"/>
          <w:color w:val="000000"/>
          <w:sz w:val="28"/>
        </w:rPr>
        <w:t xml:space="preserve">
      35 АКМ-002040 "Балқаш ААӨС" ЖШС </w:t>
      </w:r>
    </w:p>
    <w:p>
      <w:pPr>
        <w:spacing w:after="0"/>
        <w:ind w:left="0"/>
        <w:jc w:val="both"/>
      </w:pPr>
      <w:r>
        <w:rPr>
          <w:rFonts w:ascii="Times New Roman"/>
          <w:b w:val="false"/>
          <w:i w:val="false"/>
          <w:color w:val="000000"/>
          <w:sz w:val="28"/>
        </w:rPr>
        <w:t xml:space="preserve">
      36 АКМ-000141 "Агротехжабдықтау" ЖШС </w:t>
      </w:r>
    </w:p>
    <w:p>
      <w:pPr>
        <w:spacing w:after="0"/>
        <w:ind w:left="0"/>
        <w:jc w:val="both"/>
      </w:pPr>
      <w:r>
        <w:rPr>
          <w:rFonts w:ascii="Times New Roman"/>
          <w:b w:val="false"/>
          <w:i w:val="false"/>
          <w:color w:val="000000"/>
          <w:sz w:val="28"/>
        </w:rPr>
        <w:t xml:space="preserve">
      37 АКМ-002318 "Макин аудангаз" ЖШС </w:t>
      </w:r>
    </w:p>
    <w:p>
      <w:pPr>
        <w:spacing w:after="0"/>
        <w:ind w:left="0"/>
        <w:jc w:val="both"/>
      </w:pPr>
      <w:r>
        <w:rPr>
          <w:rFonts w:ascii="Times New Roman"/>
          <w:b w:val="false"/>
          <w:i w:val="false"/>
          <w:color w:val="000000"/>
          <w:sz w:val="28"/>
        </w:rPr>
        <w:t xml:space="preserve">
      38 АКМ-002437 "Ерментау аудангаз" ЖШС </w:t>
      </w:r>
    </w:p>
    <w:p>
      <w:pPr>
        <w:spacing w:after="0"/>
        <w:ind w:left="0"/>
        <w:jc w:val="both"/>
      </w:pPr>
      <w:r>
        <w:rPr>
          <w:rFonts w:ascii="Times New Roman"/>
          <w:b w:val="false"/>
          <w:i w:val="false"/>
          <w:color w:val="000000"/>
          <w:sz w:val="28"/>
        </w:rPr>
        <w:t xml:space="preserve">
      39 АКМ-002438 "Вишнев аудангаз" ЖШС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40 Алып тасталды - 2000.08.03. N 1179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41 АКМ-002434 "Шортанды аудангаз" ЖШС </w:t>
      </w:r>
    </w:p>
    <w:p>
      <w:pPr>
        <w:spacing w:after="0"/>
        <w:ind w:left="0"/>
        <w:jc w:val="both"/>
      </w:pPr>
      <w:r>
        <w:rPr>
          <w:rFonts w:ascii="Times New Roman"/>
          <w:b w:val="false"/>
          <w:i w:val="false"/>
          <w:color w:val="000000"/>
          <w:sz w:val="28"/>
        </w:rPr>
        <w:t xml:space="preserve">
      42 АКМ-002153 "Бытығай" ЖШС </w:t>
      </w:r>
    </w:p>
    <w:p>
      <w:pPr>
        <w:spacing w:after="0"/>
        <w:ind w:left="0"/>
        <w:jc w:val="both"/>
      </w:pPr>
      <w:r>
        <w:rPr>
          <w:rFonts w:ascii="Times New Roman"/>
          <w:b w:val="false"/>
          <w:i w:val="false"/>
          <w:color w:val="000000"/>
          <w:sz w:val="28"/>
        </w:rPr>
        <w:t xml:space="preserve">
      43 АКМ-001107 "Астраханагроқұрылысмонтаж" ААҚ </w:t>
      </w:r>
    </w:p>
    <w:p>
      <w:pPr>
        <w:spacing w:after="0"/>
        <w:ind w:left="0"/>
        <w:jc w:val="both"/>
      </w:pPr>
      <w:r>
        <w:rPr>
          <w:rFonts w:ascii="Times New Roman"/>
          <w:b w:val="false"/>
          <w:i w:val="false"/>
          <w:color w:val="000000"/>
          <w:sz w:val="28"/>
        </w:rPr>
        <w:t xml:space="preserve">
      44 АКМ-000044 "Прогресс-көлік" ААҚ </w:t>
      </w:r>
    </w:p>
    <w:p>
      <w:pPr>
        <w:spacing w:after="0"/>
        <w:ind w:left="0"/>
        <w:jc w:val="both"/>
      </w:pPr>
      <w:r>
        <w:rPr>
          <w:rFonts w:ascii="Times New Roman"/>
          <w:b w:val="false"/>
          <w:i w:val="false"/>
          <w:color w:val="000000"/>
          <w:sz w:val="28"/>
        </w:rPr>
        <w:t xml:space="preserve">
      45 АКМ-002180 "Макин ЖАКК" ААҚ </w:t>
      </w:r>
    </w:p>
    <w:p>
      <w:pPr>
        <w:spacing w:after="0"/>
        <w:ind w:left="0"/>
        <w:jc w:val="both"/>
      </w:pPr>
      <w:r>
        <w:rPr>
          <w:rFonts w:ascii="Times New Roman"/>
          <w:b w:val="false"/>
          <w:i w:val="false"/>
          <w:color w:val="000000"/>
          <w:sz w:val="28"/>
        </w:rPr>
        <w:t xml:space="preserve">
      46 АКМ-001454 "Атбасар ЖАКК" ААҚ </w:t>
      </w:r>
    </w:p>
    <w:p>
      <w:pPr>
        <w:spacing w:after="0"/>
        <w:ind w:left="0"/>
        <w:jc w:val="both"/>
      </w:pPr>
      <w:r>
        <w:rPr>
          <w:rFonts w:ascii="Times New Roman"/>
          <w:b w:val="false"/>
          <w:i w:val="false"/>
          <w:color w:val="000000"/>
          <w:sz w:val="28"/>
        </w:rPr>
        <w:t xml:space="preserve">
      47 АКМ-002452 "Қаскет Ерментау" ЖШС </w:t>
      </w:r>
    </w:p>
    <w:p>
      <w:pPr>
        <w:spacing w:after="0"/>
        <w:ind w:left="0"/>
        <w:jc w:val="both"/>
      </w:pPr>
      <w:r>
        <w:rPr>
          <w:rFonts w:ascii="Times New Roman"/>
          <w:b w:val="false"/>
          <w:i w:val="false"/>
          <w:color w:val="000000"/>
          <w:sz w:val="28"/>
        </w:rPr>
        <w:t xml:space="preserve">
      48 АКМ-002436 "Аквакөлік" ЖШС </w:t>
      </w:r>
    </w:p>
    <w:p>
      <w:pPr>
        <w:spacing w:after="0"/>
        <w:ind w:left="0"/>
        <w:jc w:val="both"/>
      </w:pPr>
      <w:r>
        <w:rPr>
          <w:rFonts w:ascii="Times New Roman"/>
          <w:b w:val="false"/>
          <w:i w:val="false"/>
          <w:color w:val="000000"/>
          <w:sz w:val="28"/>
        </w:rPr>
        <w:t xml:space="preserve">
      49 АКМ-001713 "Ақмола құнарлылығы" ААҚ </w:t>
      </w:r>
    </w:p>
    <w:p>
      <w:pPr>
        <w:spacing w:after="0"/>
        <w:ind w:left="0"/>
        <w:jc w:val="both"/>
      </w:pPr>
      <w:r>
        <w:rPr>
          <w:rFonts w:ascii="Times New Roman"/>
          <w:b w:val="false"/>
          <w:i w:val="false"/>
          <w:color w:val="000000"/>
          <w:sz w:val="28"/>
        </w:rPr>
        <w:t xml:space="preserve">
      50 АКМ-001527 "Алексеевск ЖАКК" ААҚ </w:t>
      </w:r>
    </w:p>
    <w:p>
      <w:pPr>
        <w:spacing w:after="0"/>
        <w:ind w:left="0"/>
        <w:jc w:val="both"/>
      </w:pPr>
      <w:r>
        <w:rPr>
          <w:rFonts w:ascii="Times New Roman"/>
          <w:b w:val="false"/>
          <w:i w:val="false"/>
          <w:color w:val="000000"/>
          <w:sz w:val="28"/>
        </w:rPr>
        <w:t xml:space="preserve">
      51 АКМ-001541 "Есілавтокөлік" ААҚ </w:t>
      </w:r>
    </w:p>
    <w:p>
      <w:pPr>
        <w:spacing w:after="0"/>
        <w:ind w:left="0"/>
        <w:jc w:val="both"/>
      </w:pPr>
      <w:r>
        <w:rPr>
          <w:rFonts w:ascii="Times New Roman"/>
          <w:b w:val="false"/>
          <w:i w:val="false"/>
          <w:color w:val="000000"/>
          <w:sz w:val="28"/>
        </w:rPr>
        <w:t xml:space="preserve">
      52 АКМ-001543 "Державинавтокөлік" ААҚ </w:t>
      </w:r>
    </w:p>
    <w:p>
      <w:pPr>
        <w:spacing w:after="0"/>
        <w:ind w:left="0"/>
        <w:jc w:val="both"/>
      </w:pPr>
      <w:r>
        <w:rPr>
          <w:rFonts w:ascii="Times New Roman"/>
          <w:b w:val="false"/>
          <w:i w:val="false"/>
          <w:color w:val="000000"/>
          <w:sz w:val="28"/>
        </w:rPr>
        <w:t xml:space="preserve">
      53 АКМ-001542 "Қимаавтокөлік" ААҚ </w:t>
      </w:r>
    </w:p>
    <w:p>
      <w:pPr>
        <w:spacing w:after="0"/>
        <w:ind w:left="0"/>
        <w:jc w:val="both"/>
      </w:pPr>
      <w:r>
        <w:rPr>
          <w:rFonts w:ascii="Times New Roman"/>
          <w:b w:val="false"/>
          <w:i w:val="false"/>
          <w:color w:val="000000"/>
          <w:sz w:val="28"/>
        </w:rPr>
        <w:t xml:space="preserve">
      54 АКМ-001988 "Есіл" ААҚ </w:t>
      </w:r>
    </w:p>
    <w:p>
      <w:pPr>
        <w:spacing w:after="0"/>
        <w:ind w:left="0"/>
        <w:jc w:val="both"/>
      </w:pPr>
      <w:r>
        <w:rPr>
          <w:rFonts w:ascii="Times New Roman"/>
          <w:b w:val="false"/>
          <w:i w:val="false"/>
          <w:color w:val="000000"/>
          <w:sz w:val="28"/>
        </w:rPr>
        <w:t xml:space="preserve">
      55 АКМ-000161 "Есіл" ААҚ </w:t>
      </w:r>
    </w:p>
    <w:p>
      <w:pPr>
        <w:spacing w:after="0"/>
        <w:ind w:left="0"/>
        <w:jc w:val="both"/>
      </w:pPr>
      <w:r>
        <w:rPr>
          <w:rFonts w:ascii="Times New Roman"/>
          <w:b w:val="false"/>
          <w:i w:val="false"/>
          <w:color w:val="000000"/>
          <w:sz w:val="28"/>
        </w:rPr>
        <w:t xml:space="preserve">
      56 АКМ-000283 "Комплект Державин" ААҚ </w:t>
      </w:r>
    </w:p>
    <w:p>
      <w:pPr>
        <w:spacing w:after="0"/>
        <w:ind w:left="0"/>
        <w:jc w:val="both"/>
      </w:pPr>
      <w:r>
        <w:rPr>
          <w:rFonts w:ascii="Times New Roman"/>
          <w:b w:val="false"/>
          <w:i w:val="false"/>
          <w:color w:val="000000"/>
          <w:sz w:val="28"/>
        </w:rPr>
        <w:t xml:space="preserve">
      57 АКМ-001547 "Тұлпар (Жаңадала)" ААҚ </w:t>
      </w:r>
    </w:p>
    <w:p>
      <w:pPr>
        <w:spacing w:after="0"/>
        <w:ind w:left="0"/>
        <w:jc w:val="both"/>
      </w:pPr>
      <w:r>
        <w:rPr>
          <w:rFonts w:ascii="Times New Roman"/>
          <w:b w:val="false"/>
          <w:i w:val="false"/>
          <w:color w:val="000000"/>
          <w:sz w:val="28"/>
        </w:rPr>
        <w:t xml:space="preserve">
      58 АКМ-001527 "Алексеевск ЖАКК" ААҚ </w:t>
      </w:r>
    </w:p>
    <w:p>
      <w:pPr>
        <w:spacing w:after="0"/>
        <w:ind w:left="0"/>
        <w:jc w:val="both"/>
      </w:pPr>
      <w:r>
        <w:rPr>
          <w:rFonts w:ascii="Times New Roman"/>
          <w:b w:val="false"/>
          <w:i w:val="false"/>
          <w:color w:val="000000"/>
          <w:sz w:val="28"/>
        </w:rPr>
        <w:t xml:space="preserve">
      59 АКМ-001426 "Монтажшы" ААҚ </w:t>
      </w:r>
    </w:p>
    <w:p>
      <w:pPr>
        <w:spacing w:after="0"/>
        <w:ind w:left="0"/>
        <w:jc w:val="both"/>
      </w:pPr>
      <w:r>
        <w:rPr>
          <w:rFonts w:ascii="Times New Roman"/>
          <w:b w:val="false"/>
          <w:i w:val="false"/>
          <w:color w:val="000000"/>
          <w:sz w:val="28"/>
        </w:rPr>
        <w:t xml:space="preserve">
      60 АКМ-000129 "Кенесары" ААҚ </w:t>
      </w:r>
    </w:p>
    <w:p>
      <w:pPr>
        <w:spacing w:after="0"/>
        <w:ind w:left="0"/>
        <w:jc w:val="both"/>
      </w:pPr>
      <w:r>
        <w:rPr>
          <w:rFonts w:ascii="Times New Roman"/>
          <w:b w:val="false"/>
          <w:i w:val="false"/>
          <w:color w:val="000000"/>
          <w:sz w:val="28"/>
        </w:rPr>
        <w:t xml:space="preserve">
      61 АКМ-002447 "Двуречный" ААҚ </w:t>
      </w:r>
    </w:p>
    <w:p>
      <w:pPr>
        <w:spacing w:after="0"/>
        <w:ind w:left="0"/>
        <w:jc w:val="both"/>
      </w:pPr>
      <w:r>
        <w:rPr>
          <w:rFonts w:ascii="Times New Roman"/>
          <w:b w:val="false"/>
          <w:i w:val="false"/>
          <w:color w:val="000000"/>
          <w:sz w:val="28"/>
        </w:rPr>
        <w:t xml:space="preserve">
      62 АКМ-000158 "Приишимье" ААҚ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63 Алып тасталды - 2000.08.03. N 1179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64 АКМ-000126 "Красивин БК" ААҚ </w:t>
      </w:r>
    </w:p>
    <w:p>
      <w:pPr>
        <w:spacing w:after="0"/>
        <w:ind w:left="0"/>
        <w:jc w:val="both"/>
      </w:pPr>
      <w:r>
        <w:rPr>
          <w:rFonts w:ascii="Times New Roman"/>
          <w:b w:val="false"/>
          <w:i w:val="false"/>
          <w:color w:val="000000"/>
          <w:sz w:val="28"/>
        </w:rPr>
        <w:t xml:space="preserve">
      65 АКМ-002467 "Құрылыс" ЖШС </w:t>
      </w:r>
    </w:p>
    <w:p>
      <w:pPr>
        <w:spacing w:after="0"/>
        <w:ind w:left="0"/>
        <w:jc w:val="both"/>
      </w:pPr>
      <w:r>
        <w:rPr>
          <w:rFonts w:ascii="Times New Roman"/>
          <w:b w:val="false"/>
          <w:i w:val="false"/>
          <w:color w:val="000000"/>
          <w:sz w:val="28"/>
        </w:rPr>
        <w:t xml:space="preserve">
      66 АКМ-002450 "Құрылысшы-12" ЖШС </w:t>
      </w:r>
    </w:p>
    <w:p>
      <w:pPr>
        <w:spacing w:after="0"/>
        <w:ind w:left="0"/>
        <w:jc w:val="both"/>
      </w:pPr>
      <w:r>
        <w:rPr>
          <w:rFonts w:ascii="Times New Roman"/>
          <w:b w:val="false"/>
          <w:i w:val="false"/>
          <w:color w:val="000000"/>
          <w:sz w:val="28"/>
        </w:rPr>
        <w:t xml:space="preserve">
      67 АКМ-000097 "Есіл құнарлығы" ЖШС </w:t>
      </w:r>
    </w:p>
    <w:p>
      <w:pPr>
        <w:spacing w:after="0"/>
        <w:ind w:left="0"/>
        <w:jc w:val="both"/>
      </w:pPr>
      <w:r>
        <w:rPr>
          <w:rFonts w:ascii="Times New Roman"/>
          <w:b w:val="false"/>
          <w:i w:val="false"/>
          <w:color w:val="000000"/>
          <w:sz w:val="28"/>
        </w:rPr>
        <w:t xml:space="preserve">
      68 РСП-001789 "Есіл ЖАКК" ААҚ </w:t>
      </w:r>
    </w:p>
    <w:p>
      <w:pPr>
        <w:spacing w:after="0"/>
        <w:ind w:left="0"/>
        <w:jc w:val="both"/>
      </w:pPr>
      <w:r>
        <w:rPr>
          <w:rFonts w:ascii="Times New Roman"/>
          <w:b w:val="false"/>
          <w:i w:val="false"/>
          <w:color w:val="000000"/>
          <w:sz w:val="28"/>
        </w:rPr>
        <w:t xml:space="preserve">
      68-1 АКМ-000160 "Табия" ААҚ </w:t>
      </w:r>
    </w:p>
    <w:p>
      <w:pPr>
        <w:spacing w:after="0"/>
        <w:ind w:left="0"/>
        <w:jc w:val="both"/>
      </w:pPr>
      <w:r>
        <w:rPr>
          <w:rFonts w:ascii="Times New Roman"/>
          <w:b w:val="false"/>
          <w:i w:val="false"/>
          <w:color w:val="000000"/>
          <w:sz w:val="28"/>
        </w:rPr>
        <w:t xml:space="preserve">
      68-2 "РИТЦ" ЖШС </w:t>
      </w:r>
    </w:p>
    <w:p>
      <w:pPr>
        <w:spacing w:after="0"/>
        <w:ind w:left="0"/>
        <w:jc w:val="both"/>
      </w:pPr>
      <w:r>
        <w:rPr>
          <w:rFonts w:ascii="Times New Roman"/>
          <w:b w:val="false"/>
          <w:i w:val="false"/>
          <w:color w:val="000000"/>
          <w:sz w:val="28"/>
        </w:rPr>
        <w:t xml:space="preserve">
      68-3 АКМ-000174 "Мариновка ХПП" ААҚ </w:t>
      </w:r>
    </w:p>
    <w:p>
      <w:pPr>
        <w:spacing w:after="0"/>
        <w:ind w:left="0"/>
        <w:jc w:val="both"/>
      </w:pPr>
      <w:r>
        <w:rPr>
          <w:rFonts w:ascii="Times New Roman"/>
          <w:b w:val="false"/>
          <w:i w:val="false"/>
          <w:color w:val="000000"/>
          <w:sz w:val="28"/>
        </w:rPr>
        <w:t xml:space="preserve">
      68-4 АКМ-001545 "Ақжол" ААҚ </w:t>
      </w:r>
    </w:p>
    <w:p>
      <w:pPr>
        <w:spacing w:after="0"/>
        <w:ind w:left="0"/>
        <w:jc w:val="both"/>
      </w:pPr>
      <w:r>
        <w:rPr>
          <w:rFonts w:ascii="Times New Roman"/>
          <w:b w:val="false"/>
          <w:i w:val="false"/>
          <w:color w:val="000000"/>
          <w:sz w:val="28"/>
        </w:rPr>
        <w:t xml:space="preserve">
      68-5 АКМ-001385 "Арман" ААҚ </w:t>
      </w:r>
    </w:p>
    <w:p>
      <w:pPr>
        <w:spacing w:after="0"/>
        <w:ind w:left="0"/>
        <w:jc w:val="both"/>
      </w:pPr>
      <w:r>
        <w:rPr>
          <w:rFonts w:ascii="Times New Roman"/>
          <w:b w:val="false"/>
          <w:i w:val="false"/>
          <w:color w:val="000000"/>
          <w:sz w:val="28"/>
        </w:rPr>
        <w:t xml:space="preserve">
      68-6 СКО-000204 "Құлагер" ААҚ </w:t>
      </w:r>
    </w:p>
    <w:p>
      <w:pPr>
        <w:spacing w:after="0"/>
        <w:ind w:left="0"/>
        <w:jc w:val="both"/>
      </w:pPr>
      <w:r>
        <w:rPr>
          <w:rFonts w:ascii="Times New Roman"/>
          <w:b w:val="false"/>
          <w:i w:val="false"/>
          <w:color w:val="000000"/>
          <w:sz w:val="28"/>
        </w:rPr>
        <w:t xml:space="preserve">
      68-7 Алып тасталды - ҚР Үкіметінің 20.04.2017 </w:t>
      </w:r>
      <w:r>
        <w:rPr>
          <w:rFonts w:ascii="Times New Roman"/>
          <w:b w:val="false"/>
          <w:i w:val="false"/>
          <w:color w:val="000000"/>
          <w:sz w:val="28"/>
        </w:rPr>
        <w:t>№ 214</w:t>
      </w:r>
      <w:r>
        <w:rPr>
          <w:rFonts w:ascii="Times New Roman"/>
          <w:b w:val="false"/>
          <w:i w:val="false"/>
          <w:color w:val="000000"/>
          <w:sz w:val="28"/>
        </w:rPr>
        <w:t xml:space="preserve"> қаулысымен.</w:t>
      </w:r>
    </w:p>
    <w:p>
      <w:pPr>
        <w:spacing w:after="0"/>
        <w:ind w:left="0"/>
        <w:jc w:val="both"/>
      </w:pPr>
      <w:r>
        <w:rPr>
          <w:rFonts w:ascii="Times New Roman"/>
          <w:b w:val="false"/>
          <w:i w:val="false"/>
          <w:color w:val="000000"/>
          <w:sz w:val="28"/>
        </w:rPr>
        <w:t>
      68-8. "Тың машина сынау станциясы" ЖШС</w:t>
      </w:r>
    </w:p>
    <w:p>
      <w:pPr>
        <w:spacing w:after="0"/>
        <w:ind w:left="0"/>
        <w:jc w:val="both"/>
      </w:pPr>
      <w:r>
        <w:rPr>
          <w:rFonts w:ascii="Times New Roman"/>
          <w:b w:val="false"/>
          <w:i w:val="false"/>
          <w:color w:val="000000"/>
          <w:sz w:val="28"/>
        </w:rPr>
        <w:t xml:space="preserve">
      68-9 </w:t>
      </w:r>
      <w:r>
        <w:rPr>
          <w:rFonts w:ascii="Times New Roman"/>
          <w:b w:val="false"/>
          <w:i/>
          <w:color w:val="000000"/>
          <w:sz w:val="28"/>
        </w:rPr>
        <w:t xml:space="preserve">Алып тасталды - ҚР 2010.03.31 </w:t>
      </w:r>
      <w:r>
        <w:rPr>
          <w:rFonts w:ascii="Times New Roman"/>
          <w:b w:val="false"/>
          <w:i w:val="false"/>
          <w:color w:val="000000"/>
          <w:sz w:val="28"/>
        </w:rPr>
        <w:t>№ 266</w:t>
      </w:r>
      <w:r>
        <w:rPr>
          <w:rFonts w:ascii="Times New Roman"/>
          <w:b w:val="false"/>
          <w:i/>
          <w:color w:val="000000"/>
          <w:sz w:val="28"/>
        </w:rPr>
        <w:t xml:space="preserve"> қаулысымен.</w:t>
      </w:r>
    </w:p>
    <w:p>
      <w:pPr>
        <w:spacing w:after="0"/>
        <w:ind w:left="0"/>
        <w:jc w:val="both"/>
      </w:pPr>
      <w:r>
        <w:rPr>
          <w:rFonts w:ascii="Times New Roman"/>
          <w:b w:val="false"/>
          <w:i w:val="false"/>
          <w:color w:val="000000"/>
          <w:sz w:val="28"/>
        </w:rPr>
        <w:t>
      68-10 "Есіл" әлеуметтік-кәсіпкерлік корпорациясы"</w:t>
      </w:r>
    </w:p>
    <w:p>
      <w:pPr>
        <w:spacing w:after="0"/>
        <w:ind w:left="0"/>
        <w:jc w:val="both"/>
      </w:pPr>
      <w:r>
        <w:rPr>
          <w:rFonts w:ascii="Times New Roman"/>
          <w:b w:val="false"/>
          <w:i w:val="false"/>
          <w:color w:val="000000"/>
          <w:sz w:val="28"/>
        </w:rPr>
        <w:t>
       ұлттық компаниясы" акционерлік қоғамы</w:t>
      </w:r>
    </w:p>
    <w:p>
      <w:pPr>
        <w:spacing w:after="0"/>
        <w:ind w:left="0"/>
        <w:jc w:val="left"/>
      </w:pPr>
      <w:r>
        <w:rPr>
          <w:rFonts w:ascii="Times New Roman"/>
          <w:b/>
          <w:i w:val="false"/>
          <w:color w:val="000000"/>
        </w:rPr>
        <w:t xml:space="preserve"> Астана қаласы</w:t>
      </w:r>
    </w:p>
    <w:p>
      <w:pPr>
        <w:spacing w:after="0"/>
        <w:ind w:left="0"/>
        <w:jc w:val="both"/>
      </w:pPr>
      <w:r>
        <w:rPr>
          <w:rFonts w:ascii="Times New Roman"/>
          <w:b w:val="false"/>
          <w:i w:val="false"/>
          <w:color w:val="000000"/>
          <w:sz w:val="28"/>
        </w:rPr>
        <w:t xml:space="preserve">
      69 АКМ-000946 "Керамика" ААҚ </w:t>
      </w:r>
    </w:p>
    <w:p>
      <w:pPr>
        <w:spacing w:after="0"/>
        <w:ind w:left="0"/>
        <w:jc w:val="both"/>
      </w:pPr>
      <w:r>
        <w:rPr>
          <w:rFonts w:ascii="Times New Roman"/>
          <w:b w:val="false"/>
          <w:i w:val="false"/>
          <w:color w:val="000000"/>
          <w:sz w:val="28"/>
        </w:rPr>
        <w:t xml:space="preserve">
      70 АКМ-001476 "Батыр" ЖШС </w:t>
      </w:r>
    </w:p>
    <w:p>
      <w:pPr>
        <w:spacing w:after="0"/>
        <w:ind w:left="0"/>
        <w:jc w:val="both"/>
      </w:pPr>
      <w:r>
        <w:rPr>
          <w:rFonts w:ascii="Times New Roman"/>
          <w:b w:val="false"/>
          <w:i w:val="false"/>
          <w:color w:val="000000"/>
          <w:sz w:val="28"/>
        </w:rPr>
        <w:t xml:space="preserve">
      71 АКМ-000977 "Ақмола-отын" ААҚ </w:t>
      </w:r>
    </w:p>
    <w:p>
      <w:pPr>
        <w:spacing w:after="0"/>
        <w:ind w:left="0"/>
        <w:jc w:val="both"/>
      </w:pPr>
      <w:r>
        <w:rPr>
          <w:rFonts w:ascii="Times New Roman"/>
          <w:b w:val="false"/>
          <w:i w:val="false"/>
          <w:color w:val="000000"/>
          <w:sz w:val="28"/>
        </w:rPr>
        <w:t xml:space="preserve">
      72 АКМ-000019 "Литмаш" ААҚ </w:t>
      </w:r>
    </w:p>
    <w:p>
      <w:pPr>
        <w:spacing w:after="0"/>
        <w:ind w:left="0"/>
        <w:jc w:val="both"/>
      </w:pPr>
      <w:r>
        <w:rPr>
          <w:rFonts w:ascii="Times New Roman"/>
          <w:b w:val="false"/>
          <w:i w:val="false"/>
          <w:color w:val="000000"/>
          <w:sz w:val="28"/>
        </w:rPr>
        <w:t xml:space="preserve">
      73 АКМ-000875 "Тыңэнергоқұрылыс" ААҚ </w:t>
      </w:r>
    </w:p>
    <w:p>
      <w:pPr>
        <w:spacing w:after="0"/>
        <w:ind w:left="0"/>
        <w:jc w:val="both"/>
      </w:pPr>
      <w:r>
        <w:rPr>
          <w:rFonts w:ascii="Times New Roman"/>
          <w:b w:val="false"/>
          <w:i w:val="false"/>
          <w:color w:val="000000"/>
          <w:sz w:val="28"/>
        </w:rPr>
        <w:t xml:space="preserve">
      74 АКМ-000919 "Атрико" ААҚ </w:t>
      </w:r>
    </w:p>
    <w:p>
      <w:pPr>
        <w:spacing w:after="0"/>
        <w:ind w:left="0"/>
        <w:jc w:val="both"/>
      </w:pPr>
      <w:r>
        <w:rPr>
          <w:rFonts w:ascii="Times New Roman"/>
          <w:b w:val="false"/>
          <w:i w:val="false"/>
          <w:color w:val="000000"/>
          <w:sz w:val="28"/>
        </w:rPr>
        <w:t xml:space="preserve">
      75 АКМ-001425 "Силикат" ААҚ </w:t>
      </w:r>
    </w:p>
    <w:p>
      <w:pPr>
        <w:spacing w:after="0"/>
        <w:ind w:left="0"/>
        <w:jc w:val="both"/>
      </w:pPr>
      <w:r>
        <w:rPr>
          <w:rFonts w:ascii="Times New Roman"/>
          <w:b w:val="false"/>
          <w:i w:val="false"/>
          <w:color w:val="000000"/>
          <w:sz w:val="28"/>
        </w:rPr>
        <w:t xml:space="preserve">
      76 АКМ-000309 "Тыңсантехмонтаж" ААҚ </w:t>
      </w:r>
    </w:p>
    <w:p>
      <w:pPr>
        <w:spacing w:after="0"/>
        <w:ind w:left="0"/>
        <w:jc w:val="both"/>
      </w:pPr>
      <w:r>
        <w:rPr>
          <w:rFonts w:ascii="Times New Roman"/>
          <w:b w:val="false"/>
          <w:i w:val="false"/>
          <w:color w:val="000000"/>
          <w:sz w:val="28"/>
        </w:rPr>
        <w:t xml:space="preserve">
      77 АКМ-000286 "Үйқұрылысшы" ААҚ </w:t>
      </w:r>
    </w:p>
    <w:p>
      <w:pPr>
        <w:spacing w:after="0"/>
        <w:ind w:left="0"/>
        <w:jc w:val="both"/>
      </w:pPr>
      <w:r>
        <w:rPr>
          <w:rFonts w:ascii="Times New Roman"/>
          <w:b w:val="false"/>
          <w:i w:val="false"/>
          <w:color w:val="000000"/>
          <w:sz w:val="28"/>
        </w:rPr>
        <w:t xml:space="preserve">
      78 АКМ-000940 "Газмашаппарат" ААҚ </w:t>
      </w:r>
    </w:p>
    <w:p>
      <w:pPr>
        <w:spacing w:after="0"/>
        <w:ind w:left="0"/>
        <w:jc w:val="both"/>
      </w:pPr>
      <w:r>
        <w:rPr>
          <w:rFonts w:ascii="Times New Roman"/>
          <w:b w:val="false"/>
          <w:i w:val="false"/>
          <w:color w:val="000000"/>
          <w:sz w:val="28"/>
        </w:rPr>
        <w:t xml:space="preserve">
      79 АКМ-001179 "Жөндеумелиоқұрылысмаш" ААҚ </w:t>
      </w:r>
    </w:p>
    <w:p>
      <w:pPr>
        <w:spacing w:after="0"/>
        <w:ind w:left="0"/>
        <w:jc w:val="both"/>
      </w:pPr>
      <w:r>
        <w:rPr>
          <w:rFonts w:ascii="Times New Roman"/>
          <w:b w:val="false"/>
          <w:i w:val="false"/>
          <w:color w:val="000000"/>
          <w:sz w:val="28"/>
        </w:rPr>
        <w:t xml:space="preserve">
      80 АКМ-002261 "Надежда - ОӘД" ААҚ </w:t>
      </w:r>
    </w:p>
    <w:p>
      <w:pPr>
        <w:spacing w:after="0"/>
        <w:ind w:left="0"/>
        <w:jc w:val="both"/>
      </w:pPr>
      <w:r>
        <w:rPr>
          <w:rFonts w:ascii="Times New Roman"/>
          <w:b w:val="false"/>
          <w:i w:val="false"/>
          <w:color w:val="000000"/>
          <w:sz w:val="28"/>
        </w:rPr>
        <w:t xml:space="preserve">
      81 АКМ-001015 "Қалажолқұрылыс" ААҚ </w:t>
      </w:r>
    </w:p>
    <w:p>
      <w:pPr>
        <w:spacing w:after="0"/>
        <w:ind w:left="0"/>
        <w:jc w:val="both"/>
      </w:pPr>
      <w:r>
        <w:rPr>
          <w:rFonts w:ascii="Times New Roman"/>
          <w:b w:val="false"/>
          <w:i w:val="false"/>
          <w:color w:val="000000"/>
          <w:sz w:val="28"/>
        </w:rPr>
        <w:t xml:space="preserve">
      82 АКМ-000663 "Арнайы автокөлік" ААҚ </w:t>
      </w:r>
    </w:p>
    <w:p>
      <w:pPr>
        <w:spacing w:after="0"/>
        <w:ind w:left="0"/>
        <w:jc w:val="both"/>
      </w:pPr>
      <w:r>
        <w:rPr>
          <w:rFonts w:ascii="Times New Roman"/>
          <w:b w:val="false"/>
          <w:i w:val="false"/>
          <w:color w:val="000000"/>
          <w:sz w:val="28"/>
        </w:rPr>
        <w:t xml:space="preserve">
      83 АКМ-000871 "Ақмола ЖЭО-2" ААҚ </w:t>
      </w:r>
    </w:p>
    <w:p>
      <w:pPr>
        <w:spacing w:after="0"/>
        <w:ind w:left="0"/>
        <w:jc w:val="both"/>
      </w:pPr>
      <w:r>
        <w:rPr>
          <w:rFonts w:ascii="Times New Roman"/>
          <w:b w:val="false"/>
          <w:i w:val="false"/>
          <w:color w:val="000000"/>
          <w:sz w:val="28"/>
        </w:rPr>
        <w:t xml:space="preserve">
      84 АКМ-000881 "Ақмола жылу желілері" ААҚ </w:t>
      </w:r>
    </w:p>
    <w:p>
      <w:pPr>
        <w:spacing w:after="0"/>
        <w:ind w:left="0"/>
        <w:jc w:val="both"/>
      </w:pPr>
      <w:r>
        <w:rPr>
          <w:rFonts w:ascii="Times New Roman"/>
          <w:b w:val="false"/>
          <w:i w:val="false"/>
          <w:color w:val="000000"/>
          <w:sz w:val="28"/>
        </w:rPr>
        <w:t xml:space="preserve">
      85 АКМ-000940 "Ақмолагазмонтаж" ААҚ </w:t>
      </w:r>
    </w:p>
    <w:p>
      <w:pPr>
        <w:spacing w:after="0"/>
        <w:ind w:left="0"/>
        <w:jc w:val="both"/>
      </w:pPr>
      <w:r>
        <w:rPr>
          <w:rFonts w:ascii="Times New Roman"/>
          <w:b w:val="false"/>
          <w:i w:val="false"/>
          <w:color w:val="000000"/>
          <w:sz w:val="28"/>
        </w:rPr>
        <w:t xml:space="preserve">
      86 АКМ-000016 "Қазақсельмаш" ААҚ </w:t>
      </w:r>
    </w:p>
    <w:p>
      <w:pPr>
        <w:spacing w:after="0"/>
        <w:ind w:left="0"/>
        <w:jc w:val="both"/>
      </w:pPr>
      <w:r>
        <w:rPr>
          <w:rFonts w:ascii="Times New Roman"/>
          <w:b w:val="false"/>
          <w:i w:val="false"/>
          <w:color w:val="000000"/>
          <w:sz w:val="28"/>
        </w:rPr>
        <w:t xml:space="preserve">
      87 АКМ-001726 "N 1 автобус паркі" ААҚ </w:t>
      </w:r>
    </w:p>
    <w:p>
      <w:pPr>
        <w:spacing w:after="0"/>
        <w:ind w:left="0"/>
        <w:jc w:val="both"/>
      </w:pPr>
      <w:r>
        <w:rPr>
          <w:rFonts w:ascii="Times New Roman"/>
          <w:b w:val="false"/>
          <w:i w:val="false"/>
          <w:color w:val="000000"/>
          <w:sz w:val="28"/>
        </w:rPr>
        <w:t xml:space="preserve">
      88 АКМ-001062 "Ақмолақалаэлектркөлік" ААҚ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89 Алып тасталды - 2000.08.03. N 1179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90 АКМ-001122 "Азиятехносервис" ААҚ </w:t>
      </w:r>
    </w:p>
    <w:p>
      <w:pPr>
        <w:spacing w:after="0"/>
        <w:ind w:left="0"/>
        <w:jc w:val="both"/>
      </w:pPr>
      <w:r>
        <w:rPr>
          <w:rFonts w:ascii="Times New Roman"/>
          <w:b w:val="false"/>
          <w:i w:val="false"/>
          <w:color w:val="000000"/>
          <w:sz w:val="28"/>
        </w:rPr>
        <w:t xml:space="preserve">
      91 АКМ-000018 "Целиноградауылмаш" ААҚ </w:t>
      </w:r>
    </w:p>
    <w:p>
      <w:pPr>
        <w:spacing w:after="0"/>
        <w:ind w:left="0"/>
        <w:jc w:val="both"/>
      </w:pPr>
      <w:r>
        <w:rPr>
          <w:rFonts w:ascii="Times New Roman"/>
          <w:b w:val="false"/>
          <w:i w:val="false"/>
          <w:color w:val="000000"/>
          <w:sz w:val="28"/>
        </w:rPr>
        <w:t xml:space="preserve">
      92 АКМ-000031 "Береке" ААҚ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93 Алып тасталды - 2000.08.03. N 1179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94 АКМ-001411 "Ақмолаэкспорткөлік" ААҚ </w:t>
      </w:r>
    </w:p>
    <w:p>
      <w:pPr>
        <w:spacing w:after="0"/>
        <w:ind w:left="0"/>
        <w:jc w:val="both"/>
      </w:pPr>
      <w:r>
        <w:rPr>
          <w:rFonts w:ascii="Times New Roman"/>
          <w:b w:val="false"/>
          <w:i w:val="false"/>
          <w:color w:val="000000"/>
          <w:sz w:val="28"/>
        </w:rPr>
        <w:t xml:space="preserve">
      95 АКМ-002020 "Сыра-алкаголсіз сусындар" ААҚ </w:t>
      </w:r>
    </w:p>
    <w:p>
      <w:pPr>
        <w:spacing w:after="0"/>
        <w:ind w:left="0"/>
        <w:jc w:val="both"/>
      </w:pPr>
      <w:r>
        <w:rPr>
          <w:rFonts w:ascii="Times New Roman"/>
          <w:b w:val="false"/>
          <w:i w:val="false"/>
          <w:color w:val="000000"/>
          <w:sz w:val="28"/>
        </w:rPr>
        <w:t xml:space="preserve">
      96 АКМ-001666 "Ақмола Қамқор" ААҚ </w:t>
      </w:r>
    </w:p>
    <w:p>
      <w:pPr>
        <w:spacing w:after="0"/>
        <w:ind w:left="0"/>
        <w:jc w:val="both"/>
      </w:pPr>
      <w:r>
        <w:rPr>
          <w:rFonts w:ascii="Times New Roman"/>
          <w:b w:val="false"/>
          <w:i w:val="false"/>
          <w:color w:val="000000"/>
          <w:sz w:val="28"/>
        </w:rPr>
        <w:t xml:space="preserve">
      97 АКМ-002251 "Ақмола АКК-4" ААҚ </w:t>
      </w:r>
    </w:p>
    <w:p>
      <w:pPr>
        <w:spacing w:after="0"/>
        <w:ind w:left="0"/>
        <w:jc w:val="both"/>
      </w:pPr>
      <w:r>
        <w:rPr>
          <w:rFonts w:ascii="Times New Roman"/>
          <w:b w:val="false"/>
          <w:i w:val="false"/>
          <w:color w:val="000000"/>
          <w:sz w:val="28"/>
        </w:rPr>
        <w:t xml:space="preserve">
      98 АКМ-000304 "Ақмолаагроқұрылыс" ААҚ </w:t>
      </w:r>
    </w:p>
    <w:p>
      <w:pPr>
        <w:spacing w:after="0"/>
        <w:ind w:left="0"/>
        <w:jc w:val="both"/>
      </w:pPr>
      <w:r>
        <w:rPr>
          <w:rFonts w:ascii="Times New Roman"/>
          <w:b w:val="false"/>
          <w:i w:val="false"/>
          <w:color w:val="000000"/>
          <w:sz w:val="28"/>
        </w:rPr>
        <w:t xml:space="preserve">
      99 АКМ-002271 "Етсүтбалықөнеркәсіпсауда" ААҚ </w:t>
      </w:r>
    </w:p>
    <w:p>
      <w:pPr>
        <w:spacing w:after="0"/>
        <w:ind w:left="0"/>
        <w:jc w:val="both"/>
      </w:pPr>
      <w:r>
        <w:rPr>
          <w:rFonts w:ascii="Times New Roman"/>
          <w:b w:val="false"/>
          <w:i w:val="false"/>
          <w:color w:val="000000"/>
          <w:sz w:val="28"/>
        </w:rPr>
        <w:t xml:space="preserve">
      100 АКМ-000177 "Ақмола-элеватор" ААҚ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101 Алып тасталды - 2000.08.03. N 1179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102 РСП-001786 "ЖЭО-1" ААҚ </w:t>
      </w:r>
    </w:p>
    <w:p>
      <w:pPr>
        <w:spacing w:after="0"/>
        <w:ind w:left="0"/>
        <w:jc w:val="both"/>
      </w:pPr>
      <w:r>
        <w:rPr>
          <w:rFonts w:ascii="Times New Roman"/>
          <w:b w:val="false"/>
          <w:i w:val="false"/>
          <w:color w:val="000000"/>
          <w:sz w:val="28"/>
        </w:rPr>
        <w:t xml:space="preserve">
      103 АКМ-002443 "Агромаш" ААҚ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104 Алып тасталды - 2000.08.03. N 1179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105 АКМ-000874 "Қалалық электр желілері" ААҚ </w:t>
      </w:r>
    </w:p>
    <w:p>
      <w:pPr>
        <w:spacing w:after="0"/>
        <w:ind w:left="0"/>
        <w:jc w:val="both"/>
      </w:pPr>
      <w:r>
        <w:rPr>
          <w:rFonts w:ascii="Times New Roman"/>
          <w:b w:val="false"/>
          <w:i w:val="false"/>
          <w:color w:val="000000"/>
          <w:sz w:val="28"/>
        </w:rPr>
        <w:t xml:space="preserve">
      106 АКМ-001606 "Қалаагроқұрылыс" ААҚ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107 Алып тасталды - 2000.08.03. N 1179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107-1 "Ақмола диірмен" ЖШС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107-2 Алып тасталды - 2000.08.03. N 1179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107-3 АКМ-000193 "Ақ бидай" ААҚ </w:t>
      </w:r>
    </w:p>
    <w:p>
      <w:pPr>
        <w:spacing w:after="0"/>
        <w:ind w:left="0"/>
        <w:jc w:val="both"/>
      </w:pPr>
      <w:r>
        <w:rPr>
          <w:rFonts w:ascii="Times New Roman"/>
          <w:b w:val="false"/>
          <w:i w:val="false"/>
          <w:color w:val="000000"/>
          <w:sz w:val="28"/>
        </w:rPr>
        <w:t xml:space="preserve">
      107-4 АКМ-002445 "Ақмоласельмаш" ААҚ </w:t>
      </w:r>
    </w:p>
    <w:p>
      <w:pPr>
        <w:spacing w:after="0"/>
        <w:ind w:left="0"/>
        <w:jc w:val="both"/>
      </w:pPr>
      <w:r>
        <w:rPr>
          <w:rFonts w:ascii="Times New Roman"/>
          <w:b w:val="false"/>
          <w:i w:val="false"/>
          <w:color w:val="000000"/>
          <w:sz w:val="28"/>
        </w:rPr>
        <w:t xml:space="preserve">
      107-5 </w:t>
      </w:r>
      <w:r>
        <w:rPr>
          <w:rFonts w:ascii="Times New Roman"/>
          <w:b w:val="false"/>
          <w:i/>
          <w:color w:val="000000"/>
          <w:sz w:val="28"/>
        </w:rPr>
        <w:t xml:space="preserve">Алынып тасталды - 2009.07.27. </w:t>
      </w:r>
      <w:r>
        <w:rPr>
          <w:rFonts w:ascii="Times New Roman"/>
          <w:b w:val="false"/>
          <w:i w:val="false"/>
          <w:color w:val="000000"/>
          <w:sz w:val="28"/>
        </w:rPr>
        <w:t xml:space="preserve">N 1148 </w:t>
      </w:r>
      <w:r>
        <w:rPr>
          <w:rFonts w:ascii="Times New Roman"/>
          <w:b w:val="false"/>
          <w:i/>
          <w:color w:val="000000"/>
          <w:sz w:val="28"/>
        </w:rPr>
        <w:t xml:space="preserve">Қаулысымен. </w:t>
      </w:r>
    </w:p>
    <w:p>
      <w:pPr>
        <w:spacing w:after="0"/>
        <w:ind w:left="0"/>
        <w:jc w:val="both"/>
      </w:pPr>
      <w:r>
        <w:rPr>
          <w:rFonts w:ascii="Times New Roman"/>
          <w:b w:val="false"/>
          <w:i w:val="false"/>
          <w:color w:val="000000"/>
          <w:sz w:val="28"/>
        </w:rPr>
        <w:t xml:space="preserve">
      107-6 Алып тасталды - ҚР Үкіметінің 20.04.2017 </w:t>
      </w:r>
      <w:r>
        <w:rPr>
          <w:rFonts w:ascii="Times New Roman"/>
          <w:b w:val="false"/>
          <w:i w:val="false"/>
          <w:color w:val="000000"/>
          <w:sz w:val="28"/>
        </w:rPr>
        <w:t>№ 214</w:t>
      </w:r>
      <w:r>
        <w:rPr>
          <w:rFonts w:ascii="Times New Roman"/>
          <w:b w:val="false"/>
          <w:i w:val="false"/>
          <w:color w:val="000000"/>
          <w:sz w:val="28"/>
        </w:rPr>
        <w:t xml:space="preserve"> қаулысымен.</w:t>
      </w:r>
    </w:p>
    <w:p>
      <w:pPr>
        <w:spacing w:after="0"/>
        <w:ind w:left="0"/>
        <w:jc w:val="both"/>
      </w:pPr>
      <w:r>
        <w:rPr>
          <w:rFonts w:ascii="Times New Roman"/>
          <w:b w:val="false"/>
          <w:i w:val="false"/>
          <w:color w:val="000000"/>
          <w:sz w:val="28"/>
        </w:rPr>
        <w:t>
      107-7 "Астанаэнергосервис" АҚ</w:t>
      </w:r>
    </w:p>
    <w:p>
      <w:pPr>
        <w:spacing w:after="0"/>
        <w:ind w:left="0"/>
        <w:jc w:val="both"/>
      </w:pPr>
      <w:r>
        <w:rPr>
          <w:rFonts w:ascii="Times New Roman"/>
          <w:b w:val="false"/>
          <w:i w:val="false"/>
          <w:color w:val="000000"/>
          <w:sz w:val="28"/>
        </w:rPr>
        <w:t xml:space="preserve">
      107-8 </w:t>
      </w:r>
      <w:r>
        <w:rPr>
          <w:rFonts w:ascii="Times New Roman"/>
          <w:b w:val="false"/>
          <w:i/>
          <w:color w:val="000000"/>
          <w:sz w:val="28"/>
        </w:rPr>
        <w:t xml:space="preserve">Алынып тасталды - ҚР 2010.03.31 </w:t>
      </w:r>
      <w:r>
        <w:rPr>
          <w:rFonts w:ascii="Times New Roman"/>
          <w:b w:val="false"/>
          <w:i w:val="false"/>
          <w:color w:val="000000"/>
          <w:sz w:val="28"/>
        </w:rPr>
        <w:t>№ 266</w:t>
      </w:r>
      <w:r>
        <w:rPr>
          <w:rFonts w:ascii="Times New Roman"/>
          <w:b w:val="false"/>
          <w:i/>
          <w:color w:val="000000"/>
          <w:sz w:val="28"/>
        </w:rPr>
        <w:t xml:space="preserve"> Қаулысымен.</w:t>
      </w:r>
    </w:p>
    <w:p>
      <w:pPr>
        <w:spacing w:after="0"/>
        <w:ind w:left="0"/>
        <w:jc w:val="both"/>
      </w:pPr>
      <w:r>
        <w:rPr>
          <w:rFonts w:ascii="Times New Roman"/>
          <w:b w:val="false"/>
          <w:i w:val="false"/>
          <w:color w:val="000000"/>
          <w:sz w:val="28"/>
        </w:rPr>
        <w:t>
      107-9 "Astana" әлеуметтік-кәсіпкерлік</w:t>
      </w:r>
    </w:p>
    <w:p>
      <w:pPr>
        <w:spacing w:after="0"/>
        <w:ind w:left="0"/>
        <w:jc w:val="both"/>
      </w:pPr>
      <w:r>
        <w:rPr>
          <w:rFonts w:ascii="Times New Roman"/>
          <w:b w:val="false"/>
          <w:i w:val="false"/>
          <w:color w:val="000000"/>
          <w:sz w:val="28"/>
        </w:rPr>
        <w:t>
       корпорациясы" акционерлік қоғамы"</w:t>
      </w:r>
    </w:p>
    <w:p>
      <w:pPr>
        <w:spacing w:after="0"/>
        <w:ind w:left="0"/>
        <w:jc w:val="both"/>
      </w:pPr>
      <w:r>
        <w:rPr>
          <w:rFonts w:ascii="Times New Roman"/>
          <w:b w:val="false"/>
          <w:i w:val="false"/>
          <w:color w:val="000000"/>
          <w:sz w:val="28"/>
        </w:rPr>
        <w:t>
      107-10. "Астана қаласының Орталық жол ауруханасы" ЖШС</w:t>
      </w:r>
    </w:p>
    <w:p>
      <w:pPr>
        <w:spacing w:after="0"/>
        <w:ind w:left="0"/>
        <w:jc w:val="both"/>
      </w:pPr>
      <w:r>
        <w:rPr>
          <w:rFonts w:ascii="Times New Roman"/>
          <w:b w:val="false"/>
          <w:i w:val="false"/>
          <w:color w:val="000000"/>
          <w:sz w:val="28"/>
        </w:rPr>
        <w:t>
      107-11. "Зерттеулер, талдау және тиімділікті бағалау орталығы" ЖШС</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Алматы облысы </w:t>
      </w:r>
    </w:p>
    <w:p>
      <w:pPr>
        <w:spacing w:after="0"/>
        <w:ind w:left="0"/>
        <w:jc w:val="both"/>
      </w:pPr>
      <w:r>
        <w:rPr>
          <w:rFonts w:ascii="Times New Roman"/>
          <w:b w:val="false"/>
          <w:i w:val="false"/>
          <w:color w:val="000000"/>
          <w:sz w:val="28"/>
        </w:rPr>
        <w:t xml:space="preserve">
      108 Алып тасталды - 2000.08.03. N 1179 </w:t>
      </w:r>
      <w:r>
        <w:rPr>
          <w:rFonts w:ascii="Times New Roman"/>
          <w:b w:val="false"/>
          <w:i w:val="false"/>
          <w:color w:val="000000"/>
          <w:sz w:val="28"/>
        </w:rPr>
        <w:t>қаулысымен</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109 Алып тасталды - 2000.08.03. N 1179 </w:t>
      </w:r>
      <w:r>
        <w:rPr>
          <w:rFonts w:ascii="Times New Roman"/>
          <w:b w:val="false"/>
          <w:i w:val="false"/>
          <w:color w:val="000000"/>
          <w:sz w:val="28"/>
        </w:rPr>
        <w:t>қаулысымен</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110 АЛМ-001351 "Эдельвейс" ААҚ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111 Алып тасталды - 2000.08.03. N 1179 қаулысымен. </w:t>
      </w:r>
    </w:p>
    <w:p>
      <w:pPr>
        <w:spacing w:after="0"/>
        <w:ind w:left="0"/>
        <w:jc w:val="both"/>
      </w:pPr>
      <w:r>
        <w:rPr>
          <w:rFonts w:ascii="Times New Roman"/>
          <w:b w:val="false"/>
          <w:i w:val="false"/>
          <w:color w:val="000000"/>
          <w:sz w:val="28"/>
        </w:rPr>
        <w:t xml:space="preserve">
      112 АЛМ-000849 "Қазмрамор" ААҚ </w:t>
      </w:r>
    </w:p>
    <w:p>
      <w:pPr>
        <w:spacing w:after="0"/>
        <w:ind w:left="0"/>
        <w:jc w:val="both"/>
      </w:pPr>
      <w:r>
        <w:rPr>
          <w:rFonts w:ascii="Times New Roman"/>
          <w:b w:val="false"/>
          <w:i w:val="false"/>
          <w:color w:val="000000"/>
          <w:sz w:val="28"/>
        </w:rPr>
        <w:t xml:space="preserve">
      113 АЛМ-000016 "Қарғалы" ААҚ </w:t>
      </w:r>
    </w:p>
    <w:p>
      <w:pPr>
        <w:spacing w:after="0"/>
        <w:ind w:left="0"/>
        <w:jc w:val="both"/>
      </w:pPr>
      <w:r>
        <w:rPr>
          <w:rFonts w:ascii="Times New Roman"/>
          <w:b w:val="false"/>
          <w:i w:val="false"/>
          <w:color w:val="000000"/>
          <w:sz w:val="28"/>
        </w:rPr>
        <w:t xml:space="preserve">
      114 АЛМ-000547 "Мұхаббат" ААҚ </w:t>
      </w:r>
    </w:p>
    <w:p>
      <w:pPr>
        <w:spacing w:after="0"/>
        <w:ind w:left="0"/>
        <w:jc w:val="both"/>
      </w:pPr>
      <w:r>
        <w:rPr>
          <w:rFonts w:ascii="Times New Roman"/>
          <w:b w:val="false"/>
          <w:i w:val="false"/>
          <w:color w:val="000000"/>
          <w:sz w:val="28"/>
        </w:rPr>
        <w:t xml:space="preserve">
      115 АЛМ-000824 "Түргенский ЖМЗ" ААҚ </w:t>
      </w:r>
    </w:p>
    <w:p>
      <w:pPr>
        <w:spacing w:after="0"/>
        <w:ind w:left="0"/>
        <w:jc w:val="both"/>
      </w:pPr>
      <w:r>
        <w:rPr>
          <w:rFonts w:ascii="Times New Roman"/>
          <w:b w:val="false"/>
          <w:i w:val="false"/>
          <w:color w:val="000000"/>
          <w:sz w:val="28"/>
        </w:rPr>
        <w:t xml:space="preserve">
      116 АЛМ-000166 "Жөндеуқұрылыстехника" ААҚ </w:t>
      </w:r>
    </w:p>
    <w:p>
      <w:pPr>
        <w:spacing w:after="0"/>
        <w:ind w:left="0"/>
        <w:jc w:val="both"/>
      </w:pPr>
      <w:r>
        <w:rPr>
          <w:rFonts w:ascii="Times New Roman"/>
          <w:b w:val="false"/>
          <w:i w:val="false"/>
          <w:color w:val="000000"/>
          <w:sz w:val="28"/>
        </w:rPr>
        <w:t xml:space="preserve">
      117 АЛМ-000581 "Байланысмонтаж" ААҚ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118-126 Алып тасталды - 2000.08.03. N 1179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127 АЛМ-001322 "Шелек-тұлпар" ААҚ </w:t>
      </w:r>
    </w:p>
    <w:p>
      <w:pPr>
        <w:spacing w:after="0"/>
        <w:ind w:left="0"/>
        <w:jc w:val="both"/>
      </w:pPr>
      <w:r>
        <w:rPr>
          <w:rFonts w:ascii="Times New Roman"/>
          <w:b w:val="false"/>
          <w:i w:val="false"/>
          <w:color w:val="000000"/>
          <w:sz w:val="28"/>
        </w:rPr>
        <w:t xml:space="preserve">
      128 АЛМ-000276 "Алматыыдыс" ААҚ </w:t>
      </w:r>
    </w:p>
    <w:p>
      <w:pPr>
        <w:spacing w:after="0"/>
        <w:ind w:left="0"/>
        <w:jc w:val="both"/>
      </w:pPr>
      <w:r>
        <w:rPr>
          <w:rFonts w:ascii="Times New Roman"/>
          <w:b w:val="false"/>
          <w:i w:val="false"/>
          <w:color w:val="000000"/>
          <w:sz w:val="28"/>
        </w:rPr>
        <w:t xml:space="preserve">
      129 АЛМ-000278 "Алматытемір" ААҚ </w:t>
      </w:r>
    </w:p>
    <w:p>
      <w:pPr>
        <w:spacing w:after="0"/>
        <w:ind w:left="0"/>
        <w:jc w:val="both"/>
      </w:pPr>
      <w:r>
        <w:rPr>
          <w:rFonts w:ascii="Times New Roman"/>
          <w:b w:val="false"/>
          <w:i w:val="false"/>
          <w:color w:val="000000"/>
          <w:sz w:val="28"/>
        </w:rPr>
        <w:t xml:space="preserve">
      130 АЛМ-001673 "Қапшағаймұнайөнімдері" ААҚ </w:t>
      </w:r>
    </w:p>
    <w:p>
      <w:pPr>
        <w:spacing w:after="0"/>
        <w:ind w:left="0"/>
        <w:jc w:val="both"/>
      </w:pPr>
      <w:r>
        <w:rPr>
          <w:rFonts w:ascii="Times New Roman"/>
          <w:b w:val="false"/>
          <w:i w:val="false"/>
          <w:color w:val="000000"/>
          <w:sz w:val="28"/>
        </w:rPr>
        <w:t xml:space="preserve">
      131 АЛМ-001085 "Қамқор-4" ААҚ </w:t>
      </w:r>
    </w:p>
    <w:p>
      <w:pPr>
        <w:spacing w:after="0"/>
        <w:ind w:left="0"/>
        <w:jc w:val="both"/>
      </w:pPr>
      <w:r>
        <w:rPr>
          <w:rFonts w:ascii="Times New Roman"/>
          <w:b w:val="false"/>
          <w:i w:val="false"/>
          <w:color w:val="000000"/>
          <w:sz w:val="28"/>
        </w:rPr>
        <w:t xml:space="preserve">
      132 АЛМ-001292 "Құлан" ААҚ </w:t>
      </w:r>
    </w:p>
    <w:p>
      <w:pPr>
        <w:spacing w:after="0"/>
        <w:ind w:left="0"/>
        <w:jc w:val="both"/>
      </w:pPr>
      <w:r>
        <w:rPr>
          <w:rFonts w:ascii="Times New Roman"/>
          <w:b w:val="false"/>
          <w:i w:val="false"/>
          <w:color w:val="000000"/>
          <w:sz w:val="28"/>
        </w:rPr>
        <w:t xml:space="preserve">
      133 АЛМ-001282 "Марал" ААҚ </w:t>
      </w:r>
    </w:p>
    <w:p>
      <w:pPr>
        <w:spacing w:after="0"/>
        <w:ind w:left="0"/>
        <w:jc w:val="both"/>
      </w:pPr>
      <w:r>
        <w:rPr>
          <w:rFonts w:ascii="Times New Roman"/>
          <w:b w:val="false"/>
          <w:i w:val="false"/>
          <w:color w:val="000000"/>
          <w:sz w:val="28"/>
        </w:rPr>
        <w:t xml:space="preserve">
      134 АЛМ-000046 "Қапшағайбалық" ААҚ </w:t>
      </w:r>
    </w:p>
    <w:p>
      <w:pPr>
        <w:spacing w:after="0"/>
        <w:ind w:left="0"/>
        <w:jc w:val="both"/>
      </w:pPr>
      <w:r>
        <w:rPr>
          <w:rFonts w:ascii="Times New Roman"/>
          <w:b w:val="false"/>
          <w:i w:val="false"/>
          <w:color w:val="000000"/>
          <w:sz w:val="28"/>
        </w:rPr>
        <w:t xml:space="preserve">
      135 АЛМ-000132 "Қазнанкомплект" ААҚ </w:t>
      </w:r>
    </w:p>
    <w:p>
      <w:pPr>
        <w:spacing w:after="0"/>
        <w:ind w:left="0"/>
        <w:jc w:val="both"/>
      </w:pPr>
      <w:r>
        <w:rPr>
          <w:rFonts w:ascii="Times New Roman"/>
          <w:b w:val="false"/>
          <w:i w:val="false"/>
          <w:color w:val="000000"/>
          <w:sz w:val="28"/>
        </w:rPr>
        <w:t xml:space="preserve">
      136 АЛМ-000136 "Ақбидай-Текес" ААҚ </w:t>
      </w:r>
    </w:p>
    <w:p>
      <w:pPr>
        <w:spacing w:after="0"/>
        <w:ind w:left="0"/>
        <w:jc w:val="both"/>
      </w:pPr>
      <w:r>
        <w:rPr>
          <w:rFonts w:ascii="Times New Roman"/>
          <w:b w:val="false"/>
          <w:i w:val="false"/>
          <w:color w:val="000000"/>
          <w:sz w:val="28"/>
        </w:rPr>
        <w:t xml:space="preserve">
      137 АЛМ-000933 "Ырыс" ЖАҚ </w:t>
      </w:r>
    </w:p>
    <w:p>
      <w:pPr>
        <w:spacing w:after="0"/>
        <w:ind w:left="0"/>
        <w:jc w:val="both"/>
      </w:pPr>
      <w:r>
        <w:rPr>
          <w:rFonts w:ascii="Times New Roman"/>
          <w:b w:val="false"/>
          <w:i w:val="false"/>
          <w:color w:val="000000"/>
          <w:sz w:val="28"/>
        </w:rPr>
        <w:t xml:space="preserve">
      138 АЛМ-000143 "Ырыс" ААҚ </w:t>
      </w:r>
    </w:p>
    <w:p>
      <w:pPr>
        <w:spacing w:after="0"/>
        <w:ind w:left="0"/>
        <w:jc w:val="both"/>
      </w:pPr>
      <w:r>
        <w:rPr>
          <w:rFonts w:ascii="Times New Roman"/>
          <w:b w:val="false"/>
          <w:i w:val="false"/>
          <w:color w:val="000000"/>
          <w:sz w:val="28"/>
        </w:rPr>
        <w:t xml:space="preserve">
      139 АЛМ-000932 "Ынтымақ" ААҚ </w:t>
      </w:r>
    </w:p>
    <w:p>
      <w:pPr>
        <w:spacing w:after="0"/>
        <w:ind w:left="0"/>
        <w:jc w:val="both"/>
      </w:pPr>
      <w:r>
        <w:rPr>
          <w:rFonts w:ascii="Times New Roman"/>
          <w:b w:val="false"/>
          <w:i w:val="false"/>
          <w:color w:val="000000"/>
          <w:sz w:val="28"/>
        </w:rPr>
        <w:t xml:space="preserve">
      140 АЛМ-000031 "Агросервис" ААҚ </w:t>
      </w:r>
    </w:p>
    <w:p>
      <w:pPr>
        <w:spacing w:after="0"/>
        <w:ind w:left="0"/>
        <w:jc w:val="both"/>
      </w:pPr>
      <w:r>
        <w:rPr>
          <w:rFonts w:ascii="Times New Roman"/>
          <w:b w:val="false"/>
          <w:i w:val="false"/>
          <w:color w:val="000000"/>
          <w:sz w:val="28"/>
        </w:rPr>
        <w:t xml:space="preserve">
      141 АЛМ-001428 "Алматы облыстық стандарттау және </w:t>
      </w:r>
    </w:p>
    <w:p>
      <w:pPr>
        <w:spacing w:after="0"/>
        <w:ind w:left="0"/>
        <w:jc w:val="both"/>
      </w:pPr>
      <w:r>
        <w:rPr>
          <w:rFonts w:ascii="Times New Roman"/>
          <w:b w:val="false"/>
          <w:i w:val="false"/>
          <w:color w:val="000000"/>
          <w:sz w:val="28"/>
        </w:rPr>
        <w:t xml:space="preserve">
       метрология орталығы" ААҚ </w:t>
      </w:r>
    </w:p>
    <w:p>
      <w:pPr>
        <w:spacing w:after="0"/>
        <w:ind w:left="0"/>
        <w:jc w:val="both"/>
      </w:pPr>
      <w:r>
        <w:rPr>
          <w:rFonts w:ascii="Times New Roman"/>
          <w:b w:val="false"/>
          <w:i w:val="false"/>
          <w:color w:val="000000"/>
          <w:sz w:val="28"/>
        </w:rPr>
        <w:t xml:space="preserve">
      142 АЛМ-010041 "Қаззоомалжабдық" ААҚ </w:t>
      </w:r>
    </w:p>
    <w:p>
      <w:pPr>
        <w:spacing w:after="0"/>
        <w:ind w:left="0"/>
        <w:jc w:val="both"/>
      </w:pPr>
      <w:r>
        <w:rPr>
          <w:rFonts w:ascii="Times New Roman"/>
          <w:b w:val="false"/>
          <w:i w:val="false"/>
          <w:color w:val="000000"/>
          <w:sz w:val="28"/>
        </w:rPr>
        <w:t xml:space="preserve">
      143 АЛМ-000067 "Томаровский атындағы асыл тұқымды мал </w:t>
      </w:r>
    </w:p>
    <w:p>
      <w:pPr>
        <w:spacing w:after="0"/>
        <w:ind w:left="0"/>
        <w:jc w:val="both"/>
      </w:pPr>
      <w:r>
        <w:rPr>
          <w:rFonts w:ascii="Times New Roman"/>
          <w:b w:val="false"/>
          <w:i w:val="false"/>
          <w:color w:val="000000"/>
          <w:sz w:val="28"/>
        </w:rPr>
        <w:t xml:space="preserve">
       өсіру зауыты" ААҚ </w:t>
      </w:r>
    </w:p>
    <w:p>
      <w:pPr>
        <w:spacing w:after="0"/>
        <w:ind w:left="0"/>
        <w:jc w:val="both"/>
      </w:pPr>
      <w:r>
        <w:rPr>
          <w:rFonts w:ascii="Times New Roman"/>
          <w:b w:val="false"/>
          <w:i w:val="false"/>
          <w:color w:val="000000"/>
          <w:sz w:val="28"/>
        </w:rPr>
        <w:t xml:space="preserve">
      144 АЛМ-000066 "Ақжал" ААҚ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145 Алып тасталды - 2000.08.03. N 1179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146 АЛМ-001758 "Восход" ААҚ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147 Алып тасталды - 2000.08.03. N 1179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148 Алып тасталды - 2000.08.03. N 1179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149 АЛМ-000764 "ЖМК-130" ААҚ </w:t>
      </w:r>
    </w:p>
    <w:p>
      <w:pPr>
        <w:spacing w:after="0"/>
        <w:ind w:left="0"/>
        <w:jc w:val="both"/>
      </w:pPr>
      <w:r>
        <w:rPr>
          <w:rFonts w:ascii="Times New Roman"/>
          <w:b w:val="false"/>
          <w:i w:val="false"/>
          <w:color w:val="000000"/>
          <w:sz w:val="28"/>
        </w:rPr>
        <w:t xml:space="preserve">
      150 АЛМ-010038 "Фаза" ААҚ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151 Алып тасталды - 2000.08.03. N 1179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152 АЛМ-001191 "Шілбастау мұнай өнімдері" ААҚ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153 Алып тасталды - 2000.08.03. N 1179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154 АЛМ-001140 "Боралдай-автокөлік" ААҚ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155 Алып тасталды - 2000.08.03. N 1179 қаулысымен. </w:t>
      </w:r>
    </w:p>
    <w:p>
      <w:pPr>
        <w:spacing w:after="0"/>
        <w:ind w:left="0"/>
        <w:jc w:val="both"/>
      </w:pPr>
      <w:r>
        <w:rPr>
          <w:rFonts w:ascii="Times New Roman"/>
          <w:b w:val="false"/>
          <w:i w:val="false"/>
          <w:color w:val="000000"/>
          <w:sz w:val="28"/>
        </w:rPr>
        <w:t xml:space="preserve">
      156 АЛМ-001488 "Арал БК" ААҚ </w:t>
      </w:r>
    </w:p>
    <w:p>
      <w:pPr>
        <w:spacing w:after="0"/>
        <w:ind w:left="0"/>
        <w:jc w:val="both"/>
      </w:pPr>
      <w:r>
        <w:rPr>
          <w:rFonts w:ascii="Times New Roman"/>
          <w:b w:val="false"/>
          <w:i w:val="false"/>
          <w:color w:val="000000"/>
          <w:sz w:val="28"/>
        </w:rPr>
        <w:t xml:space="preserve">
      157 АЛМ-002567 "Ақ нар" ААҚ </w:t>
      </w:r>
    </w:p>
    <w:p>
      <w:pPr>
        <w:spacing w:after="0"/>
        <w:ind w:left="0"/>
        <w:jc w:val="both"/>
      </w:pPr>
      <w:r>
        <w:rPr>
          <w:rFonts w:ascii="Times New Roman"/>
          <w:b w:val="false"/>
          <w:i w:val="false"/>
          <w:color w:val="000000"/>
          <w:sz w:val="28"/>
        </w:rPr>
        <w:t xml:space="preserve">
      158 АЛМ-002555 "Қанатжан" ААҚ </w:t>
      </w:r>
    </w:p>
    <w:p>
      <w:pPr>
        <w:spacing w:after="0"/>
        <w:ind w:left="0"/>
        <w:jc w:val="both"/>
      </w:pPr>
      <w:r>
        <w:rPr>
          <w:rFonts w:ascii="Times New Roman"/>
          <w:b w:val="false"/>
          <w:i w:val="false"/>
          <w:color w:val="000000"/>
          <w:sz w:val="28"/>
        </w:rPr>
        <w:t xml:space="preserve">
      159 АЛМ-000190 "Мелиорация" ААҚ </w:t>
      </w:r>
    </w:p>
    <w:p>
      <w:pPr>
        <w:spacing w:after="0"/>
        <w:ind w:left="0"/>
        <w:jc w:val="both"/>
      </w:pPr>
      <w:r>
        <w:rPr>
          <w:rFonts w:ascii="Times New Roman"/>
          <w:b w:val="false"/>
          <w:i w:val="false"/>
          <w:color w:val="000000"/>
          <w:sz w:val="28"/>
        </w:rPr>
        <w:t xml:space="preserve">
      160 АЛМ-000165 "Талғар эксперименталды механикалық-құю </w:t>
      </w:r>
    </w:p>
    <w:p>
      <w:pPr>
        <w:spacing w:after="0"/>
        <w:ind w:left="0"/>
        <w:jc w:val="both"/>
      </w:pPr>
      <w:r>
        <w:rPr>
          <w:rFonts w:ascii="Times New Roman"/>
          <w:b w:val="false"/>
          <w:i w:val="false"/>
          <w:color w:val="000000"/>
          <w:sz w:val="28"/>
        </w:rPr>
        <w:t xml:space="preserve">
       заводы" ААҚ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161-163 Алып тасталды - 2000.08.03. N 1179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164 АЛМ-001012 "Құрылыс" ААҚ </w:t>
      </w:r>
    </w:p>
    <w:p>
      <w:pPr>
        <w:spacing w:after="0"/>
        <w:ind w:left="0"/>
        <w:jc w:val="both"/>
      </w:pPr>
      <w:r>
        <w:rPr>
          <w:rFonts w:ascii="Times New Roman"/>
          <w:b w:val="false"/>
          <w:i w:val="false"/>
          <w:color w:val="000000"/>
          <w:sz w:val="28"/>
        </w:rPr>
        <w:t xml:space="preserve">
      165 АЛМ-000839 "Жетісу" ААҚ </w:t>
      </w:r>
    </w:p>
    <w:p>
      <w:pPr>
        <w:spacing w:after="0"/>
        <w:ind w:left="0"/>
        <w:jc w:val="both"/>
      </w:pPr>
      <w:r>
        <w:rPr>
          <w:rFonts w:ascii="Times New Roman"/>
          <w:b w:val="false"/>
          <w:i w:val="false"/>
          <w:color w:val="000000"/>
          <w:sz w:val="28"/>
        </w:rPr>
        <w:t xml:space="preserve">
      166 АЛМ-000010 "Текелі қорғасын-мырыш комбинаты" ААҚ </w:t>
      </w:r>
    </w:p>
    <w:p>
      <w:pPr>
        <w:spacing w:after="0"/>
        <w:ind w:left="0"/>
        <w:jc w:val="both"/>
      </w:pPr>
      <w:r>
        <w:rPr>
          <w:rFonts w:ascii="Times New Roman"/>
          <w:b w:val="false"/>
          <w:i w:val="false"/>
          <w:color w:val="000000"/>
          <w:sz w:val="28"/>
        </w:rPr>
        <w:t xml:space="preserve">
      167 АЛМ-001224 "Талдықорған мұнай өнімдері" ААҚ </w:t>
      </w:r>
    </w:p>
    <w:p>
      <w:pPr>
        <w:spacing w:after="0"/>
        <w:ind w:left="0"/>
        <w:jc w:val="both"/>
      </w:pPr>
      <w:r>
        <w:rPr>
          <w:rFonts w:ascii="Times New Roman"/>
          <w:b w:val="false"/>
          <w:i w:val="false"/>
          <w:color w:val="000000"/>
          <w:sz w:val="28"/>
        </w:rPr>
        <w:t xml:space="preserve">
      168 АЛМ-001231 "Қазаккумулятор" ААҚ </w:t>
      </w:r>
    </w:p>
    <w:p>
      <w:pPr>
        <w:spacing w:after="0"/>
        <w:ind w:left="0"/>
        <w:jc w:val="both"/>
      </w:pPr>
      <w:r>
        <w:rPr>
          <w:rFonts w:ascii="Times New Roman"/>
          <w:b w:val="false"/>
          <w:i w:val="false"/>
          <w:color w:val="000000"/>
          <w:sz w:val="28"/>
        </w:rPr>
        <w:t xml:space="preserve">
      169 АЛМ-000992 "Архарлы алтын" ААҚ </w:t>
      </w:r>
    </w:p>
    <w:p>
      <w:pPr>
        <w:spacing w:after="0"/>
        <w:ind w:left="0"/>
        <w:jc w:val="both"/>
      </w:pPr>
      <w:r>
        <w:rPr>
          <w:rFonts w:ascii="Times New Roman"/>
          <w:b w:val="false"/>
          <w:i w:val="false"/>
          <w:color w:val="000000"/>
          <w:sz w:val="28"/>
        </w:rPr>
        <w:t xml:space="preserve">
      170 АЛМ-000579 "Еңбек" ААҚ </w:t>
      </w:r>
    </w:p>
    <w:p>
      <w:pPr>
        <w:spacing w:after="0"/>
        <w:ind w:left="0"/>
        <w:jc w:val="both"/>
      </w:pPr>
      <w:r>
        <w:rPr>
          <w:rFonts w:ascii="Times New Roman"/>
          <w:b w:val="false"/>
          <w:i w:val="false"/>
          <w:color w:val="000000"/>
          <w:sz w:val="28"/>
        </w:rPr>
        <w:t xml:space="preserve">
      171 АЛМ-000852 "Қамқор" (Қоғалы) ААҚ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172 Алып тасталды - 2000.08.03. N 1179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173 АЛМ-001233 "Алтын дән-Көктал" ААҚ </w:t>
      </w:r>
    </w:p>
    <w:p>
      <w:pPr>
        <w:spacing w:after="0"/>
        <w:ind w:left="0"/>
        <w:jc w:val="both"/>
      </w:pPr>
      <w:r>
        <w:rPr>
          <w:rFonts w:ascii="Times New Roman"/>
          <w:b w:val="false"/>
          <w:i w:val="false"/>
          <w:color w:val="000000"/>
          <w:sz w:val="28"/>
        </w:rPr>
        <w:t xml:space="preserve">
      174 АЛМ-000805 "Жеміс" ААҚ </w:t>
      </w:r>
    </w:p>
    <w:p>
      <w:pPr>
        <w:spacing w:after="0"/>
        <w:ind w:left="0"/>
        <w:jc w:val="both"/>
      </w:pPr>
      <w:r>
        <w:rPr>
          <w:rFonts w:ascii="Times New Roman"/>
          <w:b w:val="false"/>
          <w:i w:val="false"/>
          <w:color w:val="000000"/>
          <w:sz w:val="28"/>
        </w:rPr>
        <w:t xml:space="preserve">
      175 АЛМ-000806 "Алғабас" ААҚ </w:t>
      </w:r>
    </w:p>
    <w:p>
      <w:pPr>
        <w:spacing w:after="0"/>
        <w:ind w:left="0"/>
        <w:jc w:val="both"/>
      </w:pPr>
      <w:r>
        <w:rPr>
          <w:rFonts w:ascii="Times New Roman"/>
          <w:b w:val="false"/>
          <w:i w:val="false"/>
          <w:color w:val="000000"/>
          <w:sz w:val="28"/>
        </w:rPr>
        <w:t xml:space="preserve">
      176 АЛМ-001243 "Алтын дән-Алажиде" ААҚ </w:t>
      </w:r>
    </w:p>
    <w:p>
      <w:pPr>
        <w:spacing w:after="0"/>
        <w:ind w:left="0"/>
        <w:jc w:val="both"/>
      </w:pPr>
      <w:r>
        <w:rPr>
          <w:rFonts w:ascii="Times New Roman"/>
          <w:b w:val="false"/>
          <w:i w:val="false"/>
          <w:color w:val="000000"/>
          <w:sz w:val="28"/>
        </w:rPr>
        <w:t xml:space="preserve">
      177 АЛМ-001230 "Астық Жаркент" ААҚ </w:t>
      </w:r>
    </w:p>
    <w:p>
      <w:pPr>
        <w:spacing w:after="0"/>
        <w:ind w:left="0"/>
        <w:jc w:val="both"/>
      </w:pPr>
      <w:r>
        <w:rPr>
          <w:rFonts w:ascii="Times New Roman"/>
          <w:b w:val="false"/>
          <w:i w:val="false"/>
          <w:color w:val="000000"/>
          <w:sz w:val="28"/>
        </w:rPr>
        <w:t xml:space="preserve">
      178 АЛМ-001245 "Астық Сарыөзек" ААҚ </w:t>
      </w:r>
    </w:p>
    <w:p>
      <w:pPr>
        <w:spacing w:after="0"/>
        <w:ind w:left="0"/>
        <w:jc w:val="both"/>
      </w:pPr>
      <w:r>
        <w:rPr>
          <w:rFonts w:ascii="Times New Roman"/>
          <w:b w:val="false"/>
          <w:i w:val="false"/>
          <w:color w:val="000000"/>
          <w:sz w:val="28"/>
        </w:rPr>
        <w:t xml:space="preserve">
      179 АЛМ-001226 "Алакөл қант зауыты" ААҚ </w:t>
      </w:r>
    </w:p>
    <w:p>
      <w:pPr>
        <w:spacing w:after="0"/>
        <w:ind w:left="0"/>
        <w:jc w:val="both"/>
      </w:pPr>
      <w:r>
        <w:rPr>
          <w:rFonts w:ascii="Times New Roman"/>
          <w:b w:val="false"/>
          <w:i w:val="false"/>
          <w:color w:val="000000"/>
          <w:sz w:val="28"/>
        </w:rPr>
        <w:t xml:space="preserve">
      180 АЛМ-001242 "Ақсу шекер" ААҚ </w:t>
      </w:r>
    </w:p>
    <w:p>
      <w:pPr>
        <w:spacing w:after="0"/>
        <w:ind w:left="0"/>
        <w:jc w:val="both"/>
      </w:pPr>
      <w:r>
        <w:rPr>
          <w:rFonts w:ascii="Times New Roman"/>
          <w:b w:val="false"/>
          <w:i w:val="false"/>
          <w:color w:val="000000"/>
          <w:sz w:val="28"/>
        </w:rPr>
        <w:t xml:space="preserve">
      181 АЛМ-000021 "Шекер" ААҚ </w:t>
      </w:r>
    </w:p>
    <w:p>
      <w:pPr>
        <w:spacing w:after="0"/>
        <w:ind w:left="0"/>
        <w:jc w:val="both"/>
      </w:pPr>
      <w:r>
        <w:rPr>
          <w:rFonts w:ascii="Times New Roman"/>
          <w:b w:val="false"/>
          <w:i w:val="false"/>
          <w:color w:val="000000"/>
          <w:sz w:val="28"/>
        </w:rPr>
        <w:t xml:space="preserve">
      182 АЛМ-000125 "Құлагер" ААҚ </w:t>
      </w:r>
    </w:p>
    <w:p>
      <w:pPr>
        <w:spacing w:after="0"/>
        <w:ind w:left="0"/>
        <w:jc w:val="both"/>
      </w:pPr>
      <w:r>
        <w:rPr>
          <w:rFonts w:ascii="Times New Roman"/>
          <w:b w:val="false"/>
          <w:i w:val="false"/>
          <w:color w:val="000000"/>
          <w:sz w:val="28"/>
        </w:rPr>
        <w:t xml:space="preserve">
      183 АЛМ-000126 "Ұста" ААҚ </w:t>
      </w:r>
    </w:p>
    <w:p>
      <w:pPr>
        <w:spacing w:after="0"/>
        <w:ind w:left="0"/>
        <w:jc w:val="both"/>
      </w:pPr>
      <w:r>
        <w:rPr>
          <w:rFonts w:ascii="Times New Roman"/>
          <w:b w:val="false"/>
          <w:i w:val="false"/>
          <w:color w:val="000000"/>
          <w:sz w:val="28"/>
        </w:rPr>
        <w:t xml:space="preserve">
      184 АЛМ-000124 "Майтөбе" ААҚ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185 Алып тасталды - 2000.08.03. N 1179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186 АЛМ-000820 "Жөндеуші Көксу" ААҚ </w:t>
      </w:r>
    </w:p>
    <w:p>
      <w:pPr>
        <w:spacing w:after="0"/>
        <w:ind w:left="0"/>
        <w:jc w:val="both"/>
      </w:pPr>
      <w:r>
        <w:rPr>
          <w:rFonts w:ascii="Times New Roman"/>
          <w:b w:val="false"/>
          <w:i w:val="false"/>
          <w:color w:val="000000"/>
          <w:sz w:val="28"/>
        </w:rPr>
        <w:t xml:space="preserve">
      187 АЛМ-001078 "Ақ мамық" ААҚ </w:t>
      </w:r>
    </w:p>
    <w:p>
      <w:pPr>
        <w:spacing w:after="0"/>
        <w:ind w:left="0"/>
        <w:jc w:val="both"/>
      </w:pPr>
      <w:r>
        <w:rPr>
          <w:rFonts w:ascii="Times New Roman"/>
          <w:b w:val="false"/>
          <w:i w:val="false"/>
          <w:color w:val="000000"/>
          <w:sz w:val="28"/>
        </w:rPr>
        <w:t xml:space="preserve">
      188 АЛМ-009018 "Балық" ААҚ </w:t>
      </w:r>
    </w:p>
    <w:p>
      <w:pPr>
        <w:spacing w:after="0"/>
        <w:ind w:left="0"/>
        <w:jc w:val="both"/>
      </w:pPr>
      <w:r>
        <w:rPr>
          <w:rFonts w:ascii="Times New Roman"/>
          <w:b w:val="false"/>
          <w:i w:val="false"/>
          <w:color w:val="000000"/>
          <w:sz w:val="28"/>
        </w:rPr>
        <w:t xml:space="preserve">
      189 АЛМ-000079 "Қызылағаш" ААҚ </w:t>
      </w:r>
    </w:p>
    <w:p>
      <w:pPr>
        <w:spacing w:after="0"/>
        <w:ind w:left="0"/>
        <w:jc w:val="both"/>
      </w:pPr>
      <w:r>
        <w:rPr>
          <w:rFonts w:ascii="Times New Roman"/>
          <w:b w:val="false"/>
          <w:i w:val="false"/>
          <w:color w:val="000000"/>
          <w:sz w:val="28"/>
        </w:rPr>
        <w:t xml:space="preserve">
      190 АЛМ-000464 "Арасан Қапал" санаторийі ААҚ </w:t>
      </w:r>
    </w:p>
    <w:p>
      <w:pPr>
        <w:spacing w:after="0"/>
        <w:ind w:left="0"/>
        <w:jc w:val="both"/>
      </w:pPr>
      <w:r>
        <w:rPr>
          <w:rFonts w:ascii="Times New Roman"/>
          <w:b w:val="false"/>
          <w:i w:val="false"/>
          <w:color w:val="000000"/>
          <w:sz w:val="28"/>
        </w:rPr>
        <w:t xml:space="preserve">
      191 АЛМ-000531 "Панфилов ЖАКК" ААҚ </w:t>
      </w:r>
    </w:p>
    <w:p>
      <w:pPr>
        <w:spacing w:after="0"/>
        <w:ind w:left="0"/>
        <w:jc w:val="both"/>
      </w:pPr>
      <w:r>
        <w:rPr>
          <w:rFonts w:ascii="Times New Roman"/>
          <w:b w:val="false"/>
          <w:i w:val="false"/>
          <w:color w:val="000000"/>
          <w:sz w:val="28"/>
        </w:rPr>
        <w:t xml:space="preserve">
      192 АЛМ-002529 "Нұр" ААҚ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193 Алып тасталды - 2000.08.03. N 1179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194 Алып тасталды - 2000.08.03. N 1179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195 "Азия Рахым-Заде" ЖШС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196 Алып тасталды - 2000.08.03. N 1179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197 "Жаңа жол" ЖШС </w:t>
      </w:r>
    </w:p>
    <w:p>
      <w:pPr>
        <w:spacing w:after="0"/>
        <w:ind w:left="0"/>
        <w:jc w:val="both"/>
      </w:pPr>
      <w:r>
        <w:rPr>
          <w:rFonts w:ascii="Times New Roman"/>
          <w:b w:val="false"/>
          <w:i w:val="false"/>
          <w:color w:val="000000"/>
          <w:sz w:val="28"/>
        </w:rPr>
        <w:t xml:space="preserve">
      198 АЛМ-000023 "Талғар-спирт" ААҚ </w:t>
      </w:r>
    </w:p>
    <w:p>
      <w:pPr>
        <w:spacing w:after="0"/>
        <w:ind w:left="0"/>
        <w:jc w:val="both"/>
      </w:pPr>
      <w:r>
        <w:rPr>
          <w:rFonts w:ascii="Times New Roman"/>
          <w:b w:val="false"/>
          <w:i w:val="false"/>
          <w:color w:val="000000"/>
          <w:sz w:val="28"/>
        </w:rPr>
        <w:t xml:space="preserve">
      198-1 ТКГ-000126 "Жетісу керуені" ЖШС </w:t>
      </w:r>
    </w:p>
    <w:p>
      <w:pPr>
        <w:spacing w:after="0"/>
        <w:ind w:left="0"/>
        <w:jc w:val="both"/>
      </w:pPr>
      <w:r>
        <w:rPr>
          <w:rFonts w:ascii="Times New Roman"/>
          <w:b w:val="false"/>
          <w:i w:val="false"/>
          <w:color w:val="000000"/>
          <w:sz w:val="28"/>
        </w:rPr>
        <w:t xml:space="preserve">
      198-2 "Ұзынбұлақ" АYАҚ </w:t>
      </w:r>
    </w:p>
    <w:p>
      <w:pPr>
        <w:spacing w:after="0"/>
        <w:ind w:left="0"/>
        <w:jc w:val="both"/>
      </w:pPr>
      <w:r>
        <w:rPr>
          <w:rFonts w:ascii="Times New Roman"/>
          <w:b w:val="false"/>
          <w:i w:val="false"/>
          <w:color w:val="000000"/>
          <w:sz w:val="28"/>
        </w:rPr>
        <w:t xml:space="preserve">
      198-3 АЛМ-000885 "Қапшағай механизация құралдары зауыты" </w:t>
      </w:r>
    </w:p>
    <w:p>
      <w:pPr>
        <w:spacing w:after="0"/>
        <w:ind w:left="0"/>
        <w:jc w:val="both"/>
      </w:pPr>
      <w:r>
        <w:rPr>
          <w:rFonts w:ascii="Times New Roman"/>
          <w:b w:val="false"/>
          <w:i w:val="false"/>
          <w:color w:val="000000"/>
          <w:sz w:val="28"/>
        </w:rPr>
        <w:t xml:space="preserve">
       АҮАҚ </w:t>
      </w:r>
    </w:p>
    <w:p>
      <w:pPr>
        <w:spacing w:after="0"/>
        <w:ind w:left="0"/>
        <w:jc w:val="both"/>
      </w:pPr>
      <w:r>
        <w:rPr>
          <w:rFonts w:ascii="Times New Roman"/>
          <w:b w:val="false"/>
          <w:i w:val="false"/>
          <w:color w:val="000000"/>
          <w:sz w:val="28"/>
        </w:rPr>
        <w:t xml:space="preserve">
      198-4 "Құнарлылық" ААҚ </w:t>
      </w:r>
    </w:p>
    <w:p>
      <w:pPr>
        <w:spacing w:after="0"/>
        <w:ind w:left="0"/>
        <w:jc w:val="both"/>
      </w:pPr>
      <w:r>
        <w:rPr>
          <w:rFonts w:ascii="Times New Roman"/>
          <w:b w:val="false"/>
          <w:i w:val="false"/>
          <w:color w:val="000000"/>
          <w:sz w:val="28"/>
        </w:rPr>
        <w:t xml:space="preserve">
      198-5 "Агроөнеркәсiпыдыс" ААҚ </w:t>
      </w:r>
    </w:p>
    <w:p>
      <w:pPr>
        <w:spacing w:after="0"/>
        <w:ind w:left="0"/>
        <w:jc w:val="both"/>
      </w:pPr>
      <w:r>
        <w:rPr>
          <w:rFonts w:ascii="Times New Roman"/>
          <w:b w:val="false"/>
          <w:i w:val="false"/>
          <w:color w:val="000000"/>
          <w:sz w:val="28"/>
        </w:rPr>
        <w:t xml:space="preserve">
      198-6 "ЖМК-94" АҚ </w:t>
      </w:r>
    </w:p>
    <w:p>
      <w:pPr>
        <w:spacing w:after="0"/>
        <w:ind w:left="0"/>
        <w:jc w:val="both"/>
      </w:pPr>
      <w:r>
        <w:rPr>
          <w:rFonts w:ascii="Times New Roman"/>
          <w:b w:val="false"/>
          <w:i w:val="false"/>
          <w:color w:val="000000"/>
          <w:sz w:val="28"/>
        </w:rPr>
        <w:t xml:space="preserve">
      198-7 "Қазақстан тауарлары" ЖАҚ </w:t>
      </w:r>
    </w:p>
    <w:p>
      <w:pPr>
        <w:spacing w:after="0"/>
        <w:ind w:left="0"/>
        <w:jc w:val="both"/>
      </w:pPr>
      <w:r>
        <w:rPr>
          <w:rFonts w:ascii="Times New Roman"/>
          <w:b w:val="false"/>
          <w:i w:val="false"/>
          <w:color w:val="000000"/>
          <w:sz w:val="28"/>
        </w:rPr>
        <w:t xml:space="preserve">
      198-8 "Аквасаяжай" ЖШС </w:t>
      </w:r>
    </w:p>
    <w:p>
      <w:pPr>
        <w:spacing w:after="0"/>
        <w:ind w:left="0"/>
        <w:jc w:val="both"/>
      </w:pPr>
      <w:r>
        <w:rPr>
          <w:rFonts w:ascii="Times New Roman"/>
          <w:b w:val="false"/>
          <w:i w:val="false"/>
          <w:color w:val="000000"/>
          <w:sz w:val="28"/>
        </w:rPr>
        <w:t xml:space="preserve">
      198-9 "Қазақ Аджанта Фарм" ЖШС </w:t>
      </w:r>
    </w:p>
    <w:p>
      <w:pPr>
        <w:spacing w:after="0"/>
        <w:ind w:left="0"/>
        <w:jc w:val="both"/>
      </w:pPr>
      <w:r>
        <w:rPr>
          <w:rFonts w:ascii="Times New Roman"/>
          <w:b w:val="false"/>
          <w:i w:val="false"/>
          <w:color w:val="000000"/>
          <w:sz w:val="28"/>
        </w:rPr>
        <w:t xml:space="preserve">
      198-10 "Талдықорғансыртқыкөлiк" ЖШС </w:t>
      </w:r>
    </w:p>
    <w:p>
      <w:pPr>
        <w:spacing w:after="0"/>
        <w:ind w:left="0"/>
        <w:jc w:val="both"/>
      </w:pPr>
      <w:r>
        <w:rPr>
          <w:rFonts w:ascii="Times New Roman"/>
          <w:b w:val="false"/>
          <w:i w:val="false"/>
          <w:color w:val="000000"/>
          <w:sz w:val="28"/>
        </w:rPr>
        <w:t xml:space="preserve">
      198-11 "Қарат" ЖШС </w:t>
      </w:r>
    </w:p>
    <w:p>
      <w:pPr>
        <w:spacing w:after="0"/>
        <w:ind w:left="0"/>
        <w:jc w:val="both"/>
      </w:pPr>
      <w:r>
        <w:rPr>
          <w:rFonts w:ascii="Times New Roman"/>
          <w:b w:val="false"/>
          <w:i w:val="false"/>
          <w:color w:val="000000"/>
          <w:sz w:val="28"/>
        </w:rPr>
        <w:t xml:space="preserve">
      198-12 "Ротор" ЖШС БК </w:t>
      </w:r>
    </w:p>
    <w:p>
      <w:pPr>
        <w:spacing w:after="0"/>
        <w:ind w:left="0"/>
        <w:jc w:val="both"/>
      </w:pPr>
      <w:r>
        <w:rPr>
          <w:rFonts w:ascii="Times New Roman"/>
          <w:b w:val="false"/>
          <w:i w:val="false"/>
          <w:color w:val="000000"/>
          <w:sz w:val="28"/>
        </w:rPr>
        <w:t xml:space="preserve">
      198-13 "Элеватормельстрой" АҚ </w:t>
      </w:r>
    </w:p>
    <w:p>
      <w:pPr>
        <w:spacing w:after="0"/>
        <w:ind w:left="0"/>
        <w:jc w:val="both"/>
      </w:pPr>
      <w:r>
        <w:rPr>
          <w:rFonts w:ascii="Times New Roman"/>
          <w:b w:val="false"/>
          <w:i w:val="false"/>
          <w:color w:val="000000"/>
          <w:sz w:val="28"/>
        </w:rPr>
        <w:t xml:space="preserve">
      198-14 "Алтын әскер" ЖШС </w:t>
      </w:r>
    </w:p>
    <w:p>
      <w:pPr>
        <w:spacing w:after="0"/>
        <w:ind w:left="0"/>
        <w:jc w:val="both"/>
      </w:pPr>
      <w:r>
        <w:rPr>
          <w:rFonts w:ascii="Times New Roman"/>
          <w:b w:val="false"/>
          <w:i w:val="false"/>
          <w:color w:val="000000"/>
          <w:sz w:val="28"/>
        </w:rPr>
        <w:t xml:space="preserve">
      198-15 АЛМ-000051 "Қастек батыр атындағы мемлекеттiк асыл тұқымды мал зауыты" ААҚ </w:t>
      </w:r>
    </w:p>
    <w:p>
      <w:pPr>
        <w:spacing w:after="0"/>
        <w:ind w:left="0"/>
        <w:jc w:val="both"/>
      </w:pPr>
      <w:r>
        <w:rPr>
          <w:rFonts w:ascii="Times New Roman"/>
          <w:b w:val="false"/>
          <w:i w:val="false"/>
          <w:color w:val="000000"/>
          <w:sz w:val="28"/>
        </w:rPr>
        <w:t xml:space="preserve">
      198-16 АЛМ-000580 "Алматы" ААҚ </w:t>
      </w:r>
    </w:p>
    <w:p>
      <w:pPr>
        <w:spacing w:after="0"/>
        <w:ind w:left="0"/>
        <w:jc w:val="both"/>
      </w:pPr>
      <w:r>
        <w:rPr>
          <w:rFonts w:ascii="Times New Roman"/>
          <w:b w:val="false"/>
          <w:i w:val="false"/>
          <w:color w:val="000000"/>
          <w:sz w:val="28"/>
        </w:rPr>
        <w:t>
      198-17 АЛМ-000196 "Жетiсу" авиакомпаниясы" AAҚ</w:t>
      </w:r>
    </w:p>
    <w:p>
      <w:pPr>
        <w:spacing w:after="0"/>
        <w:ind w:left="0"/>
        <w:jc w:val="both"/>
      </w:pPr>
      <w:r>
        <w:rPr>
          <w:rFonts w:ascii="Times New Roman"/>
          <w:b w:val="false"/>
          <w:i w:val="false"/>
          <w:color w:val="000000"/>
          <w:sz w:val="28"/>
        </w:rPr>
        <w:t xml:space="preserve">
      198-18 </w:t>
      </w:r>
      <w:r>
        <w:rPr>
          <w:rFonts w:ascii="Times New Roman"/>
          <w:b w:val="false"/>
          <w:i/>
          <w:color w:val="000000"/>
          <w:sz w:val="28"/>
        </w:rPr>
        <w:t xml:space="preserve">Алынып тасталды - ҚР 2010.03.31 </w:t>
      </w:r>
      <w:r>
        <w:rPr>
          <w:rFonts w:ascii="Times New Roman"/>
          <w:b w:val="false"/>
          <w:i w:val="false"/>
          <w:color w:val="000000"/>
          <w:sz w:val="28"/>
        </w:rPr>
        <w:t>№ 266</w:t>
      </w:r>
      <w:r>
        <w:rPr>
          <w:rFonts w:ascii="Times New Roman"/>
          <w:b w:val="false"/>
          <w:i/>
          <w:color w:val="000000"/>
          <w:sz w:val="28"/>
        </w:rPr>
        <w:t xml:space="preserve"> Қаулысымен.</w:t>
      </w:r>
    </w:p>
    <w:p>
      <w:pPr>
        <w:spacing w:after="0"/>
        <w:ind w:left="0"/>
        <w:jc w:val="both"/>
      </w:pPr>
      <w:r>
        <w:rPr>
          <w:rFonts w:ascii="Times New Roman"/>
          <w:b w:val="false"/>
          <w:i w:val="false"/>
          <w:color w:val="000000"/>
          <w:sz w:val="28"/>
        </w:rPr>
        <w:t>
      198-19 "Жетісу" әлеуметтік-кәсіпкерлік корпорациясы" ұлттық компаниясы" акционерлік қоғамы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198-20. Алып тасталды - ҚР Үкіметінің 12.11.2020 </w:t>
      </w:r>
      <w:r>
        <w:rPr>
          <w:rFonts w:ascii="Times New Roman"/>
          <w:b w:val="false"/>
          <w:i w:val="false"/>
          <w:color w:val="000000"/>
          <w:sz w:val="28"/>
        </w:rPr>
        <w:t>№ 761</w:t>
      </w:r>
      <w:r>
        <w:rPr>
          <w:rFonts w:ascii="Times New Roman"/>
          <w:b w:val="false"/>
          <w:i/>
          <w:color w:val="000000"/>
          <w:sz w:val="28"/>
        </w:rPr>
        <w:t xml:space="preserve"> қаулысымен.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Алматы қаласы </w:t>
      </w:r>
    </w:p>
    <w:p>
      <w:pPr>
        <w:spacing w:after="0"/>
        <w:ind w:left="0"/>
        <w:jc w:val="both"/>
      </w:pPr>
      <w:r>
        <w:rPr>
          <w:rFonts w:ascii="Times New Roman"/>
          <w:b w:val="false"/>
          <w:i w:val="false"/>
          <w:color w:val="000000"/>
          <w:sz w:val="28"/>
        </w:rPr>
        <w:t xml:space="preserve">
      199 АЛА-000839 "Алматыгеожабдықсауда" АҮАҚ </w:t>
      </w:r>
    </w:p>
    <w:p>
      <w:pPr>
        <w:spacing w:after="0"/>
        <w:ind w:left="0"/>
        <w:jc w:val="both"/>
      </w:pPr>
      <w:r>
        <w:rPr>
          <w:rFonts w:ascii="Times New Roman"/>
          <w:b w:val="false"/>
          <w:i w:val="false"/>
          <w:color w:val="000000"/>
          <w:sz w:val="28"/>
        </w:rPr>
        <w:t xml:space="preserve">
      200 АЛА-000460 "Балалар әлемі" АҮАҚ </w:t>
      </w:r>
    </w:p>
    <w:p>
      <w:pPr>
        <w:spacing w:after="0"/>
        <w:ind w:left="0"/>
        <w:jc w:val="both"/>
      </w:pPr>
      <w:r>
        <w:rPr>
          <w:rFonts w:ascii="Times New Roman"/>
          <w:b w:val="false"/>
          <w:i w:val="false"/>
          <w:color w:val="000000"/>
          <w:sz w:val="28"/>
        </w:rPr>
        <w:t xml:space="preserve">
      201 АЛА-000563 "АрнаулыАККмедфарм (Әуезов)" ААҚ </w:t>
      </w:r>
    </w:p>
    <w:p>
      <w:pPr>
        <w:spacing w:after="0"/>
        <w:ind w:left="0"/>
        <w:jc w:val="both"/>
      </w:pPr>
      <w:r>
        <w:rPr>
          <w:rFonts w:ascii="Times New Roman"/>
          <w:b w:val="false"/>
          <w:i w:val="false"/>
          <w:color w:val="000000"/>
          <w:sz w:val="28"/>
        </w:rPr>
        <w:t xml:space="preserve">
      202 АЛА-000854 "Арнаулыжолмаш" ААҚ </w:t>
      </w:r>
    </w:p>
    <w:p>
      <w:pPr>
        <w:spacing w:after="0"/>
        <w:ind w:left="0"/>
        <w:jc w:val="both"/>
      </w:pPr>
      <w:r>
        <w:rPr>
          <w:rFonts w:ascii="Times New Roman"/>
          <w:b w:val="false"/>
          <w:i w:val="false"/>
          <w:color w:val="000000"/>
          <w:sz w:val="28"/>
        </w:rPr>
        <w:t xml:space="preserve">
      203 АЛА-000858 "Өнеркәсіпжолқұрылыс" АҮАҚ </w:t>
      </w:r>
    </w:p>
    <w:p>
      <w:pPr>
        <w:spacing w:after="0"/>
        <w:ind w:left="0"/>
        <w:jc w:val="both"/>
      </w:pPr>
      <w:r>
        <w:rPr>
          <w:rFonts w:ascii="Times New Roman"/>
          <w:b w:val="false"/>
          <w:i w:val="false"/>
          <w:color w:val="000000"/>
          <w:sz w:val="28"/>
        </w:rPr>
        <w:t xml:space="preserve">
      204 АЛА-001187 "Берік тас" АҚ </w:t>
      </w:r>
    </w:p>
    <w:p>
      <w:pPr>
        <w:spacing w:after="0"/>
        <w:ind w:left="0"/>
        <w:jc w:val="both"/>
      </w:pPr>
      <w:r>
        <w:rPr>
          <w:rFonts w:ascii="Times New Roman"/>
          <w:b w:val="false"/>
          <w:i w:val="false"/>
          <w:color w:val="000000"/>
          <w:sz w:val="28"/>
        </w:rPr>
        <w:t xml:space="preserve">
      205 АЛА-001298 "Арнаулыэнергияавтоматика" АҮАҚ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206 Алып тасталды - 2000.08.03. N 1179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207 АЛА-001603 "Энергияқосалқыбөлшек" АҮАҚ </w:t>
      </w:r>
    </w:p>
    <w:p>
      <w:pPr>
        <w:spacing w:after="0"/>
        <w:ind w:left="0"/>
        <w:jc w:val="both"/>
      </w:pPr>
      <w:r>
        <w:rPr>
          <w:rFonts w:ascii="Times New Roman"/>
          <w:b w:val="false"/>
          <w:i w:val="false"/>
          <w:color w:val="000000"/>
          <w:sz w:val="28"/>
        </w:rPr>
        <w:t xml:space="preserve">
      208 АЛА-001605 "Жібек" АҮАҚ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209 Алып тасталды - 2000.08.03. N 1179 </w:t>
      </w:r>
      <w:r>
        <w:rPr>
          <w:rFonts w:ascii="Times New Roman"/>
          <w:b w:val="false"/>
          <w:i w:val="false"/>
          <w:color w:val="000000"/>
          <w:sz w:val="28"/>
        </w:rPr>
        <w:t xml:space="preserve">қаулысымен </w:t>
      </w:r>
      <w:r>
        <w:rPr>
          <w:rFonts w:ascii="Times New Roman"/>
          <w:b w:val="false"/>
          <w:i/>
          <w:color w:val="000000"/>
          <w:sz w:val="28"/>
        </w:rPr>
        <w:t xml:space="preserve">. </w:t>
      </w:r>
    </w:p>
    <w:p>
      <w:pPr>
        <w:spacing w:after="0"/>
        <w:ind w:left="0"/>
        <w:jc w:val="both"/>
      </w:pPr>
      <w:r>
        <w:rPr>
          <w:rFonts w:ascii="Times New Roman"/>
          <w:b w:val="false"/>
          <w:i w:val="false"/>
          <w:color w:val="000000"/>
          <w:sz w:val="28"/>
        </w:rPr>
        <w:t>
      210 АЛА-002123 "Авангард" АҮАҚ</w:t>
      </w:r>
    </w:p>
    <w:p>
      <w:pPr>
        <w:spacing w:after="0"/>
        <w:ind w:left="0"/>
        <w:jc w:val="both"/>
      </w:pPr>
      <w:r>
        <w:rPr>
          <w:rFonts w:ascii="Times New Roman"/>
          <w:b w:val="false"/>
          <w:i w:val="false"/>
          <w:color w:val="000000"/>
          <w:sz w:val="28"/>
        </w:rPr>
        <w:t xml:space="preserve">
      211 АЛА-002273 "Алматыкөлікагенттігі" АҮАҚ </w:t>
      </w:r>
    </w:p>
    <w:p>
      <w:pPr>
        <w:spacing w:after="0"/>
        <w:ind w:left="0"/>
        <w:jc w:val="both"/>
      </w:pPr>
      <w:r>
        <w:rPr>
          <w:rFonts w:ascii="Times New Roman"/>
          <w:b w:val="false"/>
          <w:i w:val="false"/>
          <w:color w:val="000000"/>
          <w:sz w:val="28"/>
        </w:rPr>
        <w:t xml:space="preserve">
      212 АЛА-002557 "Газимпекс" АҮАҚ </w:t>
      </w:r>
    </w:p>
    <w:p>
      <w:pPr>
        <w:spacing w:after="0"/>
        <w:ind w:left="0"/>
        <w:jc w:val="both"/>
      </w:pPr>
      <w:r>
        <w:rPr>
          <w:rFonts w:ascii="Times New Roman"/>
          <w:b w:val="false"/>
          <w:i w:val="false"/>
          <w:color w:val="000000"/>
          <w:sz w:val="28"/>
        </w:rPr>
        <w:t xml:space="preserve">
      213 АЛА-003872 "Банк ісінің жоғары мектебі" ЖҮАҚ </w:t>
      </w:r>
    </w:p>
    <w:p>
      <w:pPr>
        <w:spacing w:after="0"/>
        <w:ind w:left="0"/>
        <w:jc w:val="both"/>
      </w:pPr>
      <w:r>
        <w:rPr>
          <w:rFonts w:ascii="Times New Roman"/>
          <w:b w:val="false"/>
          <w:i w:val="false"/>
          <w:color w:val="000000"/>
          <w:sz w:val="28"/>
        </w:rPr>
        <w:t xml:space="preserve">
      214 АЛА-001939 "Гүлден" АҚ (Биназар) </w:t>
      </w:r>
    </w:p>
    <w:p>
      <w:pPr>
        <w:spacing w:after="0"/>
        <w:ind w:left="0"/>
        <w:jc w:val="both"/>
      </w:pPr>
      <w:r>
        <w:rPr>
          <w:rFonts w:ascii="Times New Roman"/>
          <w:b w:val="false"/>
          <w:i w:val="false"/>
          <w:color w:val="000000"/>
          <w:sz w:val="28"/>
        </w:rPr>
        <w:t xml:space="preserve">
      215 "Алматы демалыс" ААҚ </w:t>
      </w:r>
    </w:p>
    <w:p>
      <w:pPr>
        <w:spacing w:after="0"/>
        <w:ind w:left="0"/>
        <w:jc w:val="both"/>
      </w:pPr>
      <w:r>
        <w:rPr>
          <w:rFonts w:ascii="Times New Roman"/>
          <w:b w:val="false"/>
          <w:i w:val="false"/>
          <w:color w:val="000000"/>
          <w:sz w:val="28"/>
        </w:rPr>
        <w:t xml:space="preserve">
      216 "Алматықалагаз" ААҚ </w:t>
      </w:r>
    </w:p>
    <w:p>
      <w:pPr>
        <w:spacing w:after="0"/>
        <w:ind w:left="0"/>
        <w:jc w:val="both"/>
      </w:pPr>
      <w:r>
        <w:rPr>
          <w:rFonts w:ascii="Times New Roman"/>
          <w:b w:val="false"/>
          <w:i w:val="false"/>
          <w:color w:val="000000"/>
          <w:sz w:val="28"/>
        </w:rPr>
        <w:t xml:space="preserve">
      217 "Көктөбе" жолаушылар тасымалдайтын аспалы жол" ААҚ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218 Алып тасталды - 2000.08.03. N 1179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219 Алып тасталды - 2000.11.29. N 1784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220 АЛА-000226 "Республикалық материалдық-техникалық жабдықтау базасы" АҮАҚ</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221 Алып тасталды - 2000.08.03. N 1179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222 Алып тасталды - 2000.08.03. N 1179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223 АЛА-000480 "Қанат" АҚ </w:t>
      </w:r>
    </w:p>
    <w:p>
      <w:pPr>
        <w:spacing w:after="0"/>
        <w:ind w:left="0"/>
        <w:jc w:val="both"/>
      </w:pPr>
      <w:r>
        <w:rPr>
          <w:rFonts w:ascii="Times New Roman"/>
          <w:b w:val="false"/>
          <w:i w:val="false"/>
          <w:color w:val="000000"/>
          <w:sz w:val="28"/>
        </w:rPr>
        <w:t xml:space="preserve">
      224 АЛА-000694 "Просвещенец" демалыс үйі" АҮАҚ </w:t>
      </w:r>
    </w:p>
    <w:p>
      <w:pPr>
        <w:spacing w:after="0"/>
        <w:ind w:left="0"/>
        <w:jc w:val="both"/>
      </w:pPr>
      <w:r>
        <w:rPr>
          <w:rFonts w:ascii="Times New Roman"/>
          <w:b w:val="false"/>
          <w:i w:val="false"/>
          <w:color w:val="000000"/>
          <w:sz w:val="28"/>
        </w:rPr>
        <w:t xml:space="preserve">
      225 АЛА-000983 "Жетісу" фирмасы (Нар АҚ) АҚ </w:t>
      </w:r>
    </w:p>
    <w:p>
      <w:pPr>
        <w:spacing w:after="0"/>
        <w:ind w:left="0"/>
        <w:jc w:val="both"/>
      </w:pPr>
      <w:r>
        <w:rPr>
          <w:rFonts w:ascii="Times New Roman"/>
          <w:b w:val="false"/>
          <w:i w:val="false"/>
          <w:color w:val="000000"/>
          <w:sz w:val="28"/>
        </w:rPr>
        <w:t xml:space="preserve">
      226 АЛА-001102 "Қазмедсервис" ЖШС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227-230 Алып тасталды - 2000.08.03. N 1179 </w:t>
      </w:r>
      <w:r>
        <w:rPr>
          <w:rFonts w:ascii="Times New Roman"/>
          <w:b w:val="false"/>
          <w:i w:val="false"/>
          <w:color w:val="000000"/>
          <w:sz w:val="28"/>
        </w:rPr>
        <w:t>қаулысымен</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231 АЛА-001534 "N 1 Автокомбинат" АҮАҚ (Әуезов)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232 Алып тасталды - 2000.08.03. N 1179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233 Алып тасталды - 2000.08.03. N 1179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234 АЛА-001763 "Қазақшетелсауда" АҮАҚ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235-239 Алып тасталды - 2000.08.03. N 1179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240 АЛА-001867 "Геле" ЖШС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241 Алып тасталды - 2000.08.03. N 1179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242 Алып тасталды - 2000.08.03. N 1179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243 Алып тасталды - 2000.08.03. N 1179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244 АЛА-001964 "Алмагүл" ААҚ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245 Алып тасталды - 2000.08.03. N 1179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246 Алып тасталды - 2000.08.03. N 1179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247 АЛА-002191 "Қазкинокомплект" ААҚ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248 Алып тасталды - 2000.08.03. N 1179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249-263 Алып тасталды - 2000.08.03. N 1179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264 АЛА-004055 "Түрліимпортсауда" ЖШС </w:t>
      </w:r>
    </w:p>
    <w:p>
      <w:pPr>
        <w:spacing w:after="0"/>
        <w:ind w:left="0"/>
        <w:jc w:val="both"/>
      </w:pPr>
      <w:r>
        <w:rPr>
          <w:rFonts w:ascii="Times New Roman"/>
          <w:b w:val="false"/>
          <w:i w:val="false"/>
          <w:color w:val="000000"/>
          <w:sz w:val="28"/>
        </w:rPr>
        <w:t xml:space="preserve">
      265-273 </w:t>
      </w:r>
      <w:r>
        <w:rPr>
          <w:rFonts w:ascii="Times New Roman"/>
          <w:b w:val="false"/>
          <w:i/>
          <w:color w:val="000000"/>
          <w:sz w:val="28"/>
        </w:rPr>
        <w:t xml:space="preserve">Алып тасталды - 2000.08.03. N 1179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274 АЛА-004214 "Қазкоммунэнергиямонтаж" ЖШС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275-287 Алып тасталды - 2000.08.03. N 1179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288 "Шетел аудармасы агенттігі" ЖАҚ </w:t>
      </w:r>
    </w:p>
    <w:p>
      <w:pPr>
        <w:spacing w:after="0"/>
        <w:ind w:left="0"/>
        <w:jc w:val="both"/>
      </w:pPr>
      <w:r>
        <w:rPr>
          <w:rFonts w:ascii="Times New Roman"/>
          <w:b w:val="false"/>
          <w:i w:val="false"/>
          <w:color w:val="000000"/>
          <w:sz w:val="28"/>
        </w:rPr>
        <w:t xml:space="preserve">
      289 </w:t>
      </w:r>
      <w:r>
        <w:rPr>
          <w:rFonts w:ascii="Times New Roman"/>
          <w:b w:val="false"/>
          <w:i/>
          <w:color w:val="000000"/>
          <w:sz w:val="28"/>
        </w:rPr>
        <w:t xml:space="preserve">Алынып тасталды - 2000.07.12 </w:t>
      </w:r>
      <w:r>
        <w:rPr>
          <w:rFonts w:ascii="Times New Roman"/>
          <w:b w:val="false"/>
          <w:i w:val="false"/>
          <w:color w:val="000000"/>
          <w:sz w:val="28"/>
        </w:rPr>
        <w:t>N 1060</w:t>
      </w:r>
      <w:r>
        <w:rPr>
          <w:rFonts w:ascii="Times New Roman"/>
          <w:b w:val="false"/>
          <w:i w:val="false"/>
          <w:color w:val="000000"/>
          <w:sz w:val="28"/>
        </w:rPr>
        <w:t xml:space="preserve"> қаулысымен</w:t>
      </w:r>
      <w:r>
        <w:rPr>
          <w:rFonts w:ascii="Times New Roman"/>
          <w:b w:val="false"/>
          <w:i/>
          <w:color w:val="000000"/>
          <w:sz w:val="28"/>
        </w:rPr>
        <w:t>.</w:t>
      </w:r>
    </w:p>
    <w:p>
      <w:pPr>
        <w:spacing w:after="0"/>
        <w:ind w:left="0"/>
        <w:jc w:val="both"/>
      </w:pPr>
      <w:r>
        <w:rPr>
          <w:rFonts w:ascii="Times New Roman"/>
          <w:b w:val="false"/>
          <w:i w:val="false"/>
          <w:color w:val="000000"/>
          <w:sz w:val="28"/>
        </w:rPr>
        <w:t xml:space="preserve">
      290 </w:t>
      </w:r>
      <w:r>
        <w:rPr>
          <w:rFonts w:ascii="Times New Roman"/>
          <w:b w:val="false"/>
          <w:i/>
          <w:color w:val="000000"/>
          <w:sz w:val="28"/>
        </w:rPr>
        <w:t xml:space="preserve">Алып тасталды - 2000.08.03. N 1179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291 АЛА-004138 "Бахус" АҮАҚ </w:t>
      </w:r>
    </w:p>
    <w:p>
      <w:pPr>
        <w:spacing w:after="0"/>
        <w:ind w:left="0"/>
        <w:jc w:val="both"/>
      </w:pPr>
      <w:r>
        <w:rPr>
          <w:rFonts w:ascii="Times New Roman"/>
          <w:b w:val="false"/>
          <w:i w:val="false"/>
          <w:color w:val="000000"/>
          <w:sz w:val="28"/>
        </w:rPr>
        <w:t xml:space="preserve">
      292 АЛА-004236 "Ликер-арақ зауыты" АҮАҚ ("Жансая") </w:t>
      </w:r>
    </w:p>
    <w:p>
      <w:pPr>
        <w:spacing w:after="0"/>
        <w:ind w:left="0"/>
        <w:jc w:val="both"/>
      </w:pPr>
      <w:r>
        <w:rPr>
          <w:rFonts w:ascii="Times New Roman"/>
          <w:b w:val="false"/>
          <w:i w:val="false"/>
          <w:color w:val="000000"/>
          <w:sz w:val="28"/>
        </w:rPr>
        <w:t xml:space="preserve">
      292-1 - 292-23 Алып тасталды - 2000.08.03. N 1179 </w:t>
      </w:r>
      <w:r>
        <w:rPr>
          <w:rFonts w:ascii="Times New Roman"/>
          <w:b w:val="false"/>
          <w:i w:val="false"/>
          <w:color w:val="000000"/>
          <w:sz w:val="28"/>
        </w:rPr>
        <w:t>қаулысымен</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292-24 АЛА-004422 "Мұнайөнімдері" компаниясы" ААҚ </w:t>
      </w:r>
    </w:p>
    <w:p>
      <w:pPr>
        <w:spacing w:after="0"/>
        <w:ind w:left="0"/>
        <w:jc w:val="both"/>
      </w:pPr>
      <w:r>
        <w:rPr>
          <w:rFonts w:ascii="Times New Roman"/>
          <w:b w:val="false"/>
          <w:i w:val="false"/>
          <w:color w:val="000000"/>
          <w:sz w:val="28"/>
        </w:rPr>
        <w:t xml:space="preserve">
      292-25 "РИПКС" ААҚ </w:t>
      </w:r>
    </w:p>
    <w:p>
      <w:pPr>
        <w:spacing w:after="0"/>
        <w:ind w:left="0"/>
        <w:jc w:val="both"/>
      </w:pPr>
      <w:r>
        <w:rPr>
          <w:rFonts w:ascii="Times New Roman"/>
          <w:b w:val="false"/>
          <w:i w:val="false"/>
          <w:color w:val="000000"/>
          <w:sz w:val="28"/>
        </w:rPr>
        <w:t xml:space="preserve">
      292-26 "Рибекс" ААҚ; </w:t>
      </w:r>
    </w:p>
    <w:p>
      <w:pPr>
        <w:spacing w:after="0"/>
        <w:ind w:left="0"/>
        <w:jc w:val="both"/>
      </w:pPr>
      <w:r>
        <w:rPr>
          <w:rFonts w:ascii="Times New Roman"/>
          <w:b w:val="false"/>
          <w:i w:val="false"/>
          <w:color w:val="000000"/>
          <w:sz w:val="28"/>
        </w:rPr>
        <w:t xml:space="preserve">
      292-27 "Кадрларды даярлау орталығы" ААҚ </w:t>
      </w:r>
    </w:p>
    <w:p>
      <w:pPr>
        <w:spacing w:after="0"/>
        <w:ind w:left="0"/>
        <w:jc w:val="both"/>
      </w:pPr>
      <w:r>
        <w:rPr>
          <w:rFonts w:ascii="Times New Roman"/>
          <w:b w:val="false"/>
          <w:i w:val="false"/>
          <w:color w:val="000000"/>
          <w:sz w:val="28"/>
        </w:rPr>
        <w:t xml:space="preserve">
      292-28 АЛА-000982 "Қазкоммунэнергожөндеу" ААҚ </w:t>
      </w:r>
    </w:p>
    <w:p>
      <w:pPr>
        <w:spacing w:after="0"/>
        <w:ind w:left="0"/>
        <w:jc w:val="both"/>
      </w:pPr>
      <w:r>
        <w:rPr>
          <w:rFonts w:ascii="Times New Roman"/>
          <w:b w:val="false"/>
          <w:i w:val="false"/>
          <w:color w:val="000000"/>
          <w:sz w:val="28"/>
        </w:rPr>
        <w:t xml:space="preserve">
      292-29 "Алматыгеожабдықтаусауда" ААҚ </w:t>
      </w:r>
    </w:p>
    <w:p>
      <w:pPr>
        <w:spacing w:after="0"/>
        <w:ind w:left="0"/>
        <w:jc w:val="both"/>
      </w:pPr>
      <w:r>
        <w:rPr>
          <w:rFonts w:ascii="Times New Roman"/>
          <w:b w:val="false"/>
          <w:i w:val="false"/>
          <w:color w:val="000000"/>
          <w:sz w:val="28"/>
        </w:rPr>
        <w:t xml:space="preserve">
      292-30 АЛА-001638 "Алматыметроқұрылыс" АҮАҚ </w:t>
      </w:r>
    </w:p>
    <w:p>
      <w:pPr>
        <w:spacing w:after="0"/>
        <w:ind w:left="0"/>
        <w:jc w:val="both"/>
      </w:pPr>
      <w:r>
        <w:rPr>
          <w:rFonts w:ascii="Times New Roman"/>
          <w:b w:val="false"/>
          <w:i w:val="false"/>
          <w:color w:val="000000"/>
          <w:sz w:val="28"/>
        </w:rPr>
        <w:t xml:space="preserve">
      292-31 АЛА-003913 "Дружба" ААҚ </w:t>
      </w:r>
    </w:p>
    <w:p>
      <w:pPr>
        <w:spacing w:after="0"/>
        <w:ind w:left="0"/>
        <w:jc w:val="both"/>
      </w:pPr>
      <w:r>
        <w:rPr>
          <w:rFonts w:ascii="Times New Roman"/>
          <w:b w:val="false"/>
          <w:i w:val="false"/>
          <w:color w:val="000000"/>
          <w:sz w:val="28"/>
        </w:rPr>
        <w:t xml:space="preserve">
      292-32 АЛА-002036 "Арнаулықұрылысмонтаж" ААҚ </w:t>
      </w:r>
    </w:p>
    <w:p>
      <w:pPr>
        <w:spacing w:after="0"/>
        <w:ind w:left="0"/>
        <w:jc w:val="both"/>
      </w:pPr>
      <w:r>
        <w:rPr>
          <w:rFonts w:ascii="Times New Roman"/>
          <w:b w:val="false"/>
          <w:i w:val="false"/>
          <w:color w:val="000000"/>
          <w:sz w:val="28"/>
        </w:rPr>
        <w:t xml:space="preserve">
      292-33 АЛА-001690 "Агромашхолод" ААҚ </w:t>
      </w:r>
    </w:p>
    <w:p>
      <w:pPr>
        <w:spacing w:after="0"/>
        <w:ind w:left="0"/>
        <w:jc w:val="both"/>
      </w:pPr>
      <w:r>
        <w:rPr>
          <w:rFonts w:ascii="Times New Roman"/>
          <w:b w:val="false"/>
          <w:i w:val="false"/>
          <w:color w:val="000000"/>
          <w:sz w:val="28"/>
        </w:rPr>
        <w:t xml:space="preserve">
      292-34 АЛА-004221 "Бағдар" ЖҮАҚ </w:t>
      </w:r>
    </w:p>
    <w:p>
      <w:pPr>
        <w:spacing w:after="0"/>
        <w:ind w:left="0"/>
        <w:jc w:val="both"/>
      </w:pPr>
      <w:r>
        <w:rPr>
          <w:rFonts w:ascii="Times New Roman"/>
          <w:b w:val="false"/>
          <w:i w:val="false"/>
          <w:color w:val="000000"/>
          <w:sz w:val="28"/>
        </w:rPr>
        <w:t xml:space="preserve">
      292-35 АЛА-000230 "Алтын диiрмен" АҮАҚ </w:t>
      </w:r>
    </w:p>
    <w:p>
      <w:pPr>
        <w:spacing w:after="0"/>
        <w:ind w:left="0"/>
        <w:jc w:val="both"/>
      </w:pPr>
      <w:r>
        <w:rPr>
          <w:rFonts w:ascii="Times New Roman"/>
          <w:b w:val="false"/>
          <w:i w:val="false"/>
          <w:color w:val="000000"/>
          <w:sz w:val="28"/>
        </w:rPr>
        <w:t xml:space="preserve">
      292-36 АЛА-004367 "АММК-Озат" АҮАҚ </w:t>
      </w:r>
    </w:p>
    <w:p>
      <w:pPr>
        <w:spacing w:after="0"/>
        <w:ind w:left="0"/>
        <w:jc w:val="both"/>
      </w:pPr>
      <w:r>
        <w:rPr>
          <w:rFonts w:ascii="Times New Roman"/>
          <w:b w:val="false"/>
          <w:i w:val="false"/>
          <w:color w:val="000000"/>
          <w:sz w:val="28"/>
        </w:rPr>
        <w:t xml:space="preserve">
      292-37 АЛА-004199 "Қазмедимпорт" АҮАҚ </w:t>
      </w:r>
    </w:p>
    <w:p>
      <w:pPr>
        <w:spacing w:after="0"/>
        <w:ind w:left="0"/>
        <w:jc w:val="both"/>
      </w:pPr>
      <w:r>
        <w:rPr>
          <w:rFonts w:ascii="Times New Roman"/>
          <w:b w:val="false"/>
          <w:i w:val="false"/>
          <w:color w:val="000000"/>
          <w:sz w:val="28"/>
        </w:rPr>
        <w:t xml:space="preserve">
      292-38 АЛА-001105 "Қазнедра" АҮАҚ </w:t>
      </w:r>
    </w:p>
    <w:p>
      <w:pPr>
        <w:spacing w:after="0"/>
        <w:ind w:left="0"/>
        <w:jc w:val="both"/>
      </w:pPr>
      <w:r>
        <w:rPr>
          <w:rFonts w:ascii="Times New Roman"/>
          <w:b w:val="false"/>
          <w:i w:val="false"/>
          <w:color w:val="000000"/>
          <w:sz w:val="28"/>
        </w:rPr>
        <w:t xml:space="preserve">
      292-39 АЛА-004056 "Рахат" БҚ" ЖАҚ </w:t>
      </w:r>
    </w:p>
    <w:p>
      <w:pPr>
        <w:spacing w:after="0"/>
        <w:ind w:left="0"/>
        <w:jc w:val="both"/>
      </w:pPr>
      <w:r>
        <w:rPr>
          <w:rFonts w:ascii="Times New Roman"/>
          <w:b w:val="false"/>
          <w:i w:val="false"/>
          <w:color w:val="000000"/>
          <w:sz w:val="28"/>
        </w:rPr>
        <w:t xml:space="preserve">
      292-40 АЛА-004082 "Химреактив" АҮАҚ </w:t>
      </w:r>
    </w:p>
    <w:p>
      <w:pPr>
        <w:spacing w:after="0"/>
        <w:ind w:left="0"/>
        <w:jc w:val="both"/>
      </w:pPr>
      <w:r>
        <w:rPr>
          <w:rFonts w:ascii="Times New Roman"/>
          <w:b w:val="false"/>
          <w:i w:val="false"/>
          <w:color w:val="000000"/>
          <w:sz w:val="28"/>
        </w:rPr>
        <w:t xml:space="preserve">
      292-41 "Өнiмнiң сапасын сынау орталығы" ЖШС </w:t>
      </w:r>
    </w:p>
    <w:p>
      <w:pPr>
        <w:spacing w:after="0"/>
        <w:ind w:left="0"/>
        <w:jc w:val="both"/>
      </w:pPr>
      <w:r>
        <w:rPr>
          <w:rFonts w:ascii="Times New Roman"/>
          <w:b w:val="false"/>
          <w:i w:val="false"/>
          <w:color w:val="000000"/>
          <w:sz w:val="28"/>
        </w:rPr>
        <w:t xml:space="preserve">
      292-42 АЛА-004209 "Автокөлiкқұрылыс" АҮАҚ </w:t>
      </w:r>
    </w:p>
    <w:p>
      <w:pPr>
        <w:spacing w:after="0"/>
        <w:ind w:left="0"/>
        <w:jc w:val="both"/>
      </w:pPr>
      <w:r>
        <w:rPr>
          <w:rFonts w:ascii="Times New Roman"/>
          <w:b w:val="false"/>
          <w:i w:val="false"/>
          <w:color w:val="000000"/>
          <w:sz w:val="28"/>
        </w:rPr>
        <w:t xml:space="preserve">
      292-43 АЛА-001992 "Қазагромашжөндеу" АҮАҚ </w:t>
      </w:r>
    </w:p>
    <w:p>
      <w:pPr>
        <w:spacing w:after="0"/>
        <w:ind w:left="0"/>
        <w:jc w:val="both"/>
      </w:pPr>
      <w:r>
        <w:rPr>
          <w:rFonts w:ascii="Times New Roman"/>
          <w:b w:val="false"/>
          <w:i w:val="false"/>
          <w:color w:val="000000"/>
          <w:sz w:val="28"/>
        </w:rPr>
        <w:t xml:space="preserve">
      292-44 "Автокөлiкдабыл" ААҚ </w:t>
      </w:r>
    </w:p>
    <w:p>
      <w:pPr>
        <w:spacing w:after="0"/>
        <w:ind w:left="0"/>
        <w:jc w:val="both"/>
      </w:pPr>
      <w:r>
        <w:rPr>
          <w:rFonts w:ascii="Times New Roman"/>
          <w:b w:val="false"/>
          <w:i w:val="false"/>
          <w:color w:val="000000"/>
          <w:sz w:val="28"/>
        </w:rPr>
        <w:t xml:space="preserve">
      292-45 "Алым" ААҚ </w:t>
      </w:r>
    </w:p>
    <w:p>
      <w:pPr>
        <w:spacing w:after="0"/>
        <w:ind w:left="0"/>
        <w:jc w:val="both"/>
      </w:pPr>
      <w:r>
        <w:rPr>
          <w:rFonts w:ascii="Times New Roman"/>
          <w:b w:val="false"/>
          <w:i w:val="false"/>
          <w:color w:val="000000"/>
          <w:sz w:val="28"/>
        </w:rPr>
        <w:t xml:space="preserve">
      292-46 "Қазақәуежабдық" ААҚ </w:t>
      </w:r>
    </w:p>
    <w:p>
      <w:pPr>
        <w:spacing w:after="0"/>
        <w:ind w:left="0"/>
        <w:jc w:val="both"/>
      </w:pPr>
      <w:r>
        <w:rPr>
          <w:rFonts w:ascii="Times New Roman"/>
          <w:b w:val="false"/>
          <w:i w:val="false"/>
          <w:color w:val="000000"/>
          <w:sz w:val="28"/>
        </w:rPr>
        <w:t xml:space="preserve">
      292-47 "Жайлау Компаниясы" ААҚ </w:t>
      </w:r>
    </w:p>
    <w:p>
      <w:pPr>
        <w:spacing w:after="0"/>
        <w:ind w:left="0"/>
        <w:jc w:val="both"/>
      </w:pPr>
      <w:r>
        <w:rPr>
          <w:rFonts w:ascii="Times New Roman"/>
          <w:b w:val="false"/>
          <w:i w:val="false"/>
          <w:color w:val="000000"/>
          <w:sz w:val="28"/>
        </w:rPr>
        <w:t xml:space="preserve">
      292-48 "Жылуэнергооқшаулау" ААҚ </w:t>
      </w:r>
    </w:p>
    <w:p>
      <w:pPr>
        <w:spacing w:after="0"/>
        <w:ind w:left="0"/>
        <w:jc w:val="both"/>
      </w:pPr>
      <w:r>
        <w:rPr>
          <w:rFonts w:ascii="Times New Roman"/>
          <w:b w:val="false"/>
          <w:i w:val="false"/>
          <w:color w:val="000000"/>
          <w:sz w:val="28"/>
        </w:rPr>
        <w:t xml:space="preserve">
      292-49 "Астана-заман" ЖАҚ </w:t>
      </w:r>
    </w:p>
    <w:p>
      <w:pPr>
        <w:spacing w:after="0"/>
        <w:ind w:left="0"/>
        <w:jc w:val="both"/>
      </w:pPr>
      <w:r>
        <w:rPr>
          <w:rFonts w:ascii="Times New Roman"/>
          <w:b w:val="false"/>
          <w:i w:val="false"/>
          <w:color w:val="000000"/>
          <w:sz w:val="28"/>
        </w:rPr>
        <w:t xml:space="preserve">
      292-50 "Көгалқұрылыс" АҚ </w:t>
      </w:r>
    </w:p>
    <w:p>
      <w:pPr>
        <w:spacing w:after="0"/>
        <w:ind w:left="0"/>
        <w:jc w:val="both"/>
      </w:pPr>
      <w:r>
        <w:rPr>
          <w:rFonts w:ascii="Times New Roman"/>
          <w:b w:val="false"/>
          <w:i w:val="false"/>
          <w:color w:val="000000"/>
          <w:sz w:val="28"/>
        </w:rPr>
        <w:t xml:space="preserve">
      292-51 "Достық" ААҚ </w:t>
      </w:r>
    </w:p>
    <w:p>
      <w:pPr>
        <w:spacing w:after="0"/>
        <w:ind w:left="0"/>
        <w:jc w:val="both"/>
      </w:pPr>
      <w:r>
        <w:rPr>
          <w:rFonts w:ascii="Times New Roman"/>
          <w:b w:val="false"/>
          <w:i w:val="false"/>
          <w:color w:val="000000"/>
          <w:sz w:val="28"/>
        </w:rPr>
        <w:t xml:space="preserve">
      292-52 "Вторцветмет" ААҚ </w:t>
      </w:r>
    </w:p>
    <w:p>
      <w:pPr>
        <w:spacing w:after="0"/>
        <w:ind w:left="0"/>
        <w:jc w:val="both"/>
      </w:pPr>
      <w:r>
        <w:rPr>
          <w:rFonts w:ascii="Times New Roman"/>
          <w:b w:val="false"/>
          <w:i w:val="false"/>
          <w:color w:val="000000"/>
          <w:sz w:val="28"/>
        </w:rPr>
        <w:t xml:space="preserve">
      292-53 "Iскер" ААҚ </w:t>
      </w:r>
    </w:p>
    <w:p>
      <w:pPr>
        <w:spacing w:after="0"/>
        <w:ind w:left="0"/>
        <w:jc w:val="both"/>
      </w:pPr>
      <w:r>
        <w:rPr>
          <w:rFonts w:ascii="Times New Roman"/>
          <w:b w:val="false"/>
          <w:i w:val="false"/>
          <w:color w:val="000000"/>
          <w:sz w:val="28"/>
        </w:rPr>
        <w:t xml:space="preserve">
      292-54 "Асфальтобетон" ААҚ </w:t>
      </w:r>
    </w:p>
    <w:p>
      <w:pPr>
        <w:spacing w:after="0"/>
        <w:ind w:left="0"/>
        <w:jc w:val="both"/>
      </w:pPr>
      <w:r>
        <w:rPr>
          <w:rFonts w:ascii="Times New Roman"/>
          <w:b w:val="false"/>
          <w:i w:val="false"/>
          <w:color w:val="000000"/>
          <w:sz w:val="28"/>
        </w:rPr>
        <w:t xml:space="preserve">
      292-56 </w:t>
      </w:r>
      <w:r>
        <w:rPr>
          <w:rFonts w:ascii="Times New Roman"/>
          <w:b w:val="false"/>
          <w:i/>
          <w:color w:val="000000"/>
          <w:sz w:val="28"/>
        </w:rPr>
        <w:t xml:space="preserve">Алынып тасталды - ҚР 2010.03.31 </w:t>
      </w:r>
      <w:r>
        <w:rPr>
          <w:rFonts w:ascii="Times New Roman"/>
          <w:b w:val="false"/>
          <w:i w:val="false"/>
          <w:color w:val="000000"/>
          <w:sz w:val="28"/>
        </w:rPr>
        <w:t>№ 266</w:t>
      </w:r>
      <w:r>
        <w:rPr>
          <w:rFonts w:ascii="Times New Roman"/>
          <w:b w:val="false"/>
          <w:i/>
          <w:color w:val="000000"/>
          <w:sz w:val="28"/>
        </w:rPr>
        <w:t xml:space="preserve"> Қаулысымен.</w:t>
      </w:r>
    </w:p>
    <w:p>
      <w:pPr>
        <w:spacing w:after="0"/>
        <w:ind w:left="0"/>
        <w:jc w:val="both"/>
      </w:pPr>
      <w:r>
        <w:rPr>
          <w:rFonts w:ascii="Times New Roman"/>
          <w:b w:val="false"/>
          <w:i w:val="false"/>
          <w:color w:val="000000"/>
          <w:sz w:val="28"/>
        </w:rPr>
        <w:t>
      292-57 "Алматы" әлеуметтік-кәсіпкерлік корпорациясы"ұлттық компаниясы" акционерлік қоғамы"</w:t>
      </w:r>
    </w:p>
    <w:p>
      <w:pPr>
        <w:spacing w:after="0"/>
        <w:ind w:left="0"/>
        <w:jc w:val="both"/>
      </w:pPr>
      <w:r>
        <w:rPr>
          <w:rFonts w:ascii="Times New Roman"/>
          <w:b w:val="false"/>
          <w:i w:val="false"/>
          <w:color w:val="000000"/>
          <w:sz w:val="28"/>
        </w:rPr>
        <w:t>
      292-58 "Оқу-клиникалық орталығы" ЖШС.</w:t>
      </w:r>
    </w:p>
    <w:p>
      <w:pPr>
        <w:spacing w:after="0"/>
        <w:ind w:left="0"/>
        <w:jc w:val="both"/>
      </w:pPr>
      <w:r>
        <w:rPr>
          <w:rFonts w:ascii="Times New Roman"/>
          <w:b w:val="false"/>
          <w:i w:val="false"/>
          <w:color w:val="000000"/>
          <w:sz w:val="28"/>
        </w:rPr>
        <w:t>
      292-59 "Алматы теміржол ауруханасы" ЖШС</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Ақтөбе облысы</w:t>
      </w:r>
    </w:p>
    <w:p>
      <w:pPr>
        <w:spacing w:after="0"/>
        <w:ind w:left="0"/>
        <w:jc w:val="both"/>
      </w:pPr>
      <w:r>
        <w:rPr>
          <w:rFonts w:ascii="Times New Roman"/>
          <w:b w:val="false"/>
          <w:i w:val="false"/>
          <w:color w:val="000000"/>
          <w:sz w:val="28"/>
        </w:rPr>
        <w:t xml:space="preserve">
      293 АКТ-000059 "Аралтоғай" ААҚ </w:t>
      </w:r>
    </w:p>
    <w:p>
      <w:pPr>
        <w:spacing w:after="0"/>
        <w:ind w:left="0"/>
        <w:jc w:val="both"/>
      </w:pPr>
      <w:r>
        <w:rPr>
          <w:rFonts w:ascii="Times New Roman"/>
          <w:b w:val="false"/>
          <w:i w:val="false"/>
          <w:color w:val="000000"/>
          <w:sz w:val="28"/>
        </w:rPr>
        <w:t xml:space="preserve">
      294 АКТ-000063 "Құс" АҚ </w:t>
      </w:r>
    </w:p>
    <w:p>
      <w:pPr>
        <w:spacing w:after="0"/>
        <w:ind w:left="0"/>
        <w:jc w:val="both"/>
      </w:pPr>
      <w:r>
        <w:rPr>
          <w:rFonts w:ascii="Times New Roman"/>
          <w:b w:val="false"/>
          <w:i w:val="false"/>
          <w:color w:val="000000"/>
          <w:sz w:val="28"/>
        </w:rPr>
        <w:t xml:space="preserve">
      295 АКТ-000006 "ЖЭО" ААҚ </w:t>
      </w:r>
    </w:p>
    <w:p>
      <w:pPr>
        <w:spacing w:after="0"/>
        <w:ind w:left="0"/>
        <w:jc w:val="both"/>
      </w:pPr>
      <w:r>
        <w:rPr>
          <w:rFonts w:ascii="Times New Roman"/>
          <w:b w:val="false"/>
          <w:i w:val="false"/>
          <w:color w:val="000000"/>
          <w:sz w:val="28"/>
        </w:rPr>
        <w:t xml:space="preserve">
      296 АКТ-000339 "Отын" АҚ </w:t>
      </w:r>
    </w:p>
    <w:p>
      <w:pPr>
        <w:spacing w:after="0"/>
        <w:ind w:left="0"/>
        <w:jc w:val="both"/>
      </w:pPr>
      <w:r>
        <w:rPr>
          <w:rFonts w:ascii="Times New Roman"/>
          <w:b w:val="false"/>
          <w:i w:val="false"/>
          <w:color w:val="000000"/>
          <w:sz w:val="28"/>
        </w:rPr>
        <w:t xml:space="preserve">
      297 АКТ-000017 "Кірпіш зауыты" ААҚ </w:t>
      </w:r>
    </w:p>
    <w:p>
      <w:pPr>
        <w:spacing w:after="0"/>
        <w:ind w:left="0"/>
        <w:jc w:val="both"/>
      </w:pPr>
      <w:r>
        <w:rPr>
          <w:rFonts w:ascii="Times New Roman"/>
          <w:b w:val="false"/>
          <w:i w:val="false"/>
          <w:color w:val="000000"/>
          <w:sz w:val="28"/>
        </w:rPr>
        <w:t xml:space="preserve">
      298 АКТ-000029 "Кристалл" ААҚ </w:t>
      </w:r>
    </w:p>
    <w:p>
      <w:pPr>
        <w:spacing w:after="0"/>
        <w:ind w:left="0"/>
        <w:jc w:val="both"/>
      </w:pPr>
      <w:r>
        <w:rPr>
          <w:rFonts w:ascii="Times New Roman"/>
          <w:b w:val="false"/>
          <w:i w:val="false"/>
          <w:color w:val="000000"/>
          <w:sz w:val="28"/>
        </w:rPr>
        <w:t xml:space="preserve">
      299 АКТ-000030 "Ақтөбе нан" ААҚ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300 Алынып тасталды - 2000.07.12 </w:t>
      </w:r>
      <w:r>
        <w:rPr>
          <w:rFonts w:ascii="Times New Roman"/>
          <w:b w:val="false"/>
          <w:i w:val="false"/>
          <w:color w:val="000000"/>
          <w:sz w:val="28"/>
        </w:rPr>
        <w:t>N 1060</w:t>
      </w:r>
      <w:r>
        <w:rPr>
          <w:rFonts w:ascii="Times New Roman"/>
          <w:b w:val="false"/>
          <w:i w:val="false"/>
          <w:color w:val="000000"/>
          <w:sz w:val="28"/>
        </w:rPr>
        <w:t xml:space="preserve"> қаулысымен</w:t>
      </w:r>
      <w:r>
        <w:rPr>
          <w:rFonts w:ascii="Times New Roman"/>
          <w:b w:val="false"/>
          <w:i/>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301 Алынып тасталды - 2000.08.03. N 1179 </w:t>
      </w:r>
      <w:r>
        <w:rPr>
          <w:rFonts w:ascii="Times New Roman"/>
          <w:b w:val="false"/>
          <w:i w:val="false"/>
          <w:color w:val="000000"/>
          <w:sz w:val="28"/>
        </w:rPr>
        <w:t>қаулысымен</w:t>
      </w:r>
      <w:r>
        <w:rPr>
          <w:rFonts w:ascii="Times New Roman"/>
          <w:b w:val="false"/>
          <w:i/>
          <w:color w:val="000000"/>
          <w:sz w:val="28"/>
        </w:rPr>
        <w:t>.</w:t>
      </w:r>
    </w:p>
    <w:p>
      <w:pPr>
        <w:spacing w:after="0"/>
        <w:ind w:left="0"/>
        <w:jc w:val="both"/>
      </w:pPr>
      <w:r>
        <w:rPr>
          <w:rFonts w:ascii="Times New Roman"/>
          <w:b w:val="false"/>
          <w:i w:val="false"/>
          <w:color w:val="000000"/>
          <w:sz w:val="28"/>
        </w:rPr>
        <w:t xml:space="preserve">
      302 АКТ-000505 "Көліктің ШЖҚБ" ААҚ </w:t>
      </w:r>
    </w:p>
    <w:p>
      <w:pPr>
        <w:spacing w:after="0"/>
        <w:ind w:left="0"/>
        <w:jc w:val="both"/>
      </w:pPr>
      <w:r>
        <w:rPr>
          <w:rFonts w:ascii="Times New Roman"/>
          <w:b w:val="false"/>
          <w:i w:val="false"/>
          <w:color w:val="000000"/>
          <w:sz w:val="28"/>
        </w:rPr>
        <w:t xml:space="preserve">
      303 АКТ-000010 "N 6 ХМШҚБ" ААҚ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304 Алынып тасталды - 2006.12.29. N 1325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305 АКТ-000535 "Троллейбус паркі" ААҚ </w:t>
      </w:r>
    </w:p>
    <w:p>
      <w:pPr>
        <w:spacing w:after="0"/>
        <w:ind w:left="0"/>
        <w:jc w:val="both"/>
      </w:pPr>
      <w:r>
        <w:rPr>
          <w:rFonts w:ascii="Times New Roman"/>
          <w:b w:val="false"/>
          <w:i w:val="false"/>
          <w:color w:val="000000"/>
          <w:sz w:val="28"/>
        </w:rPr>
        <w:t xml:space="preserve">
      306 АКТ-000737 "N 1 АКП" ААҚ </w:t>
      </w:r>
    </w:p>
    <w:p>
      <w:pPr>
        <w:spacing w:after="0"/>
        <w:ind w:left="0"/>
        <w:jc w:val="both"/>
      </w:pPr>
      <w:r>
        <w:rPr>
          <w:rFonts w:ascii="Times New Roman"/>
          <w:b w:val="false"/>
          <w:i w:val="false"/>
          <w:color w:val="000000"/>
          <w:sz w:val="28"/>
        </w:rPr>
        <w:t xml:space="preserve">
      307 АКТ-001376 "Ақжол АКПК РХТБ" ААҚ </w:t>
      </w:r>
    </w:p>
    <w:p>
      <w:pPr>
        <w:spacing w:after="0"/>
        <w:ind w:left="0"/>
        <w:jc w:val="both"/>
      </w:pPr>
      <w:r>
        <w:rPr>
          <w:rFonts w:ascii="Times New Roman"/>
          <w:b w:val="false"/>
          <w:i w:val="false"/>
          <w:color w:val="000000"/>
          <w:sz w:val="28"/>
        </w:rPr>
        <w:t xml:space="preserve">
      308 АКТ-000754 "Автовокзал" ЖШС </w:t>
      </w:r>
    </w:p>
    <w:p>
      <w:pPr>
        <w:spacing w:after="0"/>
        <w:ind w:left="0"/>
        <w:jc w:val="both"/>
      </w:pPr>
      <w:r>
        <w:rPr>
          <w:rFonts w:ascii="Times New Roman"/>
          <w:b w:val="false"/>
          <w:i w:val="false"/>
          <w:color w:val="000000"/>
          <w:sz w:val="28"/>
        </w:rPr>
        <w:t xml:space="preserve">
      309 АКТ-000767 "N 2 автобус паркі" ААҚ </w:t>
      </w:r>
    </w:p>
    <w:p>
      <w:pPr>
        <w:spacing w:after="0"/>
        <w:ind w:left="0"/>
        <w:jc w:val="both"/>
      </w:pPr>
      <w:r>
        <w:rPr>
          <w:rFonts w:ascii="Times New Roman"/>
          <w:b w:val="false"/>
          <w:i w:val="false"/>
          <w:color w:val="000000"/>
          <w:sz w:val="28"/>
        </w:rPr>
        <w:t xml:space="preserve">
      310 АКТ-001001 "Мартук ЖАКК" ЖШС </w:t>
      </w:r>
    </w:p>
    <w:p>
      <w:pPr>
        <w:spacing w:after="0"/>
        <w:ind w:left="0"/>
        <w:jc w:val="both"/>
      </w:pPr>
      <w:r>
        <w:rPr>
          <w:rFonts w:ascii="Times New Roman"/>
          <w:b w:val="false"/>
          <w:i w:val="false"/>
          <w:color w:val="000000"/>
          <w:sz w:val="28"/>
        </w:rPr>
        <w:t xml:space="preserve">
      311 АКТ-000975 "Хромтау ЖАКК" ААҚ </w:t>
      </w:r>
    </w:p>
    <w:p>
      <w:pPr>
        <w:spacing w:after="0"/>
        <w:ind w:left="0"/>
        <w:jc w:val="both"/>
      </w:pPr>
      <w:r>
        <w:rPr>
          <w:rFonts w:ascii="Times New Roman"/>
          <w:b w:val="false"/>
          <w:i w:val="false"/>
          <w:color w:val="000000"/>
          <w:sz w:val="28"/>
        </w:rPr>
        <w:t xml:space="preserve">
      312 АКТ-001021 "Октябрьск ЖАКК" ААҚ </w:t>
      </w:r>
    </w:p>
    <w:p>
      <w:pPr>
        <w:spacing w:after="0"/>
        <w:ind w:left="0"/>
        <w:jc w:val="both"/>
      </w:pPr>
      <w:r>
        <w:rPr>
          <w:rFonts w:ascii="Times New Roman"/>
          <w:b w:val="false"/>
          <w:i w:val="false"/>
          <w:color w:val="000000"/>
          <w:sz w:val="28"/>
        </w:rPr>
        <w:t xml:space="preserve">
      313 АКТ-000034 "Мақсат" АҚ (Етөнеркәсіп)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314 Алып тасталды - 2000.08.03. N 1179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315 АКТ-000096 "Рахат" ААҚ </w:t>
      </w:r>
    </w:p>
    <w:p>
      <w:pPr>
        <w:spacing w:after="0"/>
        <w:ind w:left="0"/>
        <w:jc w:val="both"/>
      </w:pPr>
      <w:r>
        <w:rPr>
          <w:rFonts w:ascii="Times New Roman"/>
          <w:b w:val="false"/>
          <w:i w:val="false"/>
          <w:color w:val="000000"/>
          <w:sz w:val="28"/>
        </w:rPr>
        <w:t xml:space="preserve">
      316 АКТ-000094 "Ақ-кемір" (Элеватор) ААҚ </w:t>
      </w:r>
    </w:p>
    <w:p>
      <w:pPr>
        <w:spacing w:after="0"/>
        <w:ind w:left="0"/>
        <w:jc w:val="both"/>
      </w:pPr>
      <w:r>
        <w:rPr>
          <w:rFonts w:ascii="Times New Roman"/>
          <w:b w:val="false"/>
          <w:i w:val="false"/>
          <w:color w:val="000000"/>
          <w:sz w:val="28"/>
        </w:rPr>
        <w:t xml:space="preserve">
      317 АКТ-000107 "Алтын дән" ААҚ </w:t>
      </w:r>
    </w:p>
    <w:p>
      <w:pPr>
        <w:spacing w:after="0"/>
        <w:ind w:left="0"/>
        <w:jc w:val="both"/>
      </w:pPr>
      <w:r>
        <w:rPr>
          <w:rFonts w:ascii="Times New Roman"/>
          <w:b w:val="false"/>
          <w:i w:val="false"/>
          <w:color w:val="000000"/>
          <w:sz w:val="28"/>
        </w:rPr>
        <w:t xml:space="preserve">
      318 АКТ-000098 "Астық" ААҚ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319 Алып тасталды - 2000.08.03. N 1179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320 АКТ-000718 "Айқын" ЖШС </w:t>
      </w:r>
    </w:p>
    <w:p>
      <w:pPr>
        <w:spacing w:after="0"/>
        <w:ind w:left="0"/>
        <w:jc w:val="both"/>
      </w:pPr>
      <w:r>
        <w:rPr>
          <w:rFonts w:ascii="Times New Roman"/>
          <w:b w:val="false"/>
          <w:i w:val="false"/>
          <w:color w:val="000000"/>
          <w:sz w:val="28"/>
        </w:rPr>
        <w:t xml:space="preserve">
      321 АКТ-000745 "Жастық" ААҚ </w:t>
      </w:r>
    </w:p>
    <w:p>
      <w:pPr>
        <w:spacing w:after="0"/>
        <w:ind w:left="0"/>
        <w:jc w:val="both"/>
      </w:pPr>
      <w:r>
        <w:rPr>
          <w:rFonts w:ascii="Times New Roman"/>
          <w:b w:val="false"/>
          <w:i w:val="false"/>
          <w:color w:val="000000"/>
          <w:sz w:val="28"/>
        </w:rPr>
        <w:t xml:space="preserve">
      322 АКТ-000545 "Қарабұтақ" ААҚ </w:t>
      </w:r>
    </w:p>
    <w:p>
      <w:pPr>
        <w:spacing w:after="0"/>
        <w:ind w:left="0"/>
        <w:jc w:val="both"/>
      </w:pPr>
      <w:r>
        <w:rPr>
          <w:rFonts w:ascii="Times New Roman"/>
          <w:b w:val="false"/>
          <w:i w:val="false"/>
          <w:color w:val="000000"/>
          <w:sz w:val="28"/>
        </w:rPr>
        <w:t xml:space="preserve">
      323 АКТ-000081 "Агрожабдық" ААҚ </w:t>
      </w:r>
    </w:p>
    <w:p>
      <w:pPr>
        <w:spacing w:after="0"/>
        <w:ind w:left="0"/>
        <w:jc w:val="both"/>
      </w:pPr>
      <w:r>
        <w:rPr>
          <w:rFonts w:ascii="Times New Roman"/>
          <w:b w:val="false"/>
          <w:i w:val="false"/>
          <w:color w:val="000000"/>
          <w:sz w:val="28"/>
        </w:rPr>
        <w:t xml:space="preserve">
      324 АКТ-000084 "Аметист" ЖШС </w:t>
      </w:r>
    </w:p>
    <w:p>
      <w:pPr>
        <w:spacing w:after="0"/>
        <w:ind w:left="0"/>
        <w:jc w:val="both"/>
      </w:pPr>
      <w:r>
        <w:rPr>
          <w:rFonts w:ascii="Times New Roman"/>
          <w:b w:val="false"/>
          <w:i w:val="false"/>
          <w:color w:val="000000"/>
          <w:sz w:val="28"/>
        </w:rPr>
        <w:t xml:space="preserve">
      325 АКТ-000598 "Сушы" ЖШС </w:t>
      </w:r>
    </w:p>
    <w:p>
      <w:pPr>
        <w:spacing w:after="0"/>
        <w:ind w:left="0"/>
        <w:jc w:val="both"/>
      </w:pPr>
      <w:r>
        <w:rPr>
          <w:rFonts w:ascii="Times New Roman"/>
          <w:b w:val="false"/>
          <w:i w:val="false"/>
          <w:color w:val="000000"/>
          <w:sz w:val="28"/>
        </w:rPr>
        <w:t xml:space="preserve">
      326 АКТ-000169 "Береке" ААҚ </w:t>
      </w:r>
    </w:p>
    <w:p>
      <w:pPr>
        <w:spacing w:after="0"/>
        <w:ind w:left="0"/>
        <w:jc w:val="both"/>
      </w:pPr>
      <w:r>
        <w:rPr>
          <w:rFonts w:ascii="Times New Roman"/>
          <w:b w:val="false"/>
          <w:i w:val="false"/>
          <w:color w:val="000000"/>
          <w:sz w:val="28"/>
        </w:rPr>
        <w:t xml:space="preserve">
      327 АКТ-000631 "Ауыл Қуаты" ЖШС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328 Алып тасталды - 2000.08.03. N 1179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329 АКТ-000067 "Ярославль" ААҚ </w:t>
      </w:r>
    </w:p>
    <w:p>
      <w:pPr>
        <w:spacing w:after="0"/>
        <w:ind w:left="0"/>
        <w:jc w:val="both"/>
      </w:pPr>
      <w:r>
        <w:rPr>
          <w:rFonts w:ascii="Times New Roman"/>
          <w:b w:val="false"/>
          <w:i w:val="false"/>
          <w:color w:val="000000"/>
          <w:sz w:val="28"/>
        </w:rPr>
        <w:t xml:space="preserve">
      330 АКТ-000748 "Жылу" ЖШС </w:t>
      </w:r>
    </w:p>
    <w:p>
      <w:pPr>
        <w:spacing w:after="0"/>
        <w:ind w:left="0"/>
        <w:jc w:val="both"/>
      </w:pPr>
      <w:r>
        <w:rPr>
          <w:rFonts w:ascii="Times New Roman"/>
          <w:b w:val="false"/>
          <w:i w:val="false"/>
          <w:color w:val="000000"/>
          <w:sz w:val="28"/>
        </w:rPr>
        <w:t xml:space="preserve">
      331 АКТ-000314 "Бұлақ" ЖШС </w:t>
      </w:r>
    </w:p>
    <w:p>
      <w:pPr>
        <w:spacing w:after="0"/>
        <w:ind w:left="0"/>
        <w:jc w:val="both"/>
      </w:pPr>
      <w:r>
        <w:rPr>
          <w:rFonts w:ascii="Times New Roman"/>
          <w:b w:val="false"/>
          <w:i w:val="false"/>
          <w:color w:val="000000"/>
          <w:sz w:val="28"/>
        </w:rPr>
        <w:t xml:space="preserve">
      332 АКТ-000313 "Зейнет" ААҚ </w:t>
      </w:r>
    </w:p>
    <w:p>
      <w:pPr>
        <w:spacing w:after="0"/>
        <w:ind w:left="0"/>
        <w:jc w:val="both"/>
      </w:pPr>
      <w:r>
        <w:rPr>
          <w:rFonts w:ascii="Times New Roman"/>
          <w:b w:val="false"/>
          <w:i w:val="false"/>
          <w:color w:val="000000"/>
          <w:sz w:val="28"/>
        </w:rPr>
        <w:t xml:space="preserve">
      333 АКТ-000315 "Тұлпар" ЖШС ("Ленин комшар") </w:t>
      </w:r>
    </w:p>
    <w:p>
      <w:pPr>
        <w:spacing w:after="0"/>
        <w:ind w:left="0"/>
        <w:jc w:val="both"/>
      </w:pPr>
      <w:r>
        <w:rPr>
          <w:rFonts w:ascii="Times New Roman"/>
          <w:b w:val="false"/>
          <w:i w:val="false"/>
          <w:color w:val="000000"/>
          <w:sz w:val="28"/>
        </w:rPr>
        <w:t xml:space="preserve">
      334 АКТ-000317 "Мөртүк комшар" ААҚ </w:t>
      </w:r>
    </w:p>
    <w:p>
      <w:pPr>
        <w:spacing w:after="0"/>
        <w:ind w:left="0"/>
        <w:jc w:val="both"/>
      </w:pPr>
      <w:r>
        <w:rPr>
          <w:rFonts w:ascii="Times New Roman"/>
          <w:b w:val="false"/>
          <w:i w:val="false"/>
          <w:color w:val="000000"/>
          <w:sz w:val="28"/>
        </w:rPr>
        <w:t xml:space="preserve">
      335 АКТ-000601 "Қызметкер" (Шұбарқұдұқ комшар) ЖШС </w:t>
      </w:r>
    </w:p>
    <w:p>
      <w:pPr>
        <w:spacing w:after="0"/>
        <w:ind w:left="0"/>
        <w:jc w:val="both"/>
      </w:pPr>
      <w:r>
        <w:rPr>
          <w:rFonts w:ascii="Times New Roman"/>
          <w:b w:val="false"/>
          <w:i w:val="false"/>
          <w:color w:val="000000"/>
          <w:sz w:val="28"/>
        </w:rPr>
        <w:t xml:space="preserve">
      336 АКТ-000322 "Хобда комшар" ААҚ </w:t>
      </w:r>
    </w:p>
    <w:p>
      <w:pPr>
        <w:spacing w:after="0"/>
        <w:ind w:left="0"/>
        <w:jc w:val="both"/>
      </w:pPr>
      <w:r>
        <w:rPr>
          <w:rFonts w:ascii="Times New Roman"/>
          <w:b w:val="false"/>
          <w:i w:val="false"/>
          <w:color w:val="000000"/>
          <w:sz w:val="28"/>
        </w:rPr>
        <w:t xml:space="preserve">
      337 АКТ-000498 "Ақтөбедифт" ЖШС </w:t>
      </w:r>
    </w:p>
    <w:p>
      <w:pPr>
        <w:spacing w:after="0"/>
        <w:ind w:left="0"/>
        <w:jc w:val="both"/>
      </w:pPr>
      <w:r>
        <w:rPr>
          <w:rFonts w:ascii="Times New Roman"/>
          <w:b w:val="false"/>
          <w:i w:val="false"/>
          <w:color w:val="000000"/>
          <w:sz w:val="28"/>
        </w:rPr>
        <w:t xml:space="preserve">
      338 АКТ-001043 "Жаңажол мұнайгазбарлау экспедициясы" ААҚ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339 Алып тасталды - 2000.08.03. N 1179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340 АКТ-000950 "Арнаулыавтокөлік" ААҚ </w:t>
      </w:r>
    </w:p>
    <w:p>
      <w:pPr>
        <w:spacing w:after="0"/>
        <w:ind w:left="0"/>
        <w:jc w:val="both"/>
      </w:pPr>
      <w:r>
        <w:rPr>
          <w:rFonts w:ascii="Times New Roman"/>
          <w:b w:val="false"/>
          <w:i w:val="false"/>
          <w:color w:val="000000"/>
          <w:sz w:val="28"/>
        </w:rPr>
        <w:t xml:space="preserve">
      341 АКТ-001358 "Қалалы тұрмыс энергия" ААҚ </w:t>
      </w:r>
    </w:p>
    <w:p>
      <w:pPr>
        <w:spacing w:after="0"/>
        <w:ind w:left="0"/>
        <w:jc w:val="both"/>
      </w:pPr>
      <w:r>
        <w:rPr>
          <w:rFonts w:ascii="Times New Roman"/>
          <w:b w:val="false"/>
          <w:i w:val="false"/>
          <w:color w:val="000000"/>
          <w:sz w:val="28"/>
        </w:rPr>
        <w:t xml:space="preserve">
      342 АКТ-000326 "Жөндеусервис" ЖШС </w:t>
      </w:r>
    </w:p>
    <w:p>
      <w:pPr>
        <w:spacing w:after="0"/>
        <w:ind w:left="0"/>
        <w:jc w:val="both"/>
      </w:pPr>
      <w:r>
        <w:rPr>
          <w:rFonts w:ascii="Times New Roman"/>
          <w:b w:val="false"/>
          <w:i w:val="false"/>
          <w:color w:val="000000"/>
          <w:sz w:val="28"/>
        </w:rPr>
        <w:t xml:space="preserve">
      343 АКТ-000822 "Ақраб комшар" ААҚ </w:t>
      </w:r>
    </w:p>
    <w:p>
      <w:pPr>
        <w:spacing w:after="0"/>
        <w:ind w:left="0"/>
        <w:jc w:val="both"/>
      </w:pPr>
      <w:r>
        <w:rPr>
          <w:rFonts w:ascii="Times New Roman"/>
          <w:b w:val="false"/>
          <w:i w:val="false"/>
          <w:color w:val="000000"/>
          <w:sz w:val="28"/>
        </w:rPr>
        <w:t xml:space="preserve">
      344 АКТ-001551 "Ақтөбе ғылыми-зерттеу геологиялық барлау </w:t>
      </w:r>
    </w:p>
    <w:p>
      <w:pPr>
        <w:spacing w:after="0"/>
        <w:ind w:left="0"/>
        <w:jc w:val="both"/>
      </w:pPr>
      <w:r>
        <w:rPr>
          <w:rFonts w:ascii="Times New Roman"/>
          <w:b w:val="false"/>
          <w:i w:val="false"/>
          <w:color w:val="000000"/>
          <w:sz w:val="28"/>
        </w:rPr>
        <w:t xml:space="preserve">
       мұнай институты" ААҚ </w:t>
      </w:r>
    </w:p>
    <w:p>
      <w:pPr>
        <w:spacing w:after="0"/>
        <w:ind w:left="0"/>
        <w:jc w:val="both"/>
      </w:pPr>
      <w:r>
        <w:rPr>
          <w:rFonts w:ascii="Times New Roman"/>
          <w:b w:val="false"/>
          <w:i w:val="false"/>
          <w:color w:val="000000"/>
          <w:sz w:val="28"/>
        </w:rPr>
        <w:t xml:space="preserve">
      345 АКТ-000270 "Полиграфия" ААҚ </w:t>
      </w:r>
    </w:p>
    <w:p>
      <w:pPr>
        <w:spacing w:after="0"/>
        <w:ind w:left="0"/>
        <w:jc w:val="both"/>
      </w:pPr>
      <w:r>
        <w:rPr>
          <w:rFonts w:ascii="Times New Roman"/>
          <w:b w:val="false"/>
          <w:i w:val="false"/>
          <w:color w:val="000000"/>
          <w:sz w:val="28"/>
        </w:rPr>
        <w:t xml:space="preserve">
      346 АКТ-000484 "Алау" ААҚ </w:t>
      </w:r>
    </w:p>
    <w:p>
      <w:pPr>
        <w:spacing w:after="0"/>
        <w:ind w:left="0"/>
        <w:jc w:val="both"/>
      </w:pPr>
      <w:r>
        <w:rPr>
          <w:rFonts w:ascii="Times New Roman"/>
          <w:b w:val="false"/>
          <w:i w:val="false"/>
          <w:color w:val="000000"/>
          <w:sz w:val="28"/>
        </w:rPr>
        <w:t xml:space="preserve">
      346-1 АКТ-000110 "Қанағат" ААҚ </w:t>
      </w:r>
    </w:p>
    <w:p>
      <w:pPr>
        <w:spacing w:after="0"/>
        <w:ind w:left="0"/>
        <w:jc w:val="both"/>
      </w:pPr>
      <w:r>
        <w:rPr>
          <w:rFonts w:ascii="Times New Roman"/>
          <w:b w:val="false"/>
          <w:i w:val="false"/>
          <w:color w:val="000000"/>
          <w:sz w:val="28"/>
        </w:rPr>
        <w:t xml:space="preserve">
      346-2 "Шоқаш" ЖШС </w:t>
      </w:r>
    </w:p>
    <w:p>
      <w:pPr>
        <w:spacing w:after="0"/>
        <w:ind w:left="0"/>
        <w:jc w:val="both"/>
      </w:pPr>
      <w:r>
        <w:rPr>
          <w:rFonts w:ascii="Times New Roman"/>
          <w:b w:val="false"/>
          <w:i w:val="false"/>
          <w:color w:val="000000"/>
          <w:sz w:val="28"/>
        </w:rPr>
        <w:t xml:space="preserve">
      346-3 "Арай" ЖТАҚ </w:t>
      </w:r>
    </w:p>
    <w:p>
      <w:pPr>
        <w:spacing w:after="0"/>
        <w:ind w:left="0"/>
        <w:jc w:val="both"/>
      </w:pPr>
      <w:r>
        <w:rPr>
          <w:rFonts w:ascii="Times New Roman"/>
          <w:b w:val="false"/>
          <w:i w:val="false"/>
          <w:color w:val="000000"/>
          <w:sz w:val="28"/>
        </w:rPr>
        <w:t>
      346-4 АКТ-000555 "Ақбұлақ" ААҚ</w:t>
      </w:r>
    </w:p>
    <w:p>
      <w:pPr>
        <w:spacing w:after="0"/>
        <w:ind w:left="0"/>
        <w:jc w:val="both"/>
      </w:pPr>
      <w:r>
        <w:rPr>
          <w:rFonts w:ascii="Times New Roman"/>
          <w:b w:val="false"/>
          <w:i w:val="false"/>
          <w:color w:val="000000"/>
          <w:sz w:val="28"/>
        </w:rPr>
        <w:t xml:space="preserve">
      346-5 </w:t>
      </w:r>
      <w:r>
        <w:rPr>
          <w:rFonts w:ascii="Times New Roman"/>
          <w:b w:val="false"/>
          <w:i/>
          <w:color w:val="000000"/>
          <w:sz w:val="28"/>
        </w:rPr>
        <w:t xml:space="preserve">Алынып тасталды - ҚР 2010.03.31 </w:t>
      </w:r>
      <w:r>
        <w:rPr>
          <w:rFonts w:ascii="Times New Roman"/>
          <w:b w:val="false"/>
          <w:i w:val="false"/>
          <w:color w:val="000000"/>
          <w:sz w:val="28"/>
        </w:rPr>
        <w:t>№ 266</w:t>
      </w:r>
      <w:r>
        <w:rPr>
          <w:rFonts w:ascii="Times New Roman"/>
          <w:b w:val="false"/>
          <w:i/>
          <w:color w:val="000000"/>
          <w:sz w:val="28"/>
        </w:rPr>
        <w:t xml:space="preserve"> Қаулысымен.</w:t>
      </w:r>
    </w:p>
    <w:p>
      <w:pPr>
        <w:spacing w:after="0"/>
        <w:ind w:left="0"/>
        <w:jc w:val="both"/>
      </w:pPr>
      <w:r>
        <w:rPr>
          <w:rFonts w:ascii="Times New Roman"/>
          <w:b w:val="false"/>
          <w:i w:val="false"/>
          <w:color w:val="000000"/>
          <w:sz w:val="28"/>
        </w:rPr>
        <w:t>
      346-6 "Ақтөбе" әлеуметтік-кәсіпкерлік корпорациясы" ұлттық компаниясы" акционерлік қоғамы</w:t>
      </w:r>
    </w:p>
    <w:p>
      <w:pPr>
        <w:spacing w:after="0"/>
        <w:ind w:left="0"/>
        <w:jc w:val="both"/>
      </w:pPr>
      <w:r>
        <w:rPr>
          <w:rFonts w:ascii="Times New Roman"/>
          <w:b w:val="false"/>
          <w:i w:val="false"/>
          <w:color w:val="000000"/>
          <w:sz w:val="28"/>
        </w:rPr>
        <w:t>
      346-7. "Ақтөбе халықаралық әуежайы" АҚ</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Атырау облысы</w:t>
      </w:r>
    </w:p>
    <w:p>
      <w:pPr>
        <w:spacing w:after="0"/>
        <w:ind w:left="0"/>
        <w:jc w:val="both"/>
      </w:pPr>
      <w:r>
        <w:rPr>
          <w:rFonts w:ascii="Times New Roman"/>
          <w:b w:val="false"/>
          <w:i w:val="false"/>
          <w:color w:val="000000"/>
          <w:sz w:val="28"/>
        </w:rPr>
        <w:t xml:space="preserve">
      347 АТР-000413 "Индербор" ААҚ </w:t>
      </w:r>
    </w:p>
    <w:p>
      <w:pPr>
        <w:spacing w:after="0"/>
        <w:ind w:left="0"/>
        <w:jc w:val="both"/>
      </w:pPr>
      <w:r>
        <w:rPr>
          <w:rFonts w:ascii="Times New Roman"/>
          <w:b w:val="false"/>
          <w:i w:val="false"/>
          <w:color w:val="000000"/>
          <w:sz w:val="28"/>
        </w:rPr>
        <w:t xml:space="preserve">
      348 АТР-000429 "Металл бұйымдар зауыты" ААҚ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349 Алып тасталды - 2000.08.03. N 1179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350 АТР-000378 "Полипропилен" ААҚ </w:t>
      </w:r>
    </w:p>
    <w:p>
      <w:pPr>
        <w:spacing w:after="0"/>
        <w:ind w:left="0"/>
        <w:jc w:val="both"/>
      </w:pPr>
      <w:r>
        <w:rPr>
          <w:rFonts w:ascii="Times New Roman"/>
          <w:b w:val="false"/>
          <w:i w:val="false"/>
          <w:color w:val="000000"/>
          <w:sz w:val="28"/>
        </w:rPr>
        <w:t xml:space="preserve">
      351 АТР-000005 "Петровский атындағы зауыт" ААҚ </w:t>
      </w:r>
    </w:p>
    <w:p>
      <w:pPr>
        <w:spacing w:after="0"/>
        <w:ind w:left="0"/>
        <w:jc w:val="both"/>
      </w:pPr>
      <w:r>
        <w:rPr>
          <w:rFonts w:ascii="Times New Roman"/>
          <w:b w:val="false"/>
          <w:i w:val="false"/>
          <w:color w:val="000000"/>
          <w:sz w:val="28"/>
        </w:rPr>
        <w:t xml:space="preserve">
      352 АТР-000432 "Атырау ауыл құрылысы" ААҚ </w:t>
      </w:r>
    </w:p>
    <w:p>
      <w:pPr>
        <w:spacing w:after="0"/>
        <w:ind w:left="0"/>
        <w:jc w:val="both"/>
      </w:pPr>
      <w:r>
        <w:rPr>
          <w:rFonts w:ascii="Times New Roman"/>
          <w:b w:val="false"/>
          <w:i w:val="false"/>
          <w:color w:val="000000"/>
          <w:sz w:val="28"/>
        </w:rPr>
        <w:t xml:space="preserve">
      353 АТР-005037 "Теңіз ауыл құрылысы" ААҚ </w:t>
      </w:r>
    </w:p>
    <w:p>
      <w:pPr>
        <w:spacing w:after="0"/>
        <w:ind w:left="0"/>
        <w:jc w:val="both"/>
      </w:pPr>
      <w:r>
        <w:rPr>
          <w:rFonts w:ascii="Times New Roman"/>
          <w:b w:val="false"/>
          <w:i w:val="false"/>
          <w:color w:val="000000"/>
          <w:sz w:val="28"/>
        </w:rPr>
        <w:t xml:space="preserve">
      354 АТР-005036 "Еңбек" ААҚ </w:t>
      </w:r>
    </w:p>
    <w:p>
      <w:pPr>
        <w:spacing w:after="0"/>
        <w:ind w:left="0"/>
        <w:jc w:val="both"/>
      </w:pPr>
      <w:r>
        <w:rPr>
          <w:rFonts w:ascii="Times New Roman"/>
          <w:b w:val="false"/>
          <w:i w:val="false"/>
          <w:color w:val="000000"/>
          <w:sz w:val="28"/>
        </w:rPr>
        <w:t xml:space="preserve">
      355 АТР-000035 "Арна" ААҚ </w:t>
      </w:r>
    </w:p>
    <w:p>
      <w:pPr>
        <w:spacing w:after="0"/>
        <w:ind w:left="0"/>
        <w:jc w:val="both"/>
      </w:pPr>
      <w:r>
        <w:rPr>
          <w:rFonts w:ascii="Times New Roman"/>
          <w:b w:val="false"/>
          <w:i w:val="false"/>
          <w:color w:val="000000"/>
          <w:sz w:val="28"/>
        </w:rPr>
        <w:t xml:space="preserve">
      356 АТР-000472 "Вахтақұрылыс" ААҚ </w:t>
      </w:r>
    </w:p>
    <w:p>
      <w:pPr>
        <w:spacing w:after="0"/>
        <w:ind w:left="0"/>
        <w:jc w:val="both"/>
      </w:pPr>
      <w:r>
        <w:rPr>
          <w:rFonts w:ascii="Times New Roman"/>
          <w:b w:val="false"/>
          <w:i w:val="false"/>
          <w:color w:val="000000"/>
          <w:sz w:val="28"/>
        </w:rPr>
        <w:t xml:space="preserve">
      357 АТР-000307 "Атырау энергия құрылыс" ААҚ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358 Алып тасталды - 2000.08.03. N 1179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359 АТР-000108 "Құлсарыммұнайқұрылыс" ААҚ </w:t>
      </w:r>
    </w:p>
    <w:p>
      <w:pPr>
        <w:spacing w:after="0"/>
        <w:ind w:left="0"/>
        <w:jc w:val="both"/>
      </w:pPr>
      <w:r>
        <w:rPr>
          <w:rFonts w:ascii="Times New Roman"/>
          <w:b w:val="false"/>
          <w:i w:val="false"/>
          <w:color w:val="000000"/>
          <w:sz w:val="28"/>
        </w:rPr>
        <w:t xml:space="preserve">
      360 АТР-000512 "Жайық-құрылыс" ААҚ </w:t>
      </w:r>
    </w:p>
    <w:p>
      <w:pPr>
        <w:spacing w:after="0"/>
        <w:ind w:left="0"/>
        <w:jc w:val="both"/>
      </w:pPr>
      <w:r>
        <w:rPr>
          <w:rFonts w:ascii="Times New Roman"/>
          <w:b w:val="false"/>
          <w:i w:val="false"/>
          <w:color w:val="000000"/>
          <w:sz w:val="28"/>
        </w:rPr>
        <w:t xml:space="preserve">
      361 АТР-000017 "Достық жолы" ААҚ </w:t>
      </w:r>
    </w:p>
    <w:p>
      <w:pPr>
        <w:spacing w:after="0"/>
        <w:ind w:left="0"/>
        <w:jc w:val="both"/>
      </w:pPr>
      <w:r>
        <w:rPr>
          <w:rFonts w:ascii="Times New Roman"/>
          <w:b w:val="false"/>
          <w:i w:val="false"/>
          <w:color w:val="000000"/>
          <w:sz w:val="28"/>
        </w:rPr>
        <w:t xml:space="preserve">
      362 АТР-000740 "Автобус паркі" ААҚ </w:t>
      </w:r>
    </w:p>
    <w:p>
      <w:pPr>
        <w:spacing w:after="0"/>
        <w:ind w:left="0"/>
        <w:jc w:val="both"/>
      </w:pPr>
      <w:r>
        <w:rPr>
          <w:rFonts w:ascii="Times New Roman"/>
          <w:b w:val="false"/>
          <w:i w:val="false"/>
          <w:color w:val="000000"/>
          <w:sz w:val="28"/>
        </w:rPr>
        <w:t xml:space="preserve">
      363 АТР-000039 "Мұқыр" (А/Ш) ААҚ </w:t>
      </w:r>
    </w:p>
    <w:p>
      <w:pPr>
        <w:spacing w:after="0"/>
        <w:ind w:left="0"/>
        <w:jc w:val="both"/>
      </w:pPr>
      <w:r>
        <w:rPr>
          <w:rFonts w:ascii="Times New Roman"/>
          <w:b w:val="false"/>
          <w:i w:val="false"/>
          <w:color w:val="000000"/>
          <w:sz w:val="28"/>
        </w:rPr>
        <w:t xml:space="preserve">
      364 АТР-000043 "Сүйіндік" ААҚ </w:t>
      </w:r>
    </w:p>
    <w:p>
      <w:pPr>
        <w:spacing w:after="0"/>
        <w:ind w:left="0"/>
        <w:jc w:val="both"/>
      </w:pPr>
      <w:r>
        <w:rPr>
          <w:rFonts w:ascii="Times New Roman"/>
          <w:b w:val="false"/>
          <w:i w:val="false"/>
          <w:color w:val="000000"/>
          <w:sz w:val="28"/>
        </w:rPr>
        <w:t xml:space="preserve">
      365 АТР-000046 "Халел" ААҚ </w:t>
      </w:r>
    </w:p>
    <w:p>
      <w:pPr>
        <w:spacing w:after="0"/>
        <w:ind w:left="0"/>
        <w:jc w:val="both"/>
      </w:pPr>
      <w:r>
        <w:rPr>
          <w:rFonts w:ascii="Times New Roman"/>
          <w:b w:val="false"/>
          <w:i w:val="false"/>
          <w:color w:val="000000"/>
          <w:sz w:val="28"/>
        </w:rPr>
        <w:t xml:space="preserve">
      366 АТР-000077 "Ақбидай" ААҚ </w:t>
      </w:r>
    </w:p>
    <w:p>
      <w:pPr>
        <w:spacing w:after="0"/>
        <w:ind w:left="0"/>
        <w:jc w:val="both"/>
      </w:pPr>
      <w:r>
        <w:rPr>
          <w:rFonts w:ascii="Times New Roman"/>
          <w:b w:val="false"/>
          <w:i w:val="false"/>
          <w:color w:val="000000"/>
          <w:sz w:val="28"/>
        </w:rPr>
        <w:t xml:space="preserve">
      367 АТР-000560 "Ырыс" ЖШС </w:t>
      </w:r>
    </w:p>
    <w:p>
      <w:pPr>
        <w:spacing w:after="0"/>
        <w:ind w:left="0"/>
        <w:jc w:val="both"/>
      </w:pPr>
      <w:r>
        <w:rPr>
          <w:rFonts w:ascii="Times New Roman"/>
          <w:b w:val="false"/>
          <w:i w:val="false"/>
          <w:color w:val="000000"/>
          <w:sz w:val="28"/>
        </w:rPr>
        <w:t xml:space="preserve">
      368 АТР-000074 Қамқор ААҚ </w:t>
      </w:r>
    </w:p>
    <w:p>
      <w:pPr>
        <w:spacing w:after="0"/>
        <w:ind w:left="0"/>
        <w:jc w:val="both"/>
      </w:pPr>
      <w:r>
        <w:rPr>
          <w:rFonts w:ascii="Times New Roman"/>
          <w:b w:val="false"/>
          <w:i w:val="false"/>
          <w:color w:val="000000"/>
          <w:sz w:val="28"/>
        </w:rPr>
        <w:t xml:space="preserve">
      369 АТР-000075 "Агроөнеркәсіпжабдық" ЖШС </w:t>
      </w:r>
    </w:p>
    <w:p>
      <w:pPr>
        <w:spacing w:after="0"/>
        <w:ind w:left="0"/>
        <w:jc w:val="both"/>
      </w:pPr>
      <w:r>
        <w:rPr>
          <w:rFonts w:ascii="Times New Roman"/>
          <w:b w:val="false"/>
          <w:i w:val="false"/>
          <w:color w:val="000000"/>
          <w:sz w:val="28"/>
        </w:rPr>
        <w:t xml:space="preserve">
      370 АТР-000019 "Қайнар" АҚ </w:t>
      </w:r>
    </w:p>
    <w:p>
      <w:pPr>
        <w:spacing w:after="0"/>
        <w:ind w:left="0"/>
        <w:jc w:val="both"/>
      </w:pPr>
      <w:r>
        <w:rPr>
          <w:rFonts w:ascii="Times New Roman"/>
          <w:b w:val="false"/>
          <w:i w:val="false"/>
          <w:color w:val="000000"/>
          <w:sz w:val="28"/>
        </w:rPr>
        <w:t xml:space="preserve">
      371 АТР-000320 "Теңіз сауда үйі" АҚ </w:t>
      </w:r>
    </w:p>
    <w:p>
      <w:pPr>
        <w:spacing w:after="0"/>
        <w:ind w:left="0"/>
        <w:jc w:val="both"/>
      </w:pPr>
      <w:r>
        <w:rPr>
          <w:rFonts w:ascii="Times New Roman"/>
          <w:b w:val="false"/>
          <w:i w:val="false"/>
          <w:color w:val="000000"/>
          <w:sz w:val="28"/>
        </w:rPr>
        <w:t xml:space="preserve">
      372 АТР-000015 "Алау" АҚ </w:t>
      </w:r>
    </w:p>
    <w:p>
      <w:pPr>
        <w:spacing w:after="0"/>
        <w:ind w:left="0"/>
        <w:jc w:val="both"/>
      </w:pPr>
      <w:r>
        <w:rPr>
          <w:rFonts w:ascii="Times New Roman"/>
          <w:b w:val="false"/>
          <w:i w:val="false"/>
          <w:color w:val="000000"/>
          <w:sz w:val="28"/>
        </w:rPr>
        <w:t xml:space="preserve">
      373 АТР-000134 "Бірлік" ЖШС </w:t>
      </w:r>
    </w:p>
    <w:p>
      <w:pPr>
        <w:spacing w:after="0"/>
        <w:ind w:left="0"/>
        <w:jc w:val="both"/>
      </w:pPr>
      <w:r>
        <w:rPr>
          <w:rFonts w:ascii="Times New Roman"/>
          <w:b w:val="false"/>
          <w:i w:val="false"/>
          <w:color w:val="000000"/>
          <w:sz w:val="28"/>
        </w:rPr>
        <w:t xml:space="preserve">
      374 АТР-001057 "НОД-4 ЖЖБ" ААҚ </w:t>
      </w:r>
    </w:p>
    <w:p>
      <w:pPr>
        <w:spacing w:after="0"/>
        <w:ind w:left="0"/>
        <w:jc w:val="both"/>
      </w:pPr>
      <w:r>
        <w:rPr>
          <w:rFonts w:ascii="Times New Roman"/>
          <w:b w:val="false"/>
          <w:i w:val="false"/>
          <w:color w:val="000000"/>
          <w:sz w:val="28"/>
        </w:rPr>
        <w:t xml:space="preserve">
      375 АТР-000147 "Фармация" ААҚ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376 Алып тасталды - 2000.08.03. N 1179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377 АТР-000539 "Өнерпаз" ААҚ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378 Алып тасталды - 2000.08.03. N 1179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379 АТР-000153 "Дезинфекция" ААҚ </w:t>
      </w:r>
    </w:p>
    <w:p>
      <w:pPr>
        <w:spacing w:after="0"/>
        <w:ind w:left="0"/>
        <w:jc w:val="both"/>
      </w:pPr>
      <w:r>
        <w:rPr>
          <w:rFonts w:ascii="Times New Roman"/>
          <w:b w:val="false"/>
          <w:i w:val="false"/>
          <w:color w:val="000000"/>
          <w:sz w:val="28"/>
        </w:rPr>
        <w:t xml:space="preserve">
      380 АТР-001051 "Лукойл-АМӨЗ" ЖАҚ </w:t>
      </w:r>
    </w:p>
    <w:p>
      <w:pPr>
        <w:spacing w:after="0"/>
        <w:ind w:left="0"/>
        <w:jc w:val="both"/>
      </w:pPr>
      <w:r>
        <w:rPr>
          <w:rFonts w:ascii="Times New Roman"/>
          <w:b w:val="false"/>
          <w:i w:val="false"/>
          <w:color w:val="000000"/>
          <w:sz w:val="28"/>
        </w:rPr>
        <w:t xml:space="preserve">
      381 АТР-005031 "СВЭТ" ЖШС </w:t>
      </w:r>
    </w:p>
    <w:p>
      <w:pPr>
        <w:spacing w:after="0"/>
        <w:ind w:left="0"/>
        <w:jc w:val="both"/>
      </w:pPr>
      <w:r>
        <w:rPr>
          <w:rFonts w:ascii="Times New Roman"/>
          <w:b w:val="false"/>
          <w:i w:val="false"/>
          <w:color w:val="000000"/>
          <w:sz w:val="28"/>
        </w:rPr>
        <w:t xml:space="preserve">
      382 АТР-005032 "Индергипс" БК </w:t>
      </w:r>
    </w:p>
    <w:p>
      <w:pPr>
        <w:spacing w:after="0"/>
        <w:ind w:left="0"/>
        <w:jc w:val="both"/>
      </w:pPr>
      <w:r>
        <w:rPr>
          <w:rFonts w:ascii="Times New Roman"/>
          <w:b w:val="false"/>
          <w:i w:val="false"/>
          <w:color w:val="000000"/>
          <w:sz w:val="28"/>
        </w:rPr>
        <w:t xml:space="preserve">
      383 АТР-000568 "Вестрен Ембігеофизика" ЖАҚ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384 Алып тасталды - 2000.08.03. N 1179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384-1 АТР-005217 "Атырау шағын бизнес орталығы" ЖШС </w:t>
      </w:r>
    </w:p>
    <w:p>
      <w:pPr>
        <w:spacing w:after="0"/>
        <w:ind w:left="0"/>
        <w:jc w:val="both"/>
      </w:pPr>
      <w:r>
        <w:rPr>
          <w:rFonts w:ascii="Times New Roman"/>
          <w:b w:val="false"/>
          <w:i w:val="false"/>
          <w:color w:val="000000"/>
          <w:sz w:val="28"/>
        </w:rPr>
        <w:t xml:space="preserve">
      384-2 "Доссор-Көлік" ААҚ </w:t>
      </w:r>
    </w:p>
    <w:p>
      <w:pPr>
        <w:spacing w:after="0"/>
        <w:ind w:left="0"/>
        <w:jc w:val="both"/>
      </w:pPr>
      <w:r>
        <w:rPr>
          <w:rFonts w:ascii="Times New Roman"/>
          <w:b w:val="false"/>
          <w:i w:val="false"/>
          <w:color w:val="000000"/>
          <w:sz w:val="28"/>
        </w:rPr>
        <w:t>
      384-3 АТР-000697 "АТМА - Атырау әуежайы және тасымалдар" ЖАҚ</w:t>
      </w:r>
    </w:p>
    <w:p>
      <w:pPr>
        <w:spacing w:after="0"/>
        <w:ind w:left="0"/>
        <w:jc w:val="both"/>
      </w:pPr>
      <w:r>
        <w:rPr>
          <w:rFonts w:ascii="Times New Roman"/>
          <w:b w:val="false"/>
          <w:i w:val="false"/>
          <w:color w:val="000000"/>
          <w:sz w:val="28"/>
        </w:rPr>
        <w:t xml:space="preserve">
      384-4 </w:t>
      </w:r>
      <w:r>
        <w:rPr>
          <w:rFonts w:ascii="Times New Roman"/>
          <w:b w:val="false"/>
          <w:i/>
          <w:color w:val="000000"/>
          <w:sz w:val="28"/>
        </w:rPr>
        <w:t xml:space="preserve">Алынып тасталды - ҚР 2010.03.31 </w:t>
      </w:r>
      <w:r>
        <w:rPr>
          <w:rFonts w:ascii="Times New Roman"/>
          <w:b w:val="false"/>
          <w:i w:val="false"/>
          <w:color w:val="000000"/>
          <w:sz w:val="28"/>
        </w:rPr>
        <w:t>№ 266</w:t>
      </w:r>
      <w:r>
        <w:rPr>
          <w:rFonts w:ascii="Times New Roman"/>
          <w:b w:val="false"/>
          <w:i/>
          <w:color w:val="000000"/>
          <w:sz w:val="28"/>
        </w:rPr>
        <w:t xml:space="preserve"> Қаулысымен.</w:t>
      </w:r>
    </w:p>
    <w:p>
      <w:pPr>
        <w:spacing w:after="0"/>
        <w:ind w:left="0"/>
        <w:jc w:val="both"/>
      </w:pPr>
      <w:r>
        <w:rPr>
          <w:rFonts w:ascii="Times New Roman"/>
          <w:b w:val="false"/>
          <w:i w:val="false"/>
          <w:color w:val="000000"/>
          <w:sz w:val="28"/>
        </w:rPr>
        <w:t>
      384-5 "Атырау" әлеуметтік-кәсіпкерлік корпорациясы" ұлттық компаниясы" акционерлік қоғамы</w:t>
      </w:r>
    </w:p>
    <w:bookmarkStart w:name="z14" w:id="8"/>
    <w:p>
      <w:pPr>
        <w:spacing w:after="0"/>
        <w:ind w:left="0"/>
        <w:jc w:val="both"/>
      </w:pPr>
      <w:r>
        <w:rPr>
          <w:rFonts w:ascii="Times New Roman"/>
          <w:b w:val="false"/>
          <w:i w:val="false"/>
          <w:color w:val="000000"/>
          <w:sz w:val="28"/>
        </w:rPr>
        <w:t>
      384-6. "Атырау халықаралық әуежайы" АҚ</w:t>
      </w:r>
    </w:p>
    <w:bookmarkEnd w:id="8"/>
    <w:p>
      <w:pPr>
        <w:spacing w:after="0"/>
        <w:ind w:left="0"/>
        <w:jc w:val="both"/>
      </w:pPr>
      <w:r>
        <w:rPr>
          <w:rFonts w:ascii="Times New Roman"/>
          <w:b w:val="false"/>
          <w:i w:val="false"/>
          <w:color w:val="000000"/>
          <w:sz w:val="28"/>
        </w:rPr>
        <w:t xml:space="preserve">
      </w:t>
      </w:r>
      <w:r>
        <w:rPr>
          <w:rFonts w:ascii="Times New Roman"/>
          <w:b/>
          <w:i w:val="false"/>
          <w:color w:val="000000"/>
          <w:sz w:val="28"/>
        </w:rPr>
        <w:t>Шығыс Қазақстан облысы</w:t>
      </w:r>
    </w:p>
    <w:p>
      <w:pPr>
        <w:spacing w:after="0"/>
        <w:ind w:left="0"/>
        <w:jc w:val="both"/>
      </w:pPr>
      <w:r>
        <w:rPr>
          <w:rFonts w:ascii="Times New Roman"/>
          <w:b w:val="false"/>
          <w:i w:val="false"/>
          <w:color w:val="000000"/>
          <w:sz w:val="28"/>
        </w:rPr>
        <w:t xml:space="preserve">
      385 ВКО-000181 "Әбжанов атындағы асыл тұқымды мал өсіру </w:t>
      </w:r>
    </w:p>
    <w:p>
      <w:pPr>
        <w:spacing w:after="0"/>
        <w:ind w:left="0"/>
        <w:jc w:val="both"/>
      </w:pPr>
      <w:r>
        <w:rPr>
          <w:rFonts w:ascii="Times New Roman"/>
          <w:b w:val="false"/>
          <w:i w:val="false"/>
          <w:color w:val="000000"/>
          <w:sz w:val="28"/>
        </w:rPr>
        <w:t xml:space="preserve">
       зауыты" ААҚ </w:t>
      </w:r>
    </w:p>
    <w:p>
      <w:pPr>
        <w:spacing w:after="0"/>
        <w:ind w:left="0"/>
        <w:jc w:val="both"/>
      </w:pPr>
      <w:r>
        <w:rPr>
          <w:rFonts w:ascii="Times New Roman"/>
          <w:b w:val="false"/>
          <w:i w:val="false"/>
          <w:color w:val="000000"/>
          <w:sz w:val="28"/>
        </w:rPr>
        <w:t xml:space="preserve">
      386 ВКО-003528 "Өскемен қалпына келтірілген бекіту </w:t>
      </w:r>
    </w:p>
    <w:p>
      <w:pPr>
        <w:spacing w:after="0"/>
        <w:ind w:left="0"/>
        <w:jc w:val="both"/>
      </w:pPr>
      <w:r>
        <w:rPr>
          <w:rFonts w:ascii="Times New Roman"/>
          <w:b w:val="false"/>
          <w:i w:val="false"/>
          <w:color w:val="000000"/>
          <w:sz w:val="28"/>
        </w:rPr>
        <w:t xml:space="preserve">
       деталдары зауыты" ААҚ </w:t>
      </w:r>
    </w:p>
    <w:p>
      <w:pPr>
        <w:spacing w:after="0"/>
        <w:ind w:left="0"/>
        <w:jc w:val="both"/>
      </w:pPr>
      <w:r>
        <w:rPr>
          <w:rFonts w:ascii="Times New Roman"/>
          <w:b w:val="false"/>
          <w:i w:val="false"/>
          <w:color w:val="000000"/>
          <w:sz w:val="28"/>
        </w:rPr>
        <w:t xml:space="preserve">
      387 ВКО-000364 "Шығысбайланысқұрылыс" ААҚ </w:t>
      </w:r>
    </w:p>
    <w:p>
      <w:pPr>
        <w:spacing w:after="0"/>
        <w:ind w:left="0"/>
        <w:jc w:val="both"/>
      </w:pPr>
      <w:r>
        <w:rPr>
          <w:rFonts w:ascii="Times New Roman"/>
          <w:b w:val="false"/>
          <w:i w:val="false"/>
          <w:color w:val="000000"/>
          <w:sz w:val="28"/>
        </w:rPr>
        <w:t xml:space="preserve">
      388 ВКО-000416 "Береке" ААҚ </w:t>
      </w:r>
    </w:p>
    <w:p>
      <w:pPr>
        <w:spacing w:after="0"/>
        <w:ind w:left="0"/>
        <w:jc w:val="both"/>
      </w:pPr>
      <w:r>
        <w:rPr>
          <w:rFonts w:ascii="Times New Roman"/>
          <w:b w:val="false"/>
          <w:i w:val="false"/>
          <w:color w:val="000000"/>
          <w:sz w:val="28"/>
        </w:rPr>
        <w:t xml:space="preserve">
      389 ВКО-001501 "Бірінші мал механика зауыты" ААҚ </w:t>
      </w:r>
    </w:p>
    <w:p>
      <w:pPr>
        <w:spacing w:after="0"/>
        <w:ind w:left="0"/>
        <w:jc w:val="both"/>
      </w:pPr>
      <w:r>
        <w:rPr>
          <w:rFonts w:ascii="Times New Roman"/>
          <w:b w:val="false"/>
          <w:i w:val="false"/>
          <w:color w:val="000000"/>
          <w:sz w:val="28"/>
        </w:rPr>
        <w:t xml:space="preserve">
      390 ВКО-003234 "Экспресс" ЖШС </w:t>
      </w:r>
    </w:p>
    <w:p>
      <w:pPr>
        <w:spacing w:after="0"/>
        <w:ind w:left="0"/>
        <w:jc w:val="both"/>
      </w:pPr>
      <w:r>
        <w:rPr>
          <w:rFonts w:ascii="Times New Roman"/>
          <w:b w:val="false"/>
          <w:i w:val="false"/>
          <w:color w:val="000000"/>
          <w:sz w:val="28"/>
        </w:rPr>
        <w:t xml:space="preserve">
      391 ВКО-002003 "Болшенарым АКК" ААҚ </w:t>
      </w:r>
    </w:p>
    <w:p>
      <w:pPr>
        <w:spacing w:after="0"/>
        <w:ind w:left="0"/>
        <w:jc w:val="both"/>
      </w:pPr>
      <w:r>
        <w:rPr>
          <w:rFonts w:ascii="Times New Roman"/>
          <w:b w:val="false"/>
          <w:i w:val="false"/>
          <w:color w:val="000000"/>
          <w:sz w:val="28"/>
        </w:rPr>
        <w:t xml:space="preserve">
      392 ВКО-001865 "Жастар" ААҚ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393 Алып тасталды - 2000.08.03. N 1179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394 ВКО-000197 "Өскемен құс фабрикасы" ЖАҚ </w:t>
      </w:r>
    </w:p>
    <w:p>
      <w:pPr>
        <w:spacing w:after="0"/>
        <w:ind w:left="0"/>
        <w:jc w:val="both"/>
      </w:pPr>
      <w:r>
        <w:rPr>
          <w:rFonts w:ascii="Times New Roman"/>
          <w:b w:val="false"/>
          <w:i w:val="false"/>
          <w:color w:val="000000"/>
          <w:sz w:val="28"/>
        </w:rPr>
        <w:t xml:space="preserve">
      395 ВКО-000417 "Галант" ЖШС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396 Алып тасталды - 2000.08.03. N 1179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397 ВКО-001593 "Сары-Май" ААҚ </w:t>
      </w:r>
    </w:p>
    <w:p>
      <w:pPr>
        <w:spacing w:after="0"/>
        <w:ind w:left="0"/>
        <w:jc w:val="both"/>
      </w:pPr>
      <w:r>
        <w:rPr>
          <w:rFonts w:ascii="Times New Roman"/>
          <w:b w:val="false"/>
          <w:i w:val="false"/>
          <w:color w:val="000000"/>
          <w:sz w:val="28"/>
        </w:rPr>
        <w:t xml:space="preserve">
      398 ВКО-000275 "Таврия элеваторы" ААҚ </w:t>
      </w:r>
    </w:p>
    <w:p>
      <w:pPr>
        <w:spacing w:after="0"/>
        <w:ind w:left="0"/>
        <w:jc w:val="both"/>
      </w:pPr>
      <w:r>
        <w:rPr>
          <w:rFonts w:ascii="Times New Roman"/>
          <w:b w:val="false"/>
          <w:i w:val="false"/>
          <w:color w:val="000000"/>
          <w:sz w:val="28"/>
        </w:rPr>
        <w:t xml:space="preserve">
      399 ВКО-000077 "Өскемен сүт комбинаты" ААҚ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400 Алып тасталды - 2000.08.03. N 1179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401 ВКО-000261 "Предгорнен элеваторы" ААҚ </w:t>
      </w:r>
    </w:p>
    <w:p>
      <w:pPr>
        <w:spacing w:after="0"/>
        <w:ind w:left="0"/>
        <w:jc w:val="both"/>
      </w:pPr>
      <w:r>
        <w:rPr>
          <w:rFonts w:ascii="Times New Roman"/>
          <w:b w:val="false"/>
          <w:i w:val="false"/>
          <w:color w:val="000000"/>
          <w:sz w:val="28"/>
        </w:rPr>
        <w:t xml:space="preserve">
      402 ВКО-001607 "Ақжайлау (орманөнеркәсіпшар)" ААҚ </w:t>
      </w:r>
    </w:p>
    <w:p>
      <w:pPr>
        <w:spacing w:after="0"/>
        <w:ind w:left="0"/>
        <w:jc w:val="both"/>
      </w:pPr>
      <w:r>
        <w:rPr>
          <w:rFonts w:ascii="Times New Roman"/>
          <w:b w:val="false"/>
          <w:i w:val="false"/>
          <w:color w:val="000000"/>
          <w:sz w:val="28"/>
        </w:rPr>
        <w:t xml:space="preserve">
      403 ВКО-001693 "Алькор (электраспаптары)" ААҚ </w:t>
      </w:r>
    </w:p>
    <w:p>
      <w:pPr>
        <w:spacing w:after="0"/>
        <w:ind w:left="0"/>
        <w:jc w:val="both"/>
      </w:pPr>
      <w:r>
        <w:rPr>
          <w:rFonts w:ascii="Times New Roman"/>
          <w:b w:val="false"/>
          <w:i w:val="false"/>
          <w:color w:val="000000"/>
          <w:sz w:val="28"/>
        </w:rPr>
        <w:t xml:space="preserve">
      404 ВКО-002010 "Асубұлақ АКК" ААҚ </w:t>
      </w:r>
    </w:p>
    <w:p>
      <w:pPr>
        <w:spacing w:after="0"/>
        <w:ind w:left="0"/>
        <w:jc w:val="both"/>
      </w:pPr>
      <w:r>
        <w:rPr>
          <w:rFonts w:ascii="Times New Roman"/>
          <w:b w:val="false"/>
          <w:i w:val="false"/>
          <w:color w:val="000000"/>
          <w:sz w:val="28"/>
        </w:rPr>
        <w:t xml:space="preserve">
      405 ВКО-001595 "Бірлік" ААҚ </w:t>
      </w:r>
    </w:p>
    <w:p>
      <w:pPr>
        <w:spacing w:after="0"/>
        <w:ind w:left="0"/>
        <w:jc w:val="both"/>
      </w:pPr>
      <w:r>
        <w:rPr>
          <w:rFonts w:ascii="Times New Roman"/>
          <w:b w:val="false"/>
          <w:i w:val="false"/>
          <w:color w:val="000000"/>
          <w:sz w:val="28"/>
        </w:rPr>
        <w:t xml:space="preserve">
      406 ВКО-001992 "Весна" ААҚ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407 Алып тасталды - 2000.08.03. N 1179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408 ВКО-001857 "Достық" ААҚ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409 Алып тасталды - 2000.08.03. N 1179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410 ВКО-001781 "Кен" ААҚ </w:t>
      </w:r>
    </w:p>
    <w:p>
      <w:pPr>
        <w:spacing w:after="0"/>
        <w:ind w:left="0"/>
        <w:jc w:val="both"/>
      </w:pPr>
      <w:r>
        <w:rPr>
          <w:rFonts w:ascii="Times New Roman"/>
          <w:b w:val="false"/>
          <w:i w:val="false"/>
          <w:color w:val="000000"/>
          <w:sz w:val="28"/>
        </w:rPr>
        <w:t xml:space="preserve">
      411 ВКО-001370 "Қуат" ААҚ </w:t>
      </w:r>
    </w:p>
    <w:p>
      <w:pPr>
        <w:spacing w:after="0"/>
        <w:ind w:left="0"/>
        <w:jc w:val="both"/>
      </w:pPr>
      <w:r>
        <w:rPr>
          <w:rFonts w:ascii="Times New Roman"/>
          <w:b w:val="false"/>
          <w:i w:val="false"/>
          <w:color w:val="000000"/>
          <w:sz w:val="28"/>
        </w:rPr>
        <w:t xml:space="preserve">
      412 ВКО-001999 "Құнарлылық" ААҚ (Марқакөл) </w:t>
      </w:r>
    </w:p>
    <w:p>
      <w:pPr>
        <w:spacing w:after="0"/>
        <w:ind w:left="0"/>
        <w:jc w:val="both"/>
      </w:pPr>
      <w:r>
        <w:rPr>
          <w:rFonts w:ascii="Times New Roman"/>
          <w:b w:val="false"/>
          <w:i w:val="false"/>
          <w:color w:val="000000"/>
          <w:sz w:val="28"/>
        </w:rPr>
        <w:t xml:space="preserve">
      413 ВКО-001611 "Құнарлылық" ААҚ (Зайсан) </w:t>
      </w:r>
    </w:p>
    <w:p>
      <w:pPr>
        <w:spacing w:after="0"/>
        <w:ind w:left="0"/>
        <w:jc w:val="both"/>
      </w:pPr>
      <w:r>
        <w:rPr>
          <w:rFonts w:ascii="Times New Roman"/>
          <w:b w:val="false"/>
          <w:i w:val="false"/>
          <w:color w:val="000000"/>
          <w:sz w:val="28"/>
        </w:rPr>
        <w:t xml:space="preserve">
      414 ВКО-001612 "Құнарлылық" ААҚ (Тарбағатай) </w:t>
      </w:r>
    </w:p>
    <w:p>
      <w:pPr>
        <w:spacing w:after="0"/>
        <w:ind w:left="0"/>
        <w:jc w:val="both"/>
      </w:pPr>
      <w:r>
        <w:rPr>
          <w:rFonts w:ascii="Times New Roman"/>
          <w:b w:val="false"/>
          <w:i w:val="false"/>
          <w:color w:val="000000"/>
          <w:sz w:val="28"/>
        </w:rPr>
        <w:t xml:space="preserve">
      415 ВКО-000400 "Лениногор геолог" ААҚ </w:t>
      </w:r>
    </w:p>
    <w:p>
      <w:pPr>
        <w:spacing w:after="0"/>
        <w:ind w:left="0"/>
        <w:jc w:val="both"/>
      </w:pPr>
      <w:r>
        <w:rPr>
          <w:rFonts w:ascii="Times New Roman"/>
          <w:b w:val="false"/>
          <w:i w:val="false"/>
          <w:color w:val="000000"/>
          <w:sz w:val="28"/>
        </w:rPr>
        <w:t xml:space="preserve">
      416 ВКО-000801 "Надежда" ААҚ </w:t>
      </w:r>
    </w:p>
    <w:p>
      <w:pPr>
        <w:spacing w:after="0"/>
        <w:ind w:left="0"/>
        <w:jc w:val="both"/>
      </w:pPr>
      <w:r>
        <w:rPr>
          <w:rFonts w:ascii="Times New Roman"/>
          <w:b w:val="false"/>
          <w:i w:val="false"/>
          <w:color w:val="000000"/>
          <w:sz w:val="28"/>
        </w:rPr>
        <w:t xml:space="preserve">
      417 ВКО-002112 "ОРС-Улбі" ЖАҚ </w:t>
      </w:r>
    </w:p>
    <w:p>
      <w:pPr>
        <w:spacing w:after="0"/>
        <w:ind w:left="0"/>
        <w:jc w:val="both"/>
      </w:pPr>
      <w:r>
        <w:rPr>
          <w:rFonts w:ascii="Times New Roman"/>
          <w:b w:val="false"/>
          <w:i w:val="false"/>
          <w:color w:val="000000"/>
          <w:sz w:val="28"/>
        </w:rPr>
        <w:t xml:space="preserve">
      418 ВКО-001842 "Серебрянск қалалық сүт зауыты" ААҚ </w:t>
      </w:r>
    </w:p>
    <w:p>
      <w:pPr>
        <w:spacing w:after="0"/>
        <w:ind w:left="0"/>
        <w:jc w:val="both"/>
      </w:pPr>
      <w:r>
        <w:rPr>
          <w:rFonts w:ascii="Times New Roman"/>
          <w:b w:val="false"/>
          <w:i w:val="false"/>
          <w:color w:val="000000"/>
          <w:sz w:val="28"/>
        </w:rPr>
        <w:t xml:space="preserve">
      419 ВКО-002017 "Самар АКК" ААҚ </w:t>
      </w:r>
    </w:p>
    <w:p>
      <w:pPr>
        <w:spacing w:after="0"/>
        <w:ind w:left="0"/>
        <w:jc w:val="both"/>
      </w:pPr>
      <w:r>
        <w:rPr>
          <w:rFonts w:ascii="Times New Roman"/>
          <w:b w:val="false"/>
          <w:i w:val="false"/>
          <w:color w:val="000000"/>
          <w:sz w:val="28"/>
        </w:rPr>
        <w:t xml:space="preserve">
      420 ВКО-02997 "Таврия агрөнеркәсіпэнерго" ААҚ </w:t>
      </w:r>
    </w:p>
    <w:p>
      <w:pPr>
        <w:spacing w:after="0"/>
        <w:ind w:left="0"/>
        <w:jc w:val="both"/>
      </w:pPr>
      <w:r>
        <w:rPr>
          <w:rFonts w:ascii="Times New Roman"/>
          <w:b w:val="false"/>
          <w:i w:val="false"/>
          <w:color w:val="000000"/>
          <w:sz w:val="28"/>
        </w:rPr>
        <w:t xml:space="preserve">
      421 ВКО-002990 "Тарбағатай агроөнеркәсіпэнерго" ААҚ </w:t>
      </w:r>
    </w:p>
    <w:p>
      <w:pPr>
        <w:spacing w:after="0"/>
        <w:ind w:left="0"/>
        <w:jc w:val="both"/>
      </w:pPr>
      <w:r>
        <w:rPr>
          <w:rFonts w:ascii="Times New Roman"/>
          <w:b w:val="false"/>
          <w:i w:val="false"/>
          <w:color w:val="000000"/>
          <w:sz w:val="28"/>
        </w:rPr>
        <w:t xml:space="preserve">
      422 ВКО-002021 "Ұлан МТС базасы" ААҚ </w:t>
      </w:r>
    </w:p>
    <w:p>
      <w:pPr>
        <w:spacing w:after="0"/>
        <w:ind w:left="0"/>
        <w:jc w:val="both"/>
      </w:pPr>
      <w:r>
        <w:rPr>
          <w:rFonts w:ascii="Times New Roman"/>
          <w:b w:val="false"/>
          <w:i w:val="false"/>
          <w:color w:val="000000"/>
          <w:sz w:val="28"/>
        </w:rPr>
        <w:t xml:space="preserve">
      423 ВКО-001312 "Агроөнеркәсіп МТС бойынша Өскемен ААӨБ" </w:t>
      </w:r>
    </w:p>
    <w:p>
      <w:pPr>
        <w:spacing w:after="0"/>
        <w:ind w:left="0"/>
        <w:jc w:val="both"/>
      </w:pPr>
      <w:r>
        <w:rPr>
          <w:rFonts w:ascii="Times New Roman"/>
          <w:b w:val="false"/>
          <w:i w:val="false"/>
          <w:color w:val="000000"/>
          <w:sz w:val="28"/>
        </w:rPr>
        <w:t xml:space="preserve">
       ААҚ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424 Алып тасталды - 2000.08.03. N 1179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425 ВКО-000174 "Энергия" ААҚ </w:t>
      </w:r>
    </w:p>
    <w:p>
      <w:pPr>
        <w:spacing w:after="0"/>
        <w:ind w:left="0"/>
        <w:jc w:val="both"/>
      </w:pPr>
      <w:r>
        <w:rPr>
          <w:rFonts w:ascii="Times New Roman"/>
          <w:b w:val="false"/>
          <w:i w:val="false"/>
          <w:color w:val="000000"/>
          <w:sz w:val="28"/>
        </w:rPr>
        <w:t xml:space="preserve">
      426 ВКО-001186 "Алтайэнергияарнаулыжөндеу" ААҚ </w:t>
      </w:r>
    </w:p>
    <w:p>
      <w:pPr>
        <w:spacing w:after="0"/>
        <w:ind w:left="0"/>
        <w:jc w:val="both"/>
      </w:pPr>
      <w:r>
        <w:rPr>
          <w:rFonts w:ascii="Times New Roman"/>
          <w:b w:val="false"/>
          <w:i w:val="false"/>
          <w:color w:val="000000"/>
          <w:sz w:val="28"/>
        </w:rPr>
        <w:t xml:space="preserve">
      427 ВКО-001985 "1 автобус паркі" ААҚ </w:t>
      </w:r>
    </w:p>
    <w:p>
      <w:pPr>
        <w:spacing w:after="0"/>
        <w:ind w:left="0"/>
        <w:jc w:val="both"/>
      </w:pPr>
      <w:r>
        <w:rPr>
          <w:rFonts w:ascii="Times New Roman"/>
          <w:b w:val="false"/>
          <w:i w:val="false"/>
          <w:color w:val="000000"/>
          <w:sz w:val="28"/>
        </w:rPr>
        <w:t xml:space="preserve">
      428 ВКО-000023 "Белогор кен байыту комбинаты" ААҚ </w:t>
      </w:r>
    </w:p>
    <w:p>
      <w:pPr>
        <w:spacing w:after="0"/>
        <w:ind w:left="0"/>
        <w:jc w:val="both"/>
      </w:pPr>
      <w:r>
        <w:rPr>
          <w:rFonts w:ascii="Times New Roman"/>
          <w:b w:val="false"/>
          <w:i w:val="false"/>
          <w:color w:val="000000"/>
          <w:sz w:val="28"/>
        </w:rPr>
        <w:t xml:space="preserve">
      429 ВКО-002973 "Тұрмыстық жиһаз" ААҚ </w:t>
      </w:r>
    </w:p>
    <w:p>
      <w:pPr>
        <w:spacing w:after="0"/>
        <w:ind w:left="0"/>
        <w:jc w:val="both"/>
      </w:pPr>
      <w:r>
        <w:rPr>
          <w:rFonts w:ascii="Times New Roman"/>
          <w:b w:val="false"/>
          <w:i w:val="false"/>
          <w:color w:val="000000"/>
          <w:sz w:val="28"/>
        </w:rPr>
        <w:t xml:space="preserve">
      430 ВКО-000423 "Шығыссауда" ААҚ </w:t>
      </w:r>
    </w:p>
    <w:p>
      <w:pPr>
        <w:spacing w:after="0"/>
        <w:ind w:left="0"/>
        <w:jc w:val="both"/>
      </w:pPr>
      <w:r>
        <w:rPr>
          <w:rFonts w:ascii="Times New Roman"/>
          <w:b w:val="false"/>
          <w:i w:val="false"/>
          <w:color w:val="000000"/>
          <w:sz w:val="28"/>
        </w:rPr>
        <w:t xml:space="preserve">
      431 ВКО-000075 "Ет-алтын" ААҚ </w:t>
      </w:r>
    </w:p>
    <w:p>
      <w:pPr>
        <w:spacing w:after="0"/>
        <w:ind w:left="0"/>
        <w:jc w:val="both"/>
      </w:pPr>
      <w:r>
        <w:rPr>
          <w:rFonts w:ascii="Times New Roman"/>
          <w:b w:val="false"/>
          <w:i w:val="false"/>
          <w:color w:val="000000"/>
          <w:sz w:val="28"/>
        </w:rPr>
        <w:t xml:space="preserve">
      432 ВКО-000014 "Ертіс полиметалл комбинаты" ААҚ </w:t>
      </w:r>
    </w:p>
    <w:p>
      <w:pPr>
        <w:spacing w:after="0"/>
        <w:ind w:left="0"/>
        <w:jc w:val="both"/>
      </w:pPr>
      <w:r>
        <w:rPr>
          <w:rFonts w:ascii="Times New Roman"/>
          <w:b w:val="false"/>
          <w:i w:val="false"/>
          <w:color w:val="000000"/>
          <w:sz w:val="28"/>
        </w:rPr>
        <w:t xml:space="preserve">
      433 ВКО-000122 "Комсомол құс фабрикасы" ААҚ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434 Алып тасталды - 2000.08.03. N 1179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435 ВКО-000040 "Ламинат" ААҚ </w:t>
      </w:r>
    </w:p>
    <w:p>
      <w:pPr>
        <w:spacing w:after="0"/>
        <w:ind w:left="0"/>
        <w:jc w:val="both"/>
      </w:pPr>
      <w:r>
        <w:rPr>
          <w:rFonts w:ascii="Times New Roman"/>
          <w:b w:val="false"/>
          <w:i w:val="false"/>
          <w:color w:val="000000"/>
          <w:sz w:val="28"/>
        </w:rPr>
        <w:t xml:space="preserve">
      436 ВКО-001715 "Лениногор АКПК" ААҚ </w:t>
      </w:r>
    </w:p>
    <w:p>
      <w:pPr>
        <w:spacing w:after="0"/>
        <w:ind w:left="0"/>
        <w:jc w:val="both"/>
      </w:pPr>
      <w:r>
        <w:rPr>
          <w:rFonts w:ascii="Times New Roman"/>
          <w:b w:val="false"/>
          <w:i w:val="false"/>
          <w:color w:val="000000"/>
          <w:sz w:val="28"/>
        </w:rPr>
        <w:t xml:space="preserve">
      437 ВКО-000058 "Мако" ААҚ </w:t>
      </w:r>
    </w:p>
    <w:p>
      <w:pPr>
        <w:spacing w:after="0"/>
        <w:ind w:left="0"/>
        <w:jc w:val="both"/>
      </w:pPr>
      <w:r>
        <w:rPr>
          <w:rFonts w:ascii="Times New Roman"/>
          <w:b w:val="false"/>
          <w:i w:val="false"/>
          <w:color w:val="000000"/>
          <w:sz w:val="28"/>
        </w:rPr>
        <w:t xml:space="preserve">
      438 ВКО-000080 "Сүт" ААҚ </w:t>
      </w:r>
    </w:p>
    <w:p>
      <w:pPr>
        <w:spacing w:after="0"/>
        <w:ind w:left="0"/>
        <w:jc w:val="both"/>
      </w:pPr>
      <w:r>
        <w:rPr>
          <w:rFonts w:ascii="Times New Roman"/>
          <w:b w:val="false"/>
          <w:i w:val="false"/>
          <w:color w:val="000000"/>
          <w:sz w:val="28"/>
        </w:rPr>
        <w:t xml:space="preserve">
      439 ВКО-001309 "Марқакөл агронөнеркәсіптехника" ААҚ </w:t>
      </w:r>
    </w:p>
    <w:p>
      <w:pPr>
        <w:spacing w:after="0"/>
        <w:ind w:left="0"/>
        <w:jc w:val="both"/>
      </w:pPr>
      <w:r>
        <w:rPr>
          <w:rFonts w:ascii="Times New Roman"/>
          <w:b w:val="false"/>
          <w:i w:val="false"/>
          <w:color w:val="000000"/>
          <w:sz w:val="28"/>
        </w:rPr>
        <w:t xml:space="preserve">
      440 ВКО-003179 "Жиһазшы -2" ААҚ </w:t>
      </w:r>
    </w:p>
    <w:p>
      <w:pPr>
        <w:spacing w:after="0"/>
        <w:ind w:left="0"/>
        <w:jc w:val="both"/>
      </w:pPr>
      <w:r>
        <w:rPr>
          <w:rFonts w:ascii="Times New Roman"/>
          <w:b w:val="false"/>
          <w:i w:val="false"/>
          <w:color w:val="000000"/>
          <w:sz w:val="28"/>
        </w:rPr>
        <w:t xml:space="preserve">
      441 ВКО-000421 "Аяқ-киім" ААҚ </w:t>
      </w:r>
    </w:p>
    <w:p>
      <w:pPr>
        <w:spacing w:after="0"/>
        <w:ind w:left="0"/>
        <w:jc w:val="both"/>
      </w:pPr>
      <w:r>
        <w:rPr>
          <w:rFonts w:ascii="Times New Roman"/>
          <w:b w:val="false"/>
          <w:i w:val="false"/>
          <w:color w:val="000000"/>
          <w:sz w:val="28"/>
        </w:rPr>
        <w:t xml:space="preserve">
      442 ВКО-001729 "Өскемен жарылысөнеркәсіп" ААҚ </w:t>
      </w:r>
    </w:p>
    <w:p>
      <w:pPr>
        <w:spacing w:after="0"/>
        <w:ind w:left="0"/>
        <w:jc w:val="both"/>
      </w:pPr>
      <w:r>
        <w:rPr>
          <w:rFonts w:ascii="Times New Roman"/>
          <w:b w:val="false"/>
          <w:i w:val="false"/>
          <w:color w:val="000000"/>
          <w:sz w:val="28"/>
        </w:rPr>
        <w:t xml:space="preserve">
      443 ВКО-000119 "Үлбі" ААҚ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444 Алып тасталды - 2000.08.03. N 1179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445 ВКО-000085 "Зайсанбалық" ("Жібек Жолы" ЖШС) ААҚ </w:t>
      </w:r>
    </w:p>
    <w:p>
      <w:pPr>
        <w:spacing w:after="0"/>
        <w:ind w:left="0"/>
        <w:jc w:val="both"/>
      </w:pPr>
      <w:r>
        <w:rPr>
          <w:rFonts w:ascii="Times New Roman"/>
          <w:b w:val="false"/>
          <w:i w:val="false"/>
          <w:color w:val="000000"/>
          <w:sz w:val="28"/>
        </w:rPr>
        <w:t xml:space="preserve">
      446 ВКО-000062 "Сусындар" ЖШС ("Восток и К" ЖШС) </w:t>
      </w:r>
    </w:p>
    <w:p>
      <w:pPr>
        <w:spacing w:after="0"/>
        <w:ind w:left="0"/>
        <w:jc w:val="both"/>
      </w:pPr>
      <w:r>
        <w:rPr>
          <w:rFonts w:ascii="Times New Roman"/>
          <w:b w:val="false"/>
          <w:i w:val="false"/>
          <w:color w:val="000000"/>
          <w:sz w:val="28"/>
        </w:rPr>
        <w:t xml:space="preserve">
      447 ВКО-001534 "Жөндеуқұрылысервис" ААҚ </w:t>
      </w:r>
    </w:p>
    <w:p>
      <w:pPr>
        <w:spacing w:after="0"/>
        <w:ind w:left="0"/>
        <w:jc w:val="both"/>
      </w:pPr>
      <w:r>
        <w:rPr>
          <w:rFonts w:ascii="Times New Roman"/>
          <w:b w:val="false"/>
          <w:i w:val="false"/>
          <w:color w:val="000000"/>
          <w:sz w:val="28"/>
        </w:rPr>
        <w:t xml:space="preserve">
       ("Шығысжөндеуқұрылыс" ШЖК)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448 Алып тасталды - 2000.08.03. N 1179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449 ВКО-000462 "Фармация" ААҚ ("Арна" ЖШС)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450 Алып тасталды - 2000.08.03. N 1179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451 Алып тасталды - 2000.08.03. N 1179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452 ВКО-000114 "Өскемен жылу желілері" ААҚ ("Ертіс Пауэр </w:t>
      </w:r>
    </w:p>
    <w:p>
      <w:pPr>
        <w:spacing w:after="0"/>
        <w:ind w:left="0"/>
        <w:jc w:val="both"/>
      </w:pPr>
      <w:r>
        <w:rPr>
          <w:rFonts w:ascii="Times New Roman"/>
          <w:b w:val="false"/>
          <w:i w:val="false"/>
          <w:color w:val="000000"/>
          <w:sz w:val="28"/>
        </w:rPr>
        <w:t xml:space="preserve">
       энд Лайт" ЖШС) </w:t>
      </w:r>
    </w:p>
    <w:p>
      <w:pPr>
        <w:spacing w:after="0"/>
        <w:ind w:left="0"/>
        <w:jc w:val="both"/>
      </w:pPr>
      <w:r>
        <w:rPr>
          <w:rFonts w:ascii="Times New Roman"/>
          <w:b w:val="false"/>
          <w:i w:val="false"/>
          <w:color w:val="000000"/>
          <w:sz w:val="28"/>
        </w:rPr>
        <w:t xml:space="preserve">
      453 ВКО-000088 "Бұқтырма-балық" ААҚ </w:t>
      </w:r>
    </w:p>
    <w:p>
      <w:pPr>
        <w:spacing w:after="0"/>
        <w:ind w:left="0"/>
        <w:jc w:val="both"/>
      </w:pPr>
      <w:r>
        <w:rPr>
          <w:rFonts w:ascii="Times New Roman"/>
          <w:b w:val="false"/>
          <w:i w:val="false"/>
          <w:color w:val="000000"/>
          <w:sz w:val="28"/>
        </w:rPr>
        <w:t xml:space="preserve">
      454 ВКО-001839 "Изумруд" ААҚ </w:t>
      </w:r>
    </w:p>
    <w:p>
      <w:pPr>
        <w:spacing w:after="0"/>
        <w:ind w:left="0"/>
        <w:jc w:val="both"/>
      </w:pPr>
      <w:r>
        <w:rPr>
          <w:rFonts w:ascii="Times New Roman"/>
          <w:b w:val="false"/>
          <w:i w:val="false"/>
          <w:color w:val="000000"/>
          <w:sz w:val="28"/>
        </w:rPr>
        <w:t xml:space="preserve">
      455 ВКО-000688 "Изыскатель" ААҚ </w:t>
      </w:r>
    </w:p>
    <w:p>
      <w:pPr>
        <w:spacing w:after="0"/>
        <w:ind w:left="0"/>
        <w:jc w:val="both"/>
      </w:pPr>
      <w:r>
        <w:rPr>
          <w:rFonts w:ascii="Times New Roman"/>
          <w:b w:val="false"/>
          <w:i w:val="false"/>
          <w:color w:val="000000"/>
          <w:sz w:val="28"/>
        </w:rPr>
        <w:t xml:space="preserve">
      456 ВКО-000018 "Өскемен қорғасын-мырыш комбинаты" ААҚ </w:t>
      </w:r>
    </w:p>
    <w:p>
      <w:pPr>
        <w:spacing w:after="0"/>
        <w:ind w:left="0"/>
        <w:jc w:val="both"/>
      </w:pPr>
      <w:r>
        <w:rPr>
          <w:rFonts w:ascii="Times New Roman"/>
          <w:b w:val="false"/>
          <w:i w:val="false"/>
          <w:color w:val="000000"/>
          <w:sz w:val="28"/>
        </w:rPr>
        <w:t xml:space="preserve">
      457 ВКО-000020 "Зырянов қорғасын комбинаты" ЖАҚ </w:t>
      </w:r>
    </w:p>
    <w:p>
      <w:pPr>
        <w:spacing w:after="0"/>
        <w:ind w:left="0"/>
        <w:jc w:val="both"/>
      </w:pPr>
      <w:r>
        <w:rPr>
          <w:rFonts w:ascii="Times New Roman"/>
          <w:b w:val="false"/>
          <w:i w:val="false"/>
          <w:color w:val="000000"/>
          <w:sz w:val="28"/>
        </w:rPr>
        <w:t xml:space="preserve">
      458 ВКО-000017 "Лениногор полиметалл комбинаты" ААҚ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459 Алып тасталды - 2000.08.03. N 1179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460 ВКО-003233 "7 күн жарнама-ақпараттық агенттігі" ЖШС </w:t>
      </w:r>
    </w:p>
    <w:p>
      <w:pPr>
        <w:spacing w:after="0"/>
        <w:ind w:left="0"/>
        <w:jc w:val="both"/>
      </w:pPr>
      <w:r>
        <w:rPr>
          <w:rFonts w:ascii="Times New Roman"/>
          <w:b w:val="false"/>
          <w:i w:val="false"/>
          <w:color w:val="000000"/>
          <w:sz w:val="28"/>
        </w:rPr>
        <w:t xml:space="preserve">
      461 ВКО-001722 "Өскемен автомобиль зауыты" ААҚ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462 Алып тасталды - 2000.08.03. N 1179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463 ВКО-001731 "Албикус" ААҚ </w:t>
      </w:r>
    </w:p>
    <w:p>
      <w:pPr>
        <w:spacing w:after="0"/>
        <w:ind w:left="0"/>
        <w:jc w:val="both"/>
      </w:pPr>
      <w:r>
        <w:rPr>
          <w:rFonts w:ascii="Times New Roman"/>
          <w:b w:val="false"/>
          <w:i w:val="false"/>
          <w:color w:val="000000"/>
          <w:sz w:val="28"/>
        </w:rPr>
        <w:t xml:space="preserve">
      464 ВКО-000267 "Хайрузов АҚБ" </w:t>
      </w:r>
    </w:p>
    <w:p>
      <w:pPr>
        <w:spacing w:after="0"/>
        <w:ind w:left="0"/>
        <w:jc w:val="both"/>
      </w:pPr>
      <w:r>
        <w:rPr>
          <w:rFonts w:ascii="Times New Roman"/>
          <w:b w:val="false"/>
          <w:i w:val="false"/>
          <w:color w:val="000000"/>
          <w:sz w:val="28"/>
        </w:rPr>
        <w:t xml:space="preserve">
      465 ВКО-001504 "Согринск машина зауыты" (Қазақстан-Ресей </w:t>
      </w:r>
    </w:p>
    <w:p>
      <w:pPr>
        <w:spacing w:after="0"/>
        <w:ind w:left="0"/>
        <w:jc w:val="both"/>
      </w:pPr>
      <w:r>
        <w:rPr>
          <w:rFonts w:ascii="Times New Roman"/>
          <w:b w:val="false"/>
          <w:i w:val="false"/>
          <w:color w:val="000000"/>
          <w:sz w:val="28"/>
        </w:rPr>
        <w:t xml:space="preserve">
       бірлескен кәсіпорны) ЖШС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466 Алып тасталды - 2000.08.03. N 1179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467 ВКО-001277 "Аягөз мұнайбазасы" ААҚ </w:t>
      </w:r>
    </w:p>
    <w:p>
      <w:pPr>
        <w:spacing w:after="0"/>
        <w:ind w:left="0"/>
        <w:jc w:val="both"/>
      </w:pPr>
      <w:r>
        <w:rPr>
          <w:rFonts w:ascii="Times New Roman"/>
          <w:b w:val="false"/>
          <w:i w:val="false"/>
          <w:color w:val="000000"/>
          <w:sz w:val="28"/>
        </w:rPr>
        <w:t xml:space="preserve">
      468 ВКО-002027 "Арай" ЖШС (Әуезов қ.)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469 Алып тасталды - 2000.08.03. N 1179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470 ВКО-002529 "Оптика-Семей" ЖШС </w:t>
      </w:r>
    </w:p>
    <w:p>
      <w:pPr>
        <w:spacing w:after="0"/>
        <w:ind w:left="0"/>
        <w:jc w:val="both"/>
      </w:pPr>
      <w:r>
        <w:rPr>
          <w:rFonts w:ascii="Times New Roman"/>
          <w:b w:val="false"/>
          <w:i w:val="false"/>
          <w:color w:val="000000"/>
          <w:sz w:val="28"/>
        </w:rPr>
        <w:t xml:space="preserve">
      471 ВКО-000923 "Агроқұрылыс" ААҚ </w:t>
      </w:r>
    </w:p>
    <w:p>
      <w:pPr>
        <w:spacing w:after="0"/>
        <w:ind w:left="0"/>
        <w:jc w:val="both"/>
      </w:pPr>
      <w:r>
        <w:rPr>
          <w:rFonts w:ascii="Times New Roman"/>
          <w:b w:val="false"/>
          <w:i w:val="false"/>
          <w:color w:val="000000"/>
          <w:sz w:val="28"/>
        </w:rPr>
        <w:t xml:space="preserve">
      472 ВКО-000081 "Ақ мол" ААҚ </w:t>
      </w:r>
    </w:p>
    <w:p>
      <w:pPr>
        <w:spacing w:after="0"/>
        <w:ind w:left="0"/>
        <w:jc w:val="both"/>
      </w:pPr>
      <w:r>
        <w:rPr>
          <w:rFonts w:ascii="Times New Roman"/>
          <w:b w:val="false"/>
          <w:i w:val="false"/>
          <w:color w:val="000000"/>
          <w:sz w:val="28"/>
        </w:rPr>
        <w:t xml:space="preserve">
      473 ВКО-000273 "Жаңғызтөбе-Астық" ААҚ </w:t>
      </w:r>
    </w:p>
    <w:p>
      <w:pPr>
        <w:spacing w:after="0"/>
        <w:ind w:left="0"/>
        <w:jc w:val="both"/>
      </w:pPr>
      <w:r>
        <w:rPr>
          <w:rFonts w:ascii="Times New Roman"/>
          <w:b w:val="false"/>
          <w:i w:val="false"/>
          <w:color w:val="000000"/>
          <w:sz w:val="28"/>
        </w:rPr>
        <w:t xml:space="preserve">
      474 ВКО-001336 "Тұрмыстық қызмет" ЖШС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475 Алып тасталды - 2000.08.03. N 1179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476 ВКО-000052 "Ақжол" ААҚ </w:t>
      </w:r>
    </w:p>
    <w:p>
      <w:pPr>
        <w:spacing w:after="0"/>
        <w:ind w:left="0"/>
        <w:jc w:val="both"/>
      </w:pPr>
      <w:r>
        <w:rPr>
          <w:rFonts w:ascii="Times New Roman"/>
          <w:b w:val="false"/>
          <w:i w:val="false"/>
          <w:color w:val="000000"/>
          <w:sz w:val="28"/>
        </w:rPr>
        <w:t xml:space="preserve">
      477 ВКО-000411 "Автоматсауда" ААҚ </w:t>
      </w:r>
    </w:p>
    <w:p>
      <w:pPr>
        <w:spacing w:after="0"/>
        <w:ind w:left="0"/>
        <w:jc w:val="both"/>
      </w:pPr>
      <w:r>
        <w:rPr>
          <w:rFonts w:ascii="Times New Roman"/>
          <w:b w:val="false"/>
          <w:i w:val="false"/>
          <w:color w:val="000000"/>
          <w:sz w:val="28"/>
        </w:rPr>
        <w:t xml:space="preserve">
      478 ВКО-001506 "Алтынбарлау" ААҚ </w:t>
      </w:r>
    </w:p>
    <w:p>
      <w:pPr>
        <w:spacing w:after="0"/>
        <w:ind w:left="0"/>
        <w:jc w:val="both"/>
      </w:pPr>
      <w:r>
        <w:rPr>
          <w:rFonts w:ascii="Times New Roman"/>
          <w:b w:val="false"/>
          <w:i w:val="false"/>
          <w:color w:val="000000"/>
          <w:sz w:val="28"/>
        </w:rPr>
        <w:t xml:space="preserve">
      479 ВКО-001199 "Аягөз-Кен дала" ААҚ </w:t>
      </w:r>
    </w:p>
    <w:p>
      <w:pPr>
        <w:spacing w:after="0"/>
        <w:ind w:left="0"/>
        <w:jc w:val="both"/>
      </w:pPr>
      <w:r>
        <w:rPr>
          <w:rFonts w:ascii="Times New Roman"/>
          <w:b w:val="false"/>
          <w:i w:val="false"/>
          <w:color w:val="000000"/>
          <w:sz w:val="28"/>
        </w:rPr>
        <w:t xml:space="preserve">
      480 ВКО-000232 "Кен дала МТС Аягөз базасы" ААҚ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481 Алып тасталды - 2000.08.03. N 1179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482 ВКО-001907 "Тілек" ААҚ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483 Алып тасталды - 2000.08.03. N 1179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484 ВКО-000190 "Шегелек" ААҚ </w:t>
      </w:r>
    </w:p>
    <w:p>
      <w:pPr>
        <w:spacing w:after="0"/>
        <w:ind w:left="0"/>
        <w:jc w:val="both"/>
      </w:pPr>
      <w:r>
        <w:rPr>
          <w:rFonts w:ascii="Times New Roman"/>
          <w:b w:val="false"/>
          <w:i w:val="false"/>
          <w:color w:val="000000"/>
          <w:sz w:val="28"/>
        </w:rPr>
        <w:t xml:space="preserve">
      485 ВКО-000182 "Шалабай" ААҚ </w:t>
      </w:r>
    </w:p>
    <w:p>
      <w:pPr>
        <w:spacing w:after="0"/>
        <w:ind w:left="0"/>
        <w:jc w:val="both"/>
      </w:pPr>
      <w:r>
        <w:rPr>
          <w:rFonts w:ascii="Times New Roman"/>
          <w:b w:val="false"/>
          <w:i w:val="false"/>
          <w:color w:val="000000"/>
          <w:sz w:val="28"/>
        </w:rPr>
        <w:t xml:space="preserve">
      486 ВКО-002399 "Айтуар" ААҚ </w:t>
      </w:r>
    </w:p>
    <w:p>
      <w:pPr>
        <w:spacing w:after="0"/>
        <w:ind w:left="0"/>
        <w:jc w:val="both"/>
      </w:pPr>
      <w:r>
        <w:rPr>
          <w:rFonts w:ascii="Times New Roman"/>
          <w:b w:val="false"/>
          <w:i w:val="false"/>
          <w:color w:val="000000"/>
          <w:sz w:val="28"/>
        </w:rPr>
        <w:t xml:space="preserve">
      487 ВКО-001600 "Бақыршық ШПБ" ААҚ </w:t>
      </w:r>
    </w:p>
    <w:p>
      <w:pPr>
        <w:spacing w:after="0"/>
        <w:ind w:left="0"/>
        <w:jc w:val="both"/>
      </w:pPr>
      <w:r>
        <w:rPr>
          <w:rFonts w:ascii="Times New Roman"/>
          <w:b w:val="false"/>
          <w:i w:val="false"/>
          <w:color w:val="000000"/>
          <w:sz w:val="28"/>
        </w:rPr>
        <w:t xml:space="preserve">
      488 ВКО-000186 "Балапан" ААҚ </w:t>
      </w:r>
    </w:p>
    <w:p>
      <w:pPr>
        <w:spacing w:after="0"/>
        <w:ind w:left="0"/>
        <w:jc w:val="both"/>
      </w:pPr>
      <w:r>
        <w:rPr>
          <w:rFonts w:ascii="Times New Roman"/>
          <w:b w:val="false"/>
          <w:i w:val="false"/>
          <w:color w:val="000000"/>
          <w:sz w:val="28"/>
        </w:rPr>
        <w:t xml:space="preserve">
      489 ВКО-002123 "Өнер" ААҚ </w:t>
      </w:r>
    </w:p>
    <w:p>
      <w:pPr>
        <w:spacing w:after="0"/>
        <w:ind w:left="0"/>
        <w:jc w:val="both"/>
      </w:pPr>
      <w:r>
        <w:rPr>
          <w:rFonts w:ascii="Times New Roman"/>
          <w:b w:val="false"/>
          <w:i w:val="false"/>
          <w:color w:val="000000"/>
          <w:sz w:val="28"/>
        </w:rPr>
        <w:t xml:space="preserve">
      490 ВКО-000187 "Қананер" ААҚ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491 Алып тасталды - 2000.08.03. N 1179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492 ВКО-003126 "Семей мұнайбазасы" ААҚ </w:t>
      </w:r>
    </w:p>
    <w:p>
      <w:pPr>
        <w:spacing w:after="0"/>
        <w:ind w:left="0"/>
        <w:jc w:val="both"/>
      </w:pPr>
      <w:r>
        <w:rPr>
          <w:rFonts w:ascii="Times New Roman"/>
          <w:b w:val="false"/>
          <w:i w:val="false"/>
          <w:color w:val="000000"/>
          <w:sz w:val="28"/>
        </w:rPr>
        <w:t xml:space="preserve">
      493 ВКО-003135 "Агрохим" ЖШС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494 Алып тасталды - 2000.08.03. N 1179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495 ВКО-000064 "Әділ" АҚ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495-1 Алып тасталды - 2000.08.03. N 1179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495-2 "Үлбі-Фуд БК" ЖШС </w:t>
      </w:r>
    </w:p>
    <w:p>
      <w:pPr>
        <w:spacing w:after="0"/>
        <w:ind w:left="0"/>
        <w:jc w:val="both"/>
      </w:pPr>
      <w:r>
        <w:rPr>
          <w:rFonts w:ascii="Times New Roman"/>
          <w:b w:val="false"/>
          <w:i w:val="false"/>
          <w:color w:val="000000"/>
          <w:sz w:val="28"/>
        </w:rPr>
        <w:t xml:space="preserve">
      495-3 ВКО-003652 "Октябрь" ЖАҚ </w:t>
      </w:r>
    </w:p>
    <w:p>
      <w:pPr>
        <w:spacing w:after="0"/>
        <w:ind w:left="0"/>
        <w:jc w:val="both"/>
      </w:pPr>
      <w:r>
        <w:rPr>
          <w:rFonts w:ascii="Times New Roman"/>
          <w:b w:val="false"/>
          <w:i w:val="false"/>
          <w:color w:val="000000"/>
          <w:sz w:val="28"/>
        </w:rPr>
        <w:t xml:space="preserve">
      495-4 "SEMTECH" БК" ААҚ </w:t>
      </w:r>
    </w:p>
    <w:p>
      <w:pPr>
        <w:spacing w:after="0"/>
        <w:ind w:left="0"/>
        <w:jc w:val="both"/>
      </w:pPr>
      <w:r>
        <w:rPr>
          <w:rFonts w:ascii="Times New Roman"/>
          <w:b w:val="false"/>
          <w:i w:val="false"/>
          <w:color w:val="000000"/>
          <w:sz w:val="28"/>
        </w:rPr>
        <w:t xml:space="preserve">
      495-5 ВКО-003653 "Белимсервис" ЖШС </w:t>
      </w:r>
    </w:p>
    <w:p>
      <w:pPr>
        <w:spacing w:after="0"/>
        <w:ind w:left="0"/>
        <w:jc w:val="both"/>
      </w:pPr>
      <w:r>
        <w:rPr>
          <w:rFonts w:ascii="Times New Roman"/>
          <w:b w:val="false"/>
          <w:i w:val="false"/>
          <w:color w:val="000000"/>
          <w:sz w:val="28"/>
        </w:rPr>
        <w:t xml:space="preserve">
      495-6 ВКО-000922 "Семагроқұрылыс" ААҚ </w:t>
      </w:r>
    </w:p>
    <w:p>
      <w:pPr>
        <w:spacing w:after="0"/>
        <w:ind w:left="0"/>
        <w:jc w:val="both"/>
      </w:pPr>
      <w:r>
        <w:rPr>
          <w:rFonts w:ascii="Times New Roman"/>
          <w:b w:val="false"/>
          <w:i w:val="false"/>
          <w:color w:val="000000"/>
          <w:sz w:val="28"/>
        </w:rPr>
        <w:t xml:space="preserve">
      495-7 ШҚО-004142 "Өскемен әуежайы" ААҚ </w:t>
      </w:r>
    </w:p>
    <w:p>
      <w:pPr>
        <w:spacing w:after="0"/>
        <w:ind w:left="0"/>
        <w:jc w:val="both"/>
      </w:pPr>
      <w:r>
        <w:rPr>
          <w:rFonts w:ascii="Times New Roman"/>
          <w:b w:val="false"/>
          <w:i w:val="false"/>
          <w:color w:val="000000"/>
          <w:sz w:val="28"/>
        </w:rPr>
        <w:t xml:space="preserve">
      495-8 ШҚО - 000341 "Семейавиа" ААҚ </w:t>
      </w:r>
    </w:p>
    <w:p>
      <w:pPr>
        <w:spacing w:after="0"/>
        <w:ind w:left="0"/>
        <w:jc w:val="both"/>
      </w:pPr>
      <w:r>
        <w:rPr>
          <w:rFonts w:ascii="Times New Roman"/>
          <w:b w:val="false"/>
          <w:i w:val="false"/>
          <w:color w:val="000000"/>
          <w:sz w:val="28"/>
        </w:rPr>
        <w:t>
      495-9 ШҚО-001271 "Бақыршық тау-кен өндіру кәсіпорны" ЖШС</w:t>
      </w:r>
    </w:p>
    <w:p>
      <w:pPr>
        <w:spacing w:after="0"/>
        <w:ind w:left="0"/>
        <w:jc w:val="both"/>
      </w:pPr>
      <w:r>
        <w:rPr>
          <w:rFonts w:ascii="Times New Roman"/>
          <w:b w:val="false"/>
          <w:i w:val="false"/>
          <w:color w:val="000000"/>
          <w:sz w:val="28"/>
        </w:rPr>
        <w:t xml:space="preserve">
      495-10 </w:t>
      </w:r>
      <w:r>
        <w:rPr>
          <w:rFonts w:ascii="Times New Roman"/>
          <w:b w:val="false"/>
          <w:i/>
          <w:color w:val="000000"/>
          <w:sz w:val="28"/>
        </w:rPr>
        <w:t xml:space="preserve">Алынып тасталды - ҚР 2010.03.31 </w:t>
      </w:r>
      <w:r>
        <w:rPr>
          <w:rFonts w:ascii="Times New Roman"/>
          <w:b w:val="false"/>
          <w:i w:val="false"/>
          <w:color w:val="000000"/>
          <w:sz w:val="28"/>
        </w:rPr>
        <w:t>№ 266</w:t>
      </w:r>
      <w:r>
        <w:rPr>
          <w:rFonts w:ascii="Times New Roman"/>
          <w:b w:val="false"/>
          <w:i/>
          <w:color w:val="000000"/>
          <w:sz w:val="28"/>
        </w:rPr>
        <w:t xml:space="preserve"> Қаулысымен.</w:t>
      </w:r>
    </w:p>
    <w:p>
      <w:pPr>
        <w:spacing w:after="0"/>
        <w:ind w:left="0"/>
        <w:jc w:val="both"/>
      </w:pPr>
      <w:r>
        <w:rPr>
          <w:rFonts w:ascii="Times New Roman"/>
          <w:b w:val="false"/>
          <w:i w:val="false"/>
          <w:color w:val="000000"/>
          <w:sz w:val="28"/>
        </w:rPr>
        <w:t>
      495-11 "Ертіс" әлеуметтік-кәсіпкерлік корпорациясы" ұлттық компаниясы" акционерлік қоғамы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Жамбыл облысы</w:t>
      </w:r>
    </w:p>
    <w:p>
      <w:pPr>
        <w:spacing w:after="0"/>
        <w:ind w:left="0"/>
        <w:jc w:val="both"/>
      </w:pPr>
      <w:r>
        <w:rPr>
          <w:rFonts w:ascii="Times New Roman"/>
          <w:b w:val="false"/>
          <w:i w:val="false"/>
          <w:color w:val="000000"/>
          <w:sz w:val="28"/>
        </w:rPr>
        <w:t xml:space="preserve">
      496 ЖМБ-000365 "Аква" ААҚ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497 Алып тасталды - 2000.08.03. N 1179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498 ЖМБ-001344 "Арна" ААҚ </w:t>
      </w:r>
    </w:p>
    <w:p>
      <w:pPr>
        <w:spacing w:after="0"/>
        <w:ind w:left="0"/>
        <w:jc w:val="both"/>
      </w:pPr>
      <w:r>
        <w:rPr>
          <w:rFonts w:ascii="Times New Roman"/>
          <w:b w:val="false"/>
          <w:i w:val="false"/>
          <w:color w:val="000000"/>
          <w:sz w:val="28"/>
        </w:rPr>
        <w:t xml:space="preserve">
      499 ЖМБ-000378 "Арнабол-2" ААҚ </w:t>
      </w:r>
    </w:p>
    <w:p>
      <w:pPr>
        <w:spacing w:after="0"/>
        <w:ind w:left="0"/>
        <w:jc w:val="both"/>
      </w:pPr>
      <w:r>
        <w:rPr>
          <w:rFonts w:ascii="Times New Roman"/>
          <w:b w:val="false"/>
          <w:i w:val="false"/>
          <w:color w:val="000000"/>
          <w:sz w:val="28"/>
        </w:rPr>
        <w:t xml:space="preserve">
      500 ЖМБ-000231 "Әсел" ААҚ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501 Алып тасталды - 2000.08.03. N 1179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502 ЖМБ-001934 "Жамбылсуқұрылыс" ААҚ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503 Алып тасталды - 2000.08.03. N 1179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504 ЖМБ-001878 "Жамбылбалық" ААҚ </w:t>
      </w:r>
    </w:p>
    <w:p>
      <w:pPr>
        <w:spacing w:after="0"/>
        <w:ind w:left="0"/>
        <w:jc w:val="both"/>
      </w:pPr>
      <w:r>
        <w:rPr>
          <w:rFonts w:ascii="Times New Roman"/>
          <w:b w:val="false"/>
          <w:i w:val="false"/>
          <w:color w:val="000000"/>
          <w:sz w:val="28"/>
        </w:rPr>
        <w:t xml:space="preserve">
      505 ЖМБ-000844 "Жеміс" ААҚ </w:t>
      </w:r>
    </w:p>
    <w:p>
      <w:pPr>
        <w:spacing w:after="0"/>
        <w:ind w:left="0"/>
        <w:jc w:val="both"/>
      </w:pPr>
      <w:r>
        <w:rPr>
          <w:rFonts w:ascii="Times New Roman"/>
          <w:b w:val="false"/>
          <w:i w:val="false"/>
          <w:color w:val="000000"/>
          <w:sz w:val="28"/>
        </w:rPr>
        <w:t xml:space="preserve">
      506 ЖМБ-000557 "Жөндеуші" ААҚ </w:t>
      </w:r>
    </w:p>
    <w:p>
      <w:pPr>
        <w:spacing w:after="0"/>
        <w:ind w:left="0"/>
        <w:jc w:val="both"/>
      </w:pPr>
      <w:r>
        <w:rPr>
          <w:rFonts w:ascii="Times New Roman"/>
          <w:b w:val="false"/>
          <w:i w:val="false"/>
          <w:color w:val="000000"/>
          <w:sz w:val="28"/>
        </w:rPr>
        <w:t xml:space="preserve">
      507 ЖМБ-000591 "Қазақстанец" ААҚ </w:t>
      </w:r>
    </w:p>
    <w:p>
      <w:pPr>
        <w:spacing w:after="0"/>
        <w:ind w:left="0"/>
        <w:jc w:val="both"/>
      </w:pPr>
      <w:r>
        <w:rPr>
          <w:rFonts w:ascii="Times New Roman"/>
          <w:b w:val="false"/>
          <w:i w:val="false"/>
          <w:color w:val="000000"/>
          <w:sz w:val="28"/>
        </w:rPr>
        <w:t xml:space="preserve">
      508 ЖМБ-001886 "Қазжөндеуэнергия" ААҚ </w:t>
      </w:r>
    </w:p>
    <w:p>
      <w:pPr>
        <w:spacing w:after="0"/>
        <w:ind w:left="0"/>
        <w:jc w:val="both"/>
      </w:pPr>
      <w:r>
        <w:rPr>
          <w:rFonts w:ascii="Times New Roman"/>
          <w:b w:val="false"/>
          <w:i w:val="false"/>
          <w:color w:val="000000"/>
          <w:sz w:val="28"/>
        </w:rPr>
        <w:t xml:space="preserve">
      509 ЖМБ-001933 "Қазжылумонтаж" ААҚ </w:t>
      </w:r>
    </w:p>
    <w:p>
      <w:pPr>
        <w:spacing w:after="0"/>
        <w:ind w:left="0"/>
        <w:jc w:val="both"/>
      </w:pPr>
      <w:r>
        <w:rPr>
          <w:rFonts w:ascii="Times New Roman"/>
          <w:b w:val="false"/>
          <w:i w:val="false"/>
          <w:color w:val="000000"/>
          <w:sz w:val="28"/>
        </w:rPr>
        <w:t xml:space="preserve">
      510 ЖМБ-000044 "Қант" ААҚ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511 Алып тасталды - 2000.08.03. N 1179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512 ЖМБ-000175 "Қаратауфосфорқұрылыс" ААҚ </w:t>
      </w:r>
    </w:p>
    <w:p>
      <w:pPr>
        <w:spacing w:after="0"/>
        <w:ind w:left="0"/>
        <w:jc w:val="both"/>
      </w:pPr>
      <w:r>
        <w:rPr>
          <w:rFonts w:ascii="Times New Roman"/>
          <w:b w:val="false"/>
          <w:i w:val="false"/>
          <w:color w:val="000000"/>
          <w:sz w:val="28"/>
        </w:rPr>
        <w:t xml:space="preserve">
      513 ЖМБ-001940 "Қаратаухимқұрылыс" ААҚ </w:t>
      </w:r>
    </w:p>
    <w:p>
      <w:pPr>
        <w:spacing w:after="0"/>
        <w:ind w:left="0"/>
        <w:jc w:val="both"/>
      </w:pPr>
      <w:r>
        <w:rPr>
          <w:rFonts w:ascii="Times New Roman"/>
          <w:b w:val="false"/>
          <w:i w:val="false"/>
          <w:color w:val="000000"/>
          <w:sz w:val="28"/>
        </w:rPr>
        <w:t xml:space="preserve">
      514 ЖМБ-001942 "Киім" ААҚ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515 Алып тасталды - 2000.08.03. N 1179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516 ЖМБ-000441 "Қордай мұнай өнімдері" ААҚ </w:t>
      </w:r>
    </w:p>
    <w:p>
      <w:pPr>
        <w:spacing w:after="0"/>
        <w:ind w:left="0"/>
        <w:jc w:val="both"/>
      </w:pPr>
      <w:r>
        <w:rPr>
          <w:rFonts w:ascii="Times New Roman"/>
          <w:b w:val="false"/>
          <w:i w:val="false"/>
          <w:color w:val="000000"/>
          <w:sz w:val="28"/>
        </w:rPr>
        <w:t xml:space="preserve">
      517 ЖМБ-002162 "Құнарлылық" ААҚ </w:t>
      </w:r>
    </w:p>
    <w:p>
      <w:pPr>
        <w:spacing w:after="0"/>
        <w:ind w:left="0"/>
        <w:jc w:val="both"/>
      </w:pPr>
      <w:r>
        <w:rPr>
          <w:rFonts w:ascii="Times New Roman"/>
          <w:b w:val="false"/>
          <w:i w:val="false"/>
          <w:color w:val="000000"/>
          <w:sz w:val="28"/>
        </w:rPr>
        <w:t xml:space="preserve">
      518 ЖМБ-001710 "Мерке мұнайөнімдері" ААҚ </w:t>
      </w:r>
    </w:p>
    <w:p>
      <w:pPr>
        <w:spacing w:after="0"/>
        <w:ind w:left="0"/>
        <w:jc w:val="both"/>
      </w:pPr>
      <w:r>
        <w:rPr>
          <w:rFonts w:ascii="Times New Roman"/>
          <w:b w:val="false"/>
          <w:i w:val="false"/>
          <w:color w:val="000000"/>
          <w:sz w:val="28"/>
        </w:rPr>
        <w:t xml:space="preserve">
      519 ЖМБ-000913 "Меркі АКК" ААҚ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520 Алып тасталды - 2000.08.03. N 1179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521 Алып тасталды - 2000.08.03. N 1179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522 ЖМБ-001857 "Ойтал" ААҚ </w:t>
      </w:r>
    </w:p>
    <w:p>
      <w:pPr>
        <w:spacing w:after="0"/>
        <w:ind w:left="0"/>
        <w:jc w:val="both"/>
      </w:pPr>
      <w:r>
        <w:rPr>
          <w:rFonts w:ascii="Times New Roman"/>
          <w:b w:val="false"/>
          <w:i w:val="false"/>
          <w:color w:val="000000"/>
          <w:sz w:val="28"/>
        </w:rPr>
        <w:t xml:space="preserve">
      523 ЖМБ-000842 "Батыс кеніш басқармасы ЖЖБ" ААҚ </w:t>
      </w:r>
    </w:p>
    <w:p>
      <w:pPr>
        <w:spacing w:after="0"/>
        <w:ind w:left="0"/>
        <w:jc w:val="both"/>
      </w:pPr>
      <w:r>
        <w:rPr>
          <w:rFonts w:ascii="Times New Roman"/>
          <w:b w:val="false"/>
          <w:i w:val="false"/>
          <w:color w:val="000000"/>
          <w:sz w:val="28"/>
        </w:rPr>
        <w:t xml:space="preserve">
      524 ЖМБ-000841 "ЖЖБ-орманөнеркәсіпшар" ААҚ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525 Алып тасталды - 2000.08.03. N 1179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526 ЖМБ-000618 "Ақбақай КБК өніммен жабдықтау" ААҚ </w:t>
      </w:r>
    </w:p>
    <w:p>
      <w:pPr>
        <w:spacing w:after="0"/>
        <w:ind w:left="0"/>
        <w:jc w:val="both"/>
      </w:pPr>
      <w:r>
        <w:rPr>
          <w:rFonts w:ascii="Times New Roman"/>
          <w:b w:val="false"/>
          <w:i w:val="false"/>
          <w:color w:val="000000"/>
          <w:sz w:val="28"/>
        </w:rPr>
        <w:t xml:space="preserve">
      527 ЖМБ-000835 "Түрліимпорт" ААҚ </w:t>
      </w:r>
    </w:p>
    <w:p>
      <w:pPr>
        <w:spacing w:after="0"/>
        <w:ind w:left="0"/>
        <w:jc w:val="both"/>
      </w:pPr>
      <w:r>
        <w:rPr>
          <w:rFonts w:ascii="Times New Roman"/>
          <w:b w:val="false"/>
          <w:i w:val="false"/>
          <w:color w:val="000000"/>
          <w:sz w:val="28"/>
        </w:rPr>
        <w:t xml:space="preserve">
      528 ЖМБ-000605 "Сары тас" ААҚ </w:t>
      </w:r>
    </w:p>
    <w:p>
      <w:pPr>
        <w:spacing w:after="0"/>
        <w:ind w:left="0"/>
        <w:jc w:val="both"/>
      </w:pPr>
      <w:r>
        <w:rPr>
          <w:rFonts w:ascii="Times New Roman"/>
          <w:b w:val="false"/>
          <w:i w:val="false"/>
          <w:color w:val="000000"/>
          <w:sz w:val="28"/>
        </w:rPr>
        <w:t xml:space="preserve">
      529 ЖМБ-001936 "Сарыкемер" ААҚ </w:t>
      </w:r>
    </w:p>
    <w:p>
      <w:pPr>
        <w:spacing w:after="0"/>
        <w:ind w:left="0"/>
        <w:jc w:val="both"/>
      </w:pPr>
      <w:r>
        <w:rPr>
          <w:rFonts w:ascii="Times New Roman"/>
          <w:b w:val="false"/>
          <w:i w:val="false"/>
          <w:color w:val="000000"/>
          <w:sz w:val="28"/>
        </w:rPr>
        <w:t xml:space="preserve">
      530 ЖМБ-001895 "Саудакент" ААҚ </w:t>
      </w:r>
    </w:p>
    <w:p>
      <w:pPr>
        <w:spacing w:after="0"/>
        <w:ind w:left="0"/>
        <w:jc w:val="both"/>
      </w:pPr>
      <w:r>
        <w:rPr>
          <w:rFonts w:ascii="Times New Roman"/>
          <w:b w:val="false"/>
          <w:i w:val="false"/>
          <w:color w:val="000000"/>
          <w:sz w:val="28"/>
        </w:rPr>
        <w:t xml:space="preserve">
      531 ЖМБ-001363 "Жағылған газ" ААҚ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532 Алып тасталды - 2000.08.03. N 1179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533 Алып тасталды - 2000.08.03. N 1179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534 ЖМБ-000039 "Тараз-нан" ААҚ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535 Алып тасталды - 2000.08.03. N 1179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536 Алып тасталды - 2000.08.03. N 1179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537 ЖМБ-010266 "Аспара-Инвест" ЖШС </w:t>
      </w:r>
    </w:p>
    <w:p>
      <w:pPr>
        <w:spacing w:after="0"/>
        <w:ind w:left="0"/>
        <w:jc w:val="both"/>
      </w:pPr>
      <w:r>
        <w:rPr>
          <w:rFonts w:ascii="Times New Roman"/>
          <w:b w:val="false"/>
          <w:i w:val="false"/>
          <w:color w:val="000000"/>
          <w:sz w:val="28"/>
        </w:rPr>
        <w:t xml:space="preserve">
      538 ЖМБ-000748 "Сауда-өнеркәсіп кешені" ААҚ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539-542 Алып тасталды - 2000.08.03. N 1179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543 ЖМБ-000001 "Энергиякомбинат" ААҚ </w:t>
      </w:r>
    </w:p>
    <w:p>
      <w:pPr>
        <w:spacing w:after="0"/>
        <w:ind w:left="0"/>
        <w:jc w:val="both"/>
      </w:pPr>
      <w:r>
        <w:rPr>
          <w:rFonts w:ascii="Times New Roman"/>
          <w:b w:val="false"/>
          <w:i w:val="false"/>
          <w:color w:val="000000"/>
          <w:sz w:val="28"/>
        </w:rPr>
        <w:t xml:space="preserve">
      544 ЖМБ-000043 "Тараз" ААҚ </w:t>
      </w:r>
    </w:p>
    <w:p>
      <w:pPr>
        <w:spacing w:after="0"/>
        <w:ind w:left="0"/>
        <w:jc w:val="both"/>
      </w:pPr>
      <w:r>
        <w:rPr>
          <w:rFonts w:ascii="Times New Roman"/>
          <w:b w:val="false"/>
          <w:i w:val="false"/>
          <w:color w:val="000000"/>
          <w:sz w:val="28"/>
        </w:rPr>
        <w:t xml:space="preserve">
      545 ЖМБ-001185 "Шарап" ААҚ </w:t>
      </w:r>
    </w:p>
    <w:p>
      <w:pPr>
        <w:spacing w:after="0"/>
        <w:ind w:left="0"/>
        <w:jc w:val="both"/>
      </w:pPr>
      <w:r>
        <w:rPr>
          <w:rFonts w:ascii="Times New Roman"/>
          <w:b w:val="false"/>
          <w:i w:val="false"/>
          <w:color w:val="000000"/>
          <w:sz w:val="28"/>
        </w:rPr>
        <w:t xml:space="preserve">
      545-1 ЖМБ-000828 "Батыс кен басқармасы" ААҚ </w:t>
      </w:r>
    </w:p>
    <w:p>
      <w:pPr>
        <w:spacing w:after="0"/>
        <w:ind w:left="0"/>
        <w:jc w:val="both"/>
      </w:pPr>
      <w:r>
        <w:rPr>
          <w:rFonts w:ascii="Times New Roman"/>
          <w:b w:val="false"/>
          <w:i w:val="false"/>
          <w:color w:val="000000"/>
          <w:sz w:val="28"/>
        </w:rPr>
        <w:t xml:space="preserve">
      545-2 "Әулиеата" ААҚ &lt;*&gt; </w:t>
      </w:r>
    </w:p>
    <w:p>
      <w:pPr>
        <w:spacing w:after="0"/>
        <w:ind w:left="0"/>
        <w:jc w:val="both"/>
      </w:pPr>
      <w:r>
        <w:rPr>
          <w:rFonts w:ascii="Times New Roman"/>
          <w:b w:val="false"/>
          <w:i w:val="false"/>
          <w:color w:val="000000"/>
          <w:sz w:val="28"/>
        </w:rPr>
        <w:t xml:space="preserve">
      545-3 ЖМБ-000459 "Асылдандыру" ААҚ; </w:t>
      </w:r>
    </w:p>
    <w:p>
      <w:pPr>
        <w:spacing w:after="0"/>
        <w:ind w:left="0"/>
        <w:jc w:val="both"/>
      </w:pPr>
      <w:r>
        <w:rPr>
          <w:rFonts w:ascii="Times New Roman"/>
          <w:b w:val="false"/>
          <w:i w:val="false"/>
          <w:color w:val="000000"/>
          <w:sz w:val="28"/>
        </w:rPr>
        <w:t xml:space="preserve">
      545-4 ЖМБ-001890 "Көгершін" ААҚ; </w:t>
      </w:r>
    </w:p>
    <w:p>
      <w:pPr>
        <w:spacing w:after="0"/>
        <w:ind w:left="0"/>
        <w:jc w:val="both"/>
      </w:pPr>
      <w:r>
        <w:rPr>
          <w:rFonts w:ascii="Times New Roman"/>
          <w:b w:val="false"/>
          <w:i w:val="false"/>
          <w:color w:val="000000"/>
          <w:sz w:val="28"/>
        </w:rPr>
        <w:t xml:space="preserve">
      545-5 ЖМБ-010265 "Көктал" ААҚ; </w:t>
      </w:r>
    </w:p>
    <w:p>
      <w:pPr>
        <w:spacing w:after="0"/>
        <w:ind w:left="0"/>
        <w:jc w:val="both"/>
      </w:pPr>
      <w:r>
        <w:rPr>
          <w:rFonts w:ascii="Times New Roman"/>
          <w:b w:val="false"/>
          <w:i w:val="false"/>
          <w:color w:val="000000"/>
          <w:sz w:val="28"/>
        </w:rPr>
        <w:t xml:space="preserve">
      545-6 ЖМБ-000073 "Меркі" асыл тұқымды мал зауыты" ААҚ; </w:t>
      </w:r>
    </w:p>
    <w:p>
      <w:pPr>
        <w:spacing w:after="0"/>
        <w:ind w:left="0"/>
        <w:jc w:val="both"/>
      </w:pPr>
      <w:r>
        <w:rPr>
          <w:rFonts w:ascii="Times New Roman"/>
          <w:b w:val="false"/>
          <w:i w:val="false"/>
          <w:color w:val="000000"/>
          <w:sz w:val="28"/>
        </w:rPr>
        <w:t xml:space="preserve">
      545-7 ЖМБ-001952 "Талас" ААҚ; </w:t>
      </w:r>
    </w:p>
    <w:p>
      <w:pPr>
        <w:spacing w:after="0"/>
        <w:ind w:left="0"/>
        <w:jc w:val="both"/>
      </w:pPr>
      <w:r>
        <w:rPr>
          <w:rFonts w:ascii="Times New Roman"/>
          <w:b w:val="false"/>
          <w:i w:val="false"/>
          <w:color w:val="000000"/>
          <w:sz w:val="28"/>
        </w:rPr>
        <w:t>
      545-8 ЖМБ-000739 "Тоғызкент" ААҚ;</w:t>
      </w:r>
    </w:p>
    <w:p>
      <w:pPr>
        <w:spacing w:after="0"/>
        <w:ind w:left="0"/>
        <w:jc w:val="both"/>
      </w:pPr>
      <w:r>
        <w:rPr>
          <w:rFonts w:ascii="Times New Roman"/>
          <w:b w:val="false"/>
          <w:i w:val="false"/>
          <w:color w:val="000000"/>
          <w:sz w:val="28"/>
        </w:rPr>
        <w:t xml:space="preserve">
      545-9 </w:t>
      </w:r>
      <w:r>
        <w:rPr>
          <w:rFonts w:ascii="Times New Roman"/>
          <w:b w:val="false"/>
          <w:i/>
          <w:color w:val="000000"/>
          <w:sz w:val="28"/>
        </w:rPr>
        <w:t xml:space="preserve">Алынып тасталды - ҚР 2010.03.31 </w:t>
      </w:r>
      <w:r>
        <w:rPr>
          <w:rFonts w:ascii="Times New Roman"/>
          <w:b w:val="false"/>
          <w:i w:val="false"/>
          <w:color w:val="000000"/>
          <w:sz w:val="28"/>
        </w:rPr>
        <w:t>№ 266</w:t>
      </w:r>
      <w:r>
        <w:rPr>
          <w:rFonts w:ascii="Times New Roman"/>
          <w:b w:val="false"/>
          <w:i/>
          <w:color w:val="000000"/>
          <w:sz w:val="28"/>
        </w:rPr>
        <w:t xml:space="preserve"> Қаулысымен.</w:t>
      </w:r>
    </w:p>
    <w:p>
      <w:pPr>
        <w:spacing w:after="0"/>
        <w:ind w:left="0"/>
        <w:jc w:val="both"/>
      </w:pPr>
      <w:r>
        <w:rPr>
          <w:rFonts w:ascii="Times New Roman"/>
          <w:b w:val="false"/>
          <w:i w:val="false"/>
          <w:color w:val="000000"/>
          <w:sz w:val="28"/>
        </w:rPr>
        <w:t>
      545-10 "Тараз" әлеуметтік-кәсіпкерлік корпорациясы" ұлттық компаниясы" акционерлік қоғамы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Батыс Қазақстан облысы</w:t>
      </w:r>
    </w:p>
    <w:p>
      <w:pPr>
        <w:spacing w:after="0"/>
        <w:ind w:left="0"/>
        <w:jc w:val="both"/>
      </w:pPr>
      <w:r>
        <w:rPr>
          <w:rFonts w:ascii="Times New Roman"/>
          <w:b w:val="false"/>
          <w:i w:val="false"/>
          <w:color w:val="000000"/>
          <w:sz w:val="28"/>
        </w:rPr>
        <w:t xml:space="preserve">
      546 ЗКО-000316 "Батыс Қазақстан сақтандыру фирмасы" </w:t>
      </w:r>
    </w:p>
    <w:p>
      <w:pPr>
        <w:spacing w:after="0"/>
        <w:ind w:left="0"/>
        <w:jc w:val="both"/>
      </w:pPr>
      <w:r>
        <w:rPr>
          <w:rFonts w:ascii="Times New Roman"/>
          <w:b w:val="false"/>
          <w:i w:val="false"/>
          <w:color w:val="000000"/>
          <w:sz w:val="28"/>
        </w:rPr>
        <w:t xml:space="preserve">
      547 ЗКО-000416 "Жайықжылуэнергия" ААҚ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548 Алып тасталды - 2000.08.03. N 1179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549 ЗКО-010054 "Ақсайавтокөлік" ААҚ </w:t>
      </w:r>
    </w:p>
    <w:p>
      <w:pPr>
        <w:spacing w:after="0"/>
        <w:ind w:left="0"/>
        <w:jc w:val="both"/>
      </w:pPr>
      <w:r>
        <w:rPr>
          <w:rFonts w:ascii="Times New Roman"/>
          <w:b w:val="false"/>
          <w:i w:val="false"/>
          <w:color w:val="000000"/>
          <w:sz w:val="28"/>
        </w:rPr>
        <w:t xml:space="preserve">
      550 ЗКО-000695 "Қазбұргаз" ААҚ </w:t>
      </w:r>
    </w:p>
    <w:p>
      <w:pPr>
        <w:spacing w:after="0"/>
        <w:ind w:left="0"/>
        <w:jc w:val="both"/>
      </w:pPr>
      <w:r>
        <w:rPr>
          <w:rFonts w:ascii="Times New Roman"/>
          <w:b w:val="false"/>
          <w:i w:val="false"/>
          <w:color w:val="000000"/>
          <w:sz w:val="28"/>
        </w:rPr>
        <w:t xml:space="preserve">
      551 ЗКО-001336 "N 1 автобус паркі" ААҚ </w:t>
      </w:r>
    </w:p>
    <w:p>
      <w:pPr>
        <w:spacing w:after="0"/>
        <w:ind w:left="0"/>
        <w:jc w:val="both"/>
      </w:pPr>
      <w:r>
        <w:rPr>
          <w:rFonts w:ascii="Times New Roman"/>
          <w:b w:val="false"/>
          <w:i w:val="false"/>
          <w:color w:val="000000"/>
          <w:sz w:val="28"/>
        </w:rPr>
        <w:t xml:space="preserve">
      552 ЗКО-001335 "N 2 автобус паркі" ААҚ </w:t>
      </w:r>
    </w:p>
    <w:p>
      <w:pPr>
        <w:spacing w:after="0"/>
        <w:ind w:left="0"/>
        <w:jc w:val="both"/>
      </w:pPr>
      <w:r>
        <w:rPr>
          <w:rFonts w:ascii="Times New Roman"/>
          <w:b w:val="false"/>
          <w:i w:val="false"/>
          <w:color w:val="000000"/>
          <w:sz w:val="28"/>
        </w:rPr>
        <w:t xml:space="preserve">
      553 ЗКО-010051 "Тасқалагаздандыру" ААҚ </w:t>
      </w:r>
    </w:p>
    <w:p>
      <w:pPr>
        <w:spacing w:after="0"/>
        <w:ind w:left="0"/>
        <w:jc w:val="both"/>
      </w:pPr>
      <w:r>
        <w:rPr>
          <w:rFonts w:ascii="Times New Roman"/>
          <w:b w:val="false"/>
          <w:i w:val="false"/>
          <w:color w:val="000000"/>
          <w:sz w:val="28"/>
        </w:rPr>
        <w:t xml:space="preserve">
      554 ЗКО-001321 "ҚМБ" ААҚ </w:t>
      </w:r>
    </w:p>
    <w:p>
      <w:pPr>
        <w:spacing w:after="0"/>
        <w:ind w:left="0"/>
        <w:jc w:val="both"/>
      </w:pPr>
      <w:r>
        <w:rPr>
          <w:rFonts w:ascii="Times New Roman"/>
          <w:b w:val="false"/>
          <w:i w:val="false"/>
          <w:color w:val="000000"/>
          <w:sz w:val="28"/>
        </w:rPr>
        <w:t xml:space="preserve">
      555 ЗКО-000421 "Оралоблгаз" ААҚ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556 Алып тасталды - 2000.08.03. N 1179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557 Алып тасталды - 2000.08.03. N 1179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558 ЗКО-001280 "Семиглаво-марская мұнайбазасы" ААҚ </w:t>
      </w:r>
    </w:p>
    <w:p>
      <w:pPr>
        <w:spacing w:after="0"/>
        <w:ind w:left="0"/>
        <w:jc w:val="both"/>
      </w:pPr>
      <w:r>
        <w:rPr>
          <w:rFonts w:ascii="Times New Roman"/>
          <w:b w:val="false"/>
          <w:i w:val="false"/>
          <w:color w:val="000000"/>
          <w:sz w:val="28"/>
        </w:rPr>
        <w:t xml:space="preserve">
      559 ЗКО-001310 "Баян-Отель" БК ЖАҚ </w:t>
      </w:r>
    </w:p>
    <w:p>
      <w:pPr>
        <w:spacing w:after="0"/>
        <w:ind w:left="0"/>
        <w:jc w:val="both"/>
      </w:pPr>
      <w:r>
        <w:rPr>
          <w:rFonts w:ascii="Times New Roman"/>
          <w:b w:val="false"/>
          <w:i w:val="false"/>
          <w:color w:val="000000"/>
          <w:sz w:val="28"/>
        </w:rPr>
        <w:t xml:space="preserve">
      560 ЗКО-000045 "Янайкин" ААҚ </w:t>
      </w:r>
    </w:p>
    <w:p>
      <w:pPr>
        <w:spacing w:after="0"/>
        <w:ind w:left="0"/>
        <w:jc w:val="both"/>
      </w:pPr>
      <w:r>
        <w:rPr>
          <w:rFonts w:ascii="Times New Roman"/>
          <w:b w:val="false"/>
          <w:i w:val="false"/>
          <w:color w:val="000000"/>
          <w:sz w:val="28"/>
        </w:rPr>
        <w:t xml:space="preserve">
      561 ЗКО-000048 "Шідерті" ААҚ </w:t>
      </w:r>
    </w:p>
    <w:p>
      <w:pPr>
        <w:spacing w:after="0"/>
        <w:ind w:left="0"/>
        <w:jc w:val="both"/>
      </w:pPr>
      <w:r>
        <w:rPr>
          <w:rFonts w:ascii="Times New Roman"/>
          <w:b w:val="false"/>
          <w:i w:val="false"/>
          <w:color w:val="000000"/>
          <w:sz w:val="28"/>
        </w:rPr>
        <w:t xml:space="preserve">
      562 ЗКО-000417 "Мироновск" ААҚ </w:t>
      </w:r>
    </w:p>
    <w:p>
      <w:pPr>
        <w:spacing w:after="0"/>
        <w:ind w:left="0"/>
        <w:jc w:val="both"/>
      </w:pPr>
      <w:r>
        <w:rPr>
          <w:rFonts w:ascii="Times New Roman"/>
          <w:b w:val="false"/>
          <w:i w:val="false"/>
          <w:color w:val="000000"/>
          <w:sz w:val="28"/>
        </w:rPr>
        <w:t xml:space="preserve">
      563 ЗКО-000047 "Жайық" ААҚ </w:t>
      </w:r>
    </w:p>
    <w:p>
      <w:pPr>
        <w:spacing w:after="0"/>
        <w:ind w:left="0"/>
        <w:jc w:val="both"/>
      </w:pPr>
      <w:r>
        <w:rPr>
          <w:rFonts w:ascii="Times New Roman"/>
          <w:b w:val="false"/>
          <w:i w:val="false"/>
          <w:color w:val="000000"/>
          <w:sz w:val="28"/>
        </w:rPr>
        <w:t xml:space="preserve">
      564 ЗКО-010064 "Теба" ААҚ </w:t>
      </w:r>
    </w:p>
    <w:p>
      <w:pPr>
        <w:spacing w:after="0"/>
        <w:ind w:left="0"/>
        <w:jc w:val="both"/>
      </w:pPr>
      <w:r>
        <w:rPr>
          <w:rFonts w:ascii="Times New Roman"/>
          <w:b w:val="false"/>
          <w:i w:val="false"/>
          <w:color w:val="000000"/>
          <w:sz w:val="28"/>
        </w:rPr>
        <w:t xml:space="preserve">
      565 ЗКО-000110 "Теректі" ААҚ ("Агрожөндеужабдық" АҚ) </w:t>
      </w:r>
    </w:p>
    <w:p>
      <w:pPr>
        <w:spacing w:after="0"/>
        <w:ind w:left="0"/>
        <w:jc w:val="both"/>
      </w:pPr>
      <w:r>
        <w:rPr>
          <w:rFonts w:ascii="Times New Roman"/>
          <w:b w:val="false"/>
          <w:i w:val="false"/>
          <w:color w:val="000000"/>
          <w:sz w:val="28"/>
        </w:rPr>
        <w:t xml:space="preserve">
      566 ЗКО-001323 "Батыс" ААҚ </w:t>
      </w:r>
    </w:p>
    <w:p>
      <w:pPr>
        <w:spacing w:after="0"/>
        <w:ind w:left="0"/>
        <w:jc w:val="both"/>
      </w:pPr>
      <w:r>
        <w:rPr>
          <w:rFonts w:ascii="Times New Roman"/>
          <w:b w:val="false"/>
          <w:i w:val="false"/>
          <w:color w:val="000000"/>
          <w:sz w:val="28"/>
        </w:rPr>
        <w:t xml:space="preserve">
      567 ЗКО-000111 "Жалпақтал" ("Агрожөндеужабдық" АҚ) </w:t>
      </w:r>
    </w:p>
    <w:p>
      <w:pPr>
        <w:spacing w:after="0"/>
        <w:ind w:left="0"/>
        <w:jc w:val="both"/>
      </w:pPr>
      <w:r>
        <w:rPr>
          <w:rFonts w:ascii="Times New Roman"/>
          <w:b w:val="false"/>
          <w:i w:val="false"/>
          <w:color w:val="000000"/>
          <w:sz w:val="28"/>
        </w:rPr>
        <w:t xml:space="preserve">
      568 ЗКО-000125 "Орал НӨК" ААҚ </w:t>
      </w:r>
    </w:p>
    <w:p>
      <w:pPr>
        <w:spacing w:after="0"/>
        <w:ind w:left="0"/>
        <w:jc w:val="both"/>
      </w:pPr>
      <w:r>
        <w:rPr>
          <w:rFonts w:ascii="Times New Roman"/>
          <w:b w:val="false"/>
          <w:i w:val="false"/>
          <w:color w:val="000000"/>
          <w:sz w:val="28"/>
        </w:rPr>
        <w:t xml:space="preserve">
      569 ЗКО-000802 "Агробайланыссервис" ААҚ </w:t>
      </w:r>
    </w:p>
    <w:p>
      <w:pPr>
        <w:spacing w:after="0"/>
        <w:ind w:left="0"/>
        <w:jc w:val="both"/>
      </w:pPr>
      <w:r>
        <w:rPr>
          <w:rFonts w:ascii="Times New Roman"/>
          <w:b w:val="false"/>
          <w:i w:val="false"/>
          <w:color w:val="000000"/>
          <w:sz w:val="28"/>
        </w:rPr>
        <w:t xml:space="preserve">
      570 ЗКО-000924 "Орал өңірі агротехсервис" ААҚ </w:t>
      </w:r>
    </w:p>
    <w:p>
      <w:pPr>
        <w:spacing w:after="0"/>
        <w:ind w:left="0"/>
        <w:jc w:val="both"/>
      </w:pPr>
      <w:r>
        <w:rPr>
          <w:rFonts w:ascii="Times New Roman"/>
          <w:b w:val="false"/>
          <w:i w:val="false"/>
          <w:color w:val="000000"/>
          <w:sz w:val="28"/>
        </w:rPr>
        <w:t xml:space="preserve">
      571 ЗКО-000781 "Ақжайық" (Агрожөндеужабдық" АҚ) </w:t>
      </w:r>
    </w:p>
    <w:p>
      <w:pPr>
        <w:spacing w:after="0"/>
        <w:ind w:left="0"/>
        <w:jc w:val="both"/>
      </w:pPr>
      <w:r>
        <w:rPr>
          <w:rFonts w:ascii="Times New Roman"/>
          <w:b w:val="false"/>
          <w:i w:val="false"/>
          <w:color w:val="000000"/>
          <w:sz w:val="28"/>
        </w:rPr>
        <w:t xml:space="preserve">
      572 ЗКО-001645 "Алгоритм" ААҚ </w:t>
      </w:r>
    </w:p>
    <w:p>
      <w:pPr>
        <w:spacing w:after="0"/>
        <w:ind w:left="0"/>
        <w:jc w:val="both"/>
      </w:pPr>
      <w:r>
        <w:rPr>
          <w:rFonts w:ascii="Times New Roman"/>
          <w:b w:val="false"/>
          <w:i w:val="false"/>
          <w:color w:val="000000"/>
          <w:sz w:val="28"/>
        </w:rPr>
        <w:t xml:space="preserve">
      573 ЗКО-001121 "Тұлпар АКК" (Жанқала қ.) </w:t>
      </w:r>
    </w:p>
    <w:p>
      <w:pPr>
        <w:spacing w:after="0"/>
        <w:ind w:left="0"/>
        <w:jc w:val="both"/>
      </w:pPr>
      <w:r>
        <w:rPr>
          <w:rFonts w:ascii="Times New Roman"/>
          <w:b w:val="false"/>
          <w:i w:val="false"/>
          <w:color w:val="000000"/>
          <w:sz w:val="28"/>
        </w:rPr>
        <w:t xml:space="preserve">
      574 ЗКО-000997 "Ақсай АКК" ААҚ </w:t>
      </w:r>
    </w:p>
    <w:p>
      <w:pPr>
        <w:spacing w:after="0"/>
        <w:ind w:left="0"/>
        <w:jc w:val="both"/>
      </w:pPr>
      <w:r>
        <w:rPr>
          <w:rFonts w:ascii="Times New Roman"/>
          <w:b w:val="false"/>
          <w:i w:val="false"/>
          <w:color w:val="000000"/>
          <w:sz w:val="28"/>
        </w:rPr>
        <w:t xml:space="preserve">
      575 ЗКО-001019 "Батыссауда" ААҚ </w:t>
      </w:r>
    </w:p>
    <w:p>
      <w:pPr>
        <w:spacing w:after="0"/>
        <w:ind w:left="0"/>
        <w:jc w:val="both"/>
      </w:pPr>
      <w:r>
        <w:rPr>
          <w:rFonts w:ascii="Times New Roman"/>
          <w:b w:val="false"/>
          <w:i w:val="false"/>
          <w:color w:val="000000"/>
          <w:sz w:val="28"/>
        </w:rPr>
        <w:t xml:space="preserve">
      576 ЗКО-001009 "Би" ААҚ </w:t>
      </w:r>
    </w:p>
    <w:p>
      <w:pPr>
        <w:spacing w:after="0"/>
        <w:ind w:left="0"/>
        <w:jc w:val="both"/>
      </w:pPr>
      <w:r>
        <w:rPr>
          <w:rFonts w:ascii="Times New Roman"/>
          <w:b w:val="false"/>
          <w:i w:val="false"/>
          <w:color w:val="000000"/>
          <w:sz w:val="28"/>
        </w:rPr>
        <w:t xml:space="preserve">
      577 ЗКО-010053 "Ақжайық бұрғылау компаниясы" ААҚ(БК) </w:t>
      </w:r>
    </w:p>
    <w:p>
      <w:pPr>
        <w:spacing w:after="0"/>
        <w:ind w:left="0"/>
        <w:jc w:val="both"/>
      </w:pPr>
      <w:r>
        <w:rPr>
          <w:rFonts w:ascii="Times New Roman"/>
          <w:b w:val="false"/>
          <w:i w:val="false"/>
          <w:color w:val="000000"/>
          <w:sz w:val="28"/>
        </w:rPr>
        <w:t xml:space="preserve">
      578 ЗКО-000422 "Тұрмысшы" ААҚ </w:t>
      </w:r>
    </w:p>
    <w:p>
      <w:pPr>
        <w:spacing w:after="0"/>
        <w:ind w:left="0"/>
        <w:jc w:val="both"/>
      </w:pPr>
      <w:r>
        <w:rPr>
          <w:rFonts w:ascii="Times New Roman"/>
          <w:b w:val="false"/>
          <w:i w:val="false"/>
          <w:color w:val="000000"/>
          <w:sz w:val="28"/>
        </w:rPr>
        <w:t xml:space="preserve">
      579 ЗКО-001079 "Дарын КМК" ААҚ </w:t>
      </w:r>
    </w:p>
    <w:p>
      <w:pPr>
        <w:spacing w:after="0"/>
        <w:ind w:left="0"/>
        <w:jc w:val="both"/>
      </w:pPr>
      <w:r>
        <w:rPr>
          <w:rFonts w:ascii="Times New Roman"/>
          <w:b w:val="false"/>
          <w:i w:val="false"/>
          <w:color w:val="000000"/>
          <w:sz w:val="28"/>
        </w:rPr>
        <w:t xml:space="preserve">
      580 ЗКО-001104 "Жалпақтал овцехладобойня" ААҚ </w:t>
      </w:r>
    </w:p>
    <w:p>
      <w:pPr>
        <w:spacing w:after="0"/>
        <w:ind w:left="0"/>
        <w:jc w:val="both"/>
      </w:pPr>
      <w:r>
        <w:rPr>
          <w:rFonts w:ascii="Times New Roman"/>
          <w:b w:val="false"/>
          <w:i w:val="false"/>
          <w:color w:val="000000"/>
          <w:sz w:val="28"/>
        </w:rPr>
        <w:t xml:space="preserve">
      581 ЗКО-001338 "Импульс" ААҚ </w:t>
      </w:r>
    </w:p>
    <w:p>
      <w:pPr>
        <w:spacing w:after="0"/>
        <w:ind w:left="0"/>
        <w:jc w:val="both"/>
      </w:pPr>
      <w:r>
        <w:rPr>
          <w:rFonts w:ascii="Times New Roman"/>
          <w:b w:val="false"/>
          <w:i w:val="false"/>
          <w:color w:val="000000"/>
          <w:sz w:val="28"/>
        </w:rPr>
        <w:t xml:space="preserve">
      582 ЗКО-000962 "Межавтокөлік" ААҚ </w:t>
      </w:r>
    </w:p>
    <w:p>
      <w:pPr>
        <w:spacing w:after="0"/>
        <w:ind w:left="0"/>
        <w:jc w:val="both"/>
      </w:pPr>
      <w:r>
        <w:rPr>
          <w:rFonts w:ascii="Times New Roman"/>
          <w:b w:val="false"/>
          <w:i w:val="false"/>
          <w:color w:val="000000"/>
          <w:sz w:val="28"/>
        </w:rPr>
        <w:t xml:space="preserve">
      583 ЗКО-001629 "Жергіліктіөнеркәсіп" ААҚ </w:t>
      </w:r>
    </w:p>
    <w:p>
      <w:pPr>
        <w:spacing w:after="0"/>
        <w:ind w:left="0"/>
        <w:jc w:val="both"/>
      </w:pPr>
      <w:r>
        <w:rPr>
          <w:rFonts w:ascii="Times New Roman"/>
          <w:b w:val="false"/>
          <w:i w:val="false"/>
          <w:color w:val="000000"/>
          <w:sz w:val="28"/>
        </w:rPr>
        <w:t xml:space="preserve">
      584 ЗКО-001086 "Монолит" ААҚ </w:t>
      </w:r>
    </w:p>
    <w:p>
      <w:pPr>
        <w:spacing w:after="0"/>
        <w:ind w:left="0"/>
        <w:jc w:val="both"/>
      </w:pPr>
      <w:r>
        <w:rPr>
          <w:rFonts w:ascii="Times New Roman"/>
          <w:b w:val="false"/>
          <w:i w:val="false"/>
          <w:color w:val="000000"/>
          <w:sz w:val="28"/>
        </w:rPr>
        <w:t xml:space="preserve">
      585 ЗКО-000228 "Орал-1" ААҚ </w:t>
      </w:r>
    </w:p>
    <w:p>
      <w:pPr>
        <w:spacing w:after="0"/>
        <w:ind w:left="0"/>
        <w:jc w:val="both"/>
      </w:pPr>
      <w:r>
        <w:rPr>
          <w:rFonts w:ascii="Times New Roman"/>
          <w:b w:val="false"/>
          <w:i w:val="false"/>
          <w:color w:val="000000"/>
          <w:sz w:val="28"/>
        </w:rPr>
        <w:t xml:space="preserve">
      586 ЗКО-000922 "Құс" ААҚ </w:t>
      </w:r>
    </w:p>
    <w:p>
      <w:pPr>
        <w:spacing w:after="0"/>
        <w:ind w:left="0"/>
        <w:jc w:val="both"/>
      </w:pPr>
      <w:r>
        <w:rPr>
          <w:rFonts w:ascii="Times New Roman"/>
          <w:b w:val="false"/>
          <w:i w:val="false"/>
          <w:color w:val="000000"/>
          <w:sz w:val="28"/>
        </w:rPr>
        <w:t xml:space="preserve">
      587 ЗКО-000025 "Балық" ААҚ </w:t>
      </w:r>
    </w:p>
    <w:p>
      <w:pPr>
        <w:spacing w:after="0"/>
        <w:ind w:left="0"/>
        <w:jc w:val="both"/>
      </w:pPr>
      <w:r>
        <w:rPr>
          <w:rFonts w:ascii="Times New Roman"/>
          <w:b w:val="false"/>
          <w:i w:val="false"/>
          <w:color w:val="000000"/>
          <w:sz w:val="28"/>
        </w:rPr>
        <w:t xml:space="preserve">
      588 ЗКО-001324 "Самалықсай" ААҚ </w:t>
      </w:r>
    </w:p>
    <w:p>
      <w:pPr>
        <w:spacing w:after="0"/>
        <w:ind w:left="0"/>
        <w:jc w:val="both"/>
      </w:pPr>
      <w:r>
        <w:rPr>
          <w:rFonts w:ascii="Times New Roman"/>
          <w:b w:val="false"/>
          <w:i w:val="false"/>
          <w:color w:val="000000"/>
          <w:sz w:val="28"/>
        </w:rPr>
        <w:t xml:space="preserve">
      589 ЗКО-000105 "Сырым" ("Агрожөндеужабдық" АҚ) </w:t>
      </w:r>
    </w:p>
    <w:p>
      <w:pPr>
        <w:spacing w:after="0"/>
        <w:ind w:left="0"/>
        <w:jc w:val="both"/>
      </w:pPr>
      <w:r>
        <w:rPr>
          <w:rFonts w:ascii="Times New Roman"/>
          <w:b w:val="false"/>
          <w:i w:val="false"/>
          <w:color w:val="000000"/>
          <w:sz w:val="28"/>
        </w:rPr>
        <w:t xml:space="preserve">
      590 ЗКО-001131 "Тайбурыл" ААҚ </w:t>
      </w:r>
    </w:p>
    <w:p>
      <w:pPr>
        <w:spacing w:after="0"/>
        <w:ind w:left="0"/>
        <w:jc w:val="both"/>
      </w:pPr>
      <w:r>
        <w:rPr>
          <w:rFonts w:ascii="Times New Roman"/>
          <w:b w:val="false"/>
          <w:i w:val="false"/>
          <w:color w:val="000000"/>
          <w:sz w:val="28"/>
        </w:rPr>
        <w:t xml:space="preserve">
      591 ЗКО-001632 "Меркурий сауда үйі" ААҚ </w:t>
      </w:r>
    </w:p>
    <w:p>
      <w:pPr>
        <w:spacing w:after="0"/>
        <w:ind w:left="0"/>
        <w:jc w:val="both"/>
      </w:pPr>
      <w:r>
        <w:rPr>
          <w:rFonts w:ascii="Times New Roman"/>
          <w:b w:val="false"/>
          <w:i w:val="false"/>
          <w:color w:val="000000"/>
          <w:sz w:val="28"/>
        </w:rPr>
        <w:t xml:space="preserve">
      592 ЗКО-000021 "Трикотажник" ААҚ </w:t>
      </w:r>
    </w:p>
    <w:p>
      <w:pPr>
        <w:spacing w:after="0"/>
        <w:ind w:left="0"/>
        <w:jc w:val="both"/>
      </w:pPr>
      <w:r>
        <w:rPr>
          <w:rFonts w:ascii="Times New Roman"/>
          <w:b w:val="false"/>
          <w:i w:val="false"/>
          <w:color w:val="000000"/>
          <w:sz w:val="28"/>
        </w:rPr>
        <w:t xml:space="preserve">
      593 ЗКО-001647 "Орал тұрмыстық жиһаз" ААҚ </w:t>
      </w:r>
    </w:p>
    <w:p>
      <w:pPr>
        <w:spacing w:after="0"/>
        <w:ind w:left="0"/>
        <w:jc w:val="both"/>
      </w:pPr>
      <w:r>
        <w:rPr>
          <w:rFonts w:ascii="Times New Roman"/>
          <w:b w:val="false"/>
          <w:i w:val="false"/>
          <w:color w:val="000000"/>
          <w:sz w:val="28"/>
        </w:rPr>
        <w:t xml:space="preserve">
      594 ЗКО-010082 "Орал етконсерві комбинаты" ААҚ </w:t>
      </w:r>
    </w:p>
    <w:p>
      <w:pPr>
        <w:spacing w:after="0"/>
        <w:ind w:left="0"/>
        <w:jc w:val="both"/>
      </w:pPr>
      <w:r>
        <w:rPr>
          <w:rFonts w:ascii="Times New Roman"/>
          <w:b w:val="false"/>
          <w:i w:val="false"/>
          <w:color w:val="000000"/>
          <w:sz w:val="28"/>
        </w:rPr>
        <w:t xml:space="preserve">
      595 ЗКО-001650 "Орталық" ААҚ </w:t>
      </w:r>
    </w:p>
    <w:p>
      <w:pPr>
        <w:spacing w:after="0"/>
        <w:ind w:left="0"/>
        <w:jc w:val="both"/>
      </w:pPr>
      <w:r>
        <w:rPr>
          <w:rFonts w:ascii="Times New Roman"/>
          <w:b w:val="false"/>
          <w:i w:val="false"/>
          <w:color w:val="000000"/>
          <w:sz w:val="28"/>
        </w:rPr>
        <w:t xml:space="preserve">
      596 ЗКО-001651 "Чапаев АҚБ" </w:t>
      </w:r>
    </w:p>
    <w:p>
      <w:pPr>
        <w:spacing w:after="0"/>
        <w:ind w:left="0"/>
        <w:jc w:val="both"/>
      </w:pPr>
      <w:r>
        <w:rPr>
          <w:rFonts w:ascii="Times New Roman"/>
          <w:b w:val="false"/>
          <w:i w:val="false"/>
          <w:color w:val="000000"/>
          <w:sz w:val="28"/>
        </w:rPr>
        <w:t xml:space="preserve">
      597 ЗКО-000718 "Шалқар АҚБ" ААҚ </w:t>
      </w:r>
    </w:p>
    <w:p>
      <w:pPr>
        <w:spacing w:after="0"/>
        <w:ind w:left="0"/>
        <w:jc w:val="both"/>
      </w:pPr>
      <w:r>
        <w:rPr>
          <w:rFonts w:ascii="Times New Roman"/>
          <w:b w:val="false"/>
          <w:i w:val="false"/>
          <w:color w:val="000000"/>
          <w:sz w:val="28"/>
        </w:rPr>
        <w:t xml:space="preserve">
      598 ЗКО-001084 "Шебер" ААҚ </w:t>
      </w:r>
    </w:p>
    <w:p>
      <w:pPr>
        <w:spacing w:after="0"/>
        <w:ind w:left="0"/>
        <w:jc w:val="both"/>
      </w:pPr>
      <w:r>
        <w:rPr>
          <w:rFonts w:ascii="Times New Roman"/>
          <w:b w:val="false"/>
          <w:i w:val="false"/>
          <w:color w:val="000000"/>
          <w:sz w:val="28"/>
        </w:rPr>
        <w:t xml:space="preserve">
      599 ЗКО-001092 "Батыс-спирт зауыты" ААҚ </w:t>
      </w:r>
    </w:p>
    <w:p>
      <w:pPr>
        <w:spacing w:after="0"/>
        <w:ind w:left="0"/>
        <w:jc w:val="both"/>
      </w:pPr>
      <w:r>
        <w:rPr>
          <w:rFonts w:ascii="Times New Roman"/>
          <w:b w:val="false"/>
          <w:i w:val="false"/>
          <w:color w:val="000000"/>
          <w:sz w:val="28"/>
        </w:rPr>
        <w:t xml:space="preserve">
      600 ЗКО-001030 "Шабыт" ААҚ </w:t>
      </w:r>
    </w:p>
    <w:p>
      <w:pPr>
        <w:spacing w:after="0"/>
        <w:ind w:left="0"/>
        <w:jc w:val="both"/>
      </w:pPr>
      <w:r>
        <w:rPr>
          <w:rFonts w:ascii="Times New Roman"/>
          <w:b w:val="false"/>
          <w:i w:val="false"/>
          <w:color w:val="000000"/>
          <w:sz w:val="28"/>
        </w:rPr>
        <w:t xml:space="preserve">
      600-1 БҚО-000107 "Зеленов агрожөндеужабдықтау" ААҚ </w:t>
      </w:r>
    </w:p>
    <w:p>
      <w:pPr>
        <w:spacing w:after="0"/>
        <w:ind w:left="0"/>
        <w:jc w:val="both"/>
      </w:pPr>
      <w:r>
        <w:rPr>
          <w:rFonts w:ascii="Times New Roman"/>
          <w:b w:val="false"/>
          <w:i w:val="false"/>
          <w:color w:val="000000"/>
          <w:sz w:val="28"/>
        </w:rPr>
        <w:t xml:space="preserve">
      600-2 БҚО-000730 "Сарықұдық" ААҚ </w:t>
      </w:r>
    </w:p>
    <w:p>
      <w:pPr>
        <w:spacing w:after="0"/>
        <w:ind w:left="0"/>
        <w:jc w:val="both"/>
      </w:pPr>
      <w:r>
        <w:rPr>
          <w:rFonts w:ascii="Times New Roman"/>
          <w:b w:val="false"/>
          <w:i w:val="false"/>
          <w:color w:val="000000"/>
          <w:sz w:val="28"/>
        </w:rPr>
        <w:t xml:space="preserve">
      600-3 БҚО-001638 "Орал" БҚООШК </w:t>
      </w:r>
    </w:p>
    <w:p>
      <w:pPr>
        <w:spacing w:after="0"/>
        <w:ind w:left="0"/>
        <w:jc w:val="both"/>
      </w:pPr>
      <w:r>
        <w:rPr>
          <w:rFonts w:ascii="Times New Roman"/>
          <w:b w:val="false"/>
          <w:i w:val="false"/>
          <w:color w:val="000000"/>
          <w:sz w:val="28"/>
        </w:rPr>
        <w:t xml:space="preserve">
      600-4 БҚО-001649 "Рубежин ХПП" ААҚ </w:t>
      </w:r>
    </w:p>
    <w:p>
      <w:pPr>
        <w:spacing w:after="0"/>
        <w:ind w:left="0"/>
        <w:jc w:val="both"/>
      </w:pPr>
      <w:r>
        <w:rPr>
          <w:rFonts w:ascii="Times New Roman"/>
          <w:b w:val="false"/>
          <w:i w:val="false"/>
          <w:color w:val="000000"/>
          <w:sz w:val="28"/>
        </w:rPr>
        <w:t>
      600-5 БҚО-000725 "Бірлік" асыл тұқымды мал зауыты" ААҚ</w:t>
      </w:r>
    </w:p>
    <w:p>
      <w:pPr>
        <w:spacing w:after="0"/>
        <w:ind w:left="0"/>
        <w:jc w:val="both"/>
      </w:pPr>
      <w:r>
        <w:rPr>
          <w:rFonts w:ascii="Times New Roman"/>
          <w:b w:val="false"/>
          <w:i w:val="false"/>
          <w:color w:val="000000"/>
          <w:sz w:val="28"/>
        </w:rPr>
        <w:t xml:space="preserve">
      600-6 </w:t>
      </w:r>
      <w:r>
        <w:rPr>
          <w:rFonts w:ascii="Times New Roman"/>
          <w:b w:val="false"/>
          <w:i/>
          <w:color w:val="000000"/>
          <w:sz w:val="28"/>
        </w:rPr>
        <w:t xml:space="preserve">Алынып тасталды - ҚР 2010.03.31 </w:t>
      </w:r>
      <w:r>
        <w:rPr>
          <w:rFonts w:ascii="Times New Roman"/>
          <w:b w:val="false"/>
          <w:i w:val="false"/>
          <w:color w:val="000000"/>
          <w:sz w:val="28"/>
        </w:rPr>
        <w:t>№ 266</w:t>
      </w:r>
      <w:r>
        <w:rPr>
          <w:rFonts w:ascii="Times New Roman"/>
          <w:b w:val="false"/>
          <w:i/>
          <w:color w:val="000000"/>
          <w:sz w:val="28"/>
        </w:rPr>
        <w:t xml:space="preserve"> Қаулысымен.</w:t>
      </w:r>
    </w:p>
    <w:p>
      <w:pPr>
        <w:spacing w:after="0"/>
        <w:ind w:left="0"/>
        <w:jc w:val="both"/>
      </w:pPr>
      <w:r>
        <w:rPr>
          <w:rFonts w:ascii="Times New Roman"/>
          <w:b w:val="false"/>
          <w:i w:val="false"/>
          <w:color w:val="000000"/>
          <w:sz w:val="28"/>
        </w:rPr>
        <w:t>
      600-7 "Орал" әлеуметтік-кәсіпкерлік корпорациясы" ұлттық компаниясы" акционерлік қоғамы</w:t>
      </w:r>
    </w:p>
    <w:p>
      <w:pPr>
        <w:spacing w:after="0"/>
        <w:ind w:left="0"/>
        <w:jc w:val="both"/>
      </w:pPr>
      <w:r>
        <w:rPr>
          <w:rFonts w:ascii="Times New Roman"/>
          <w:b w:val="false"/>
          <w:i w:val="false"/>
          <w:color w:val="000000"/>
          <w:sz w:val="28"/>
        </w:rPr>
        <w:t>
      600-8 "Шалқар табиғаты" ЖШС</w:t>
      </w:r>
    </w:p>
    <w:p>
      <w:pPr>
        <w:spacing w:after="0"/>
        <w:ind w:left="0"/>
        <w:jc w:val="both"/>
      </w:pPr>
      <w:r>
        <w:rPr>
          <w:rFonts w:ascii="Times New Roman"/>
          <w:b w:val="false"/>
          <w:i w:val="false"/>
          <w:color w:val="000000"/>
          <w:sz w:val="28"/>
        </w:rPr>
        <w:t>
      600-9. "Батыс Қазақстан электр тарату желісі компаниясы" акционерлік қоғамы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Қарағанды облысы</w:t>
      </w:r>
    </w:p>
    <w:p>
      <w:pPr>
        <w:spacing w:after="0"/>
        <w:ind w:left="0"/>
        <w:jc w:val="both"/>
      </w:pPr>
      <w:r>
        <w:rPr>
          <w:rFonts w:ascii="Times New Roman"/>
          <w:b w:val="false"/>
          <w:i w:val="false"/>
          <w:color w:val="000000"/>
          <w:sz w:val="28"/>
        </w:rPr>
        <w:t xml:space="preserve">
      601 КРГ-000367 "Трест Қазметаллургқұрылыс" ААҚ </w:t>
      </w:r>
    </w:p>
    <w:p>
      <w:pPr>
        <w:spacing w:after="0"/>
        <w:ind w:left="0"/>
        <w:jc w:val="both"/>
      </w:pPr>
      <w:r>
        <w:rPr>
          <w:rFonts w:ascii="Times New Roman"/>
          <w:b w:val="false"/>
          <w:i w:val="false"/>
          <w:color w:val="000000"/>
          <w:sz w:val="28"/>
        </w:rPr>
        <w:t xml:space="preserve">
      602 КРГ-000117 "Абай тігін фабрикасы" ААҚ </w:t>
      </w:r>
    </w:p>
    <w:p>
      <w:pPr>
        <w:spacing w:after="0"/>
        <w:ind w:left="0"/>
        <w:jc w:val="both"/>
      </w:pPr>
      <w:r>
        <w:rPr>
          <w:rFonts w:ascii="Times New Roman"/>
          <w:b w:val="false"/>
          <w:i w:val="false"/>
          <w:color w:val="000000"/>
          <w:sz w:val="28"/>
        </w:rPr>
        <w:t xml:space="preserve">
      603 КРГ-003312 "Автосалықбөлшек" ААҚ </w:t>
      </w:r>
    </w:p>
    <w:p>
      <w:pPr>
        <w:spacing w:after="0"/>
        <w:ind w:left="0"/>
        <w:jc w:val="both"/>
      </w:pPr>
      <w:r>
        <w:rPr>
          <w:rFonts w:ascii="Times New Roman"/>
          <w:b w:val="false"/>
          <w:i w:val="false"/>
          <w:color w:val="000000"/>
          <w:sz w:val="28"/>
        </w:rPr>
        <w:t xml:space="preserve">
      604 КРГ-001686 "N 2 автопарк" ААҚ </w:t>
      </w:r>
    </w:p>
    <w:p>
      <w:pPr>
        <w:spacing w:after="0"/>
        <w:ind w:left="0"/>
        <w:jc w:val="both"/>
      </w:pPr>
      <w:r>
        <w:rPr>
          <w:rFonts w:ascii="Times New Roman"/>
          <w:b w:val="false"/>
          <w:i w:val="false"/>
          <w:color w:val="000000"/>
          <w:sz w:val="28"/>
        </w:rPr>
        <w:t xml:space="preserve">
      605 КРГ-001695 "N 4 автопарк" ААҚ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606 Алып тасталды - 2000.08.03. N 1179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607 КРГ-000827 "Ақмарал" ААҚ </w:t>
      </w:r>
    </w:p>
    <w:p>
      <w:pPr>
        <w:spacing w:after="0"/>
        <w:ind w:left="0"/>
        <w:jc w:val="both"/>
      </w:pPr>
      <w:r>
        <w:rPr>
          <w:rFonts w:ascii="Times New Roman"/>
          <w:b w:val="false"/>
          <w:i w:val="false"/>
          <w:color w:val="000000"/>
          <w:sz w:val="28"/>
        </w:rPr>
        <w:t xml:space="preserve">
      608 КРГ-000128 "Ақ-толқын" ААҚ </w:t>
      </w:r>
    </w:p>
    <w:p>
      <w:pPr>
        <w:spacing w:after="0"/>
        <w:ind w:left="0"/>
        <w:jc w:val="both"/>
      </w:pPr>
      <w:r>
        <w:rPr>
          <w:rFonts w:ascii="Times New Roman"/>
          <w:b w:val="false"/>
          <w:i w:val="false"/>
          <w:color w:val="000000"/>
          <w:sz w:val="28"/>
        </w:rPr>
        <w:t xml:space="preserve">
      609 КРГ-001774 "КМС антенді-кепілдікті цех" ААҚ </w:t>
      </w:r>
    </w:p>
    <w:p>
      <w:pPr>
        <w:spacing w:after="0"/>
        <w:ind w:left="0"/>
        <w:jc w:val="both"/>
      </w:pPr>
      <w:r>
        <w:rPr>
          <w:rFonts w:ascii="Times New Roman"/>
          <w:b w:val="false"/>
          <w:i w:val="false"/>
          <w:color w:val="000000"/>
          <w:sz w:val="28"/>
        </w:rPr>
        <w:t xml:space="preserve">
      610 КРГ-001714 "Арман" ААҚ (Саран тігін фабрикасы)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611 Алып тасталды - 2000.08.03. N 1179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612 КРГ-000138 "N 1 АКК" ААҚ </w:t>
      </w:r>
    </w:p>
    <w:p>
      <w:pPr>
        <w:spacing w:after="0"/>
        <w:ind w:left="0"/>
        <w:jc w:val="both"/>
      </w:pPr>
      <w:r>
        <w:rPr>
          <w:rFonts w:ascii="Times New Roman"/>
          <w:b w:val="false"/>
          <w:i w:val="false"/>
          <w:color w:val="000000"/>
          <w:sz w:val="28"/>
        </w:rPr>
        <w:t xml:space="preserve">
      613 КРГ-000118 "Батыр" ААҚ (Қарағанды аяқ-киім фабрикасы) </w:t>
      </w:r>
    </w:p>
    <w:p>
      <w:pPr>
        <w:spacing w:after="0"/>
        <w:ind w:left="0"/>
        <w:jc w:val="both"/>
      </w:pPr>
      <w:r>
        <w:rPr>
          <w:rFonts w:ascii="Times New Roman"/>
          <w:b w:val="false"/>
          <w:i w:val="false"/>
          <w:color w:val="000000"/>
          <w:sz w:val="28"/>
        </w:rPr>
        <w:t xml:space="preserve">
      614 КРГ-000467 "Вторма-К" ААҚ </w:t>
      </w:r>
    </w:p>
    <w:p>
      <w:pPr>
        <w:spacing w:after="0"/>
        <w:ind w:left="0"/>
        <w:jc w:val="both"/>
      </w:pPr>
      <w:r>
        <w:rPr>
          <w:rFonts w:ascii="Times New Roman"/>
          <w:b w:val="false"/>
          <w:i w:val="false"/>
          <w:color w:val="000000"/>
          <w:sz w:val="28"/>
        </w:rPr>
        <w:t xml:space="preserve">
      615 КРГ-000427 "Гаухар" ААҚ </w:t>
      </w:r>
    </w:p>
    <w:p>
      <w:pPr>
        <w:spacing w:after="0"/>
        <w:ind w:left="0"/>
        <w:jc w:val="both"/>
      </w:pPr>
      <w:r>
        <w:rPr>
          <w:rFonts w:ascii="Times New Roman"/>
          <w:b w:val="false"/>
          <w:i w:val="false"/>
          <w:color w:val="000000"/>
          <w:sz w:val="28"/>
        </w:rPr>
        <w:t xml:space="preserve">
      616 КРГ-001138 "Далажол" ААҚ </w:t>
      </w:r>
    </w:p>
    <w:p>
      <w:pPr>
        <w:spacing w:after="0"/>
        <w:ind w:left="0"/>
        <w:jc w:val="both"/>
      </w:pPr>
      <w:r>
        <w:rPr>
          <w:rFonts w:ascii="Times New Roman"/>
          <w:b w:val="false"/>
          <w:i w:val="false"/>
          <w:color w:val="000000"/>
          <w:sz w:val="28"/>
        </w:rPr>
        <w:t xml:space="preserve">
      617 КРГ-002295 "Дидар" ААҚ </w:t>
      </w:r>
    </w:p>
    <w:p>
      <w:pPr>
        <w:spacing w:after="0"/>
        <w:ind w:left="0"/>
        <w:jc w:val="both"/>
      </w:pPr>
      <w:r>
        <w:rPr>
          <w:rFonts w:ascii="Times New Roman"/>
          <w:b w:val="false"/>
          <w:i w:val="false"/>
          <w:color w:val="000000"/>
          <w:sz w:val="28"/>
        </w:rPr>
        <w:t xml:space="preserve">
      618 КРГ-001429 "Тұрмыстық техника зауыты" ААҚ </w:t>
      </w:r>
    </w:p>
    <w:p>
      <w:pPr>
        <w:spacing w:after="0"/>
        <w:ind w:left="0"/>
        <w:jc w:val="both"/>
      </w:pPr>
      <w:r>
        <w:rPr>
          <w:rFonts w:ascii="Times New Roman"/>
          <w:b w:val="false"/>
          <w:i w:val="false"/>
          <w:color w:val="000000"/>
          <w:sz w:val="28"/>
        </w:rPr>
        <w:t xml:space="preserve">
      619 КРГ-000058 "ТББ-5 зауыты" ААҚ </w:t>
      </w:r>
    </w:p>
    <w:p>
      <w:pPr>
        <w:spacing w:after="0"/>
        <w:ind w:left="0"/>
        <w:jc w:val="both"/>
      </w:pPr>
      <w:r>
        <w:rPr>
          <w:rFonts w:ascii="Times New Roman"/>
          <w:b w:val="false"/>
          <w:i w:val="false"/>
          <w:color w:val="000000"/>
          <w:sz w:val="28"/>
        </w:rPr>
        <w:t xml:space="preserve">
      620 КРГ-001405 "Қазорталықэнергияқұрылыс" ААҚ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621 Алып тасталды - 2000.08.03. N 1179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622 КРГ-000072 "Қарағандышахтақұрылыс" ААҚ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623 Алып тасталды - 2000.08.03. N 1179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624 КРГ-000116 "Қарағандыкиім" ААҚ </w:t>
      </w:r>
    </w:p>
    <w:p>
      <w:pPr>
        <w:spacing w:after="0"/>
        <w:ind w:left="0"/>
        <w:jc w:val="both"/>
      </w:pPr>
      <w:r>
        <w:rPr>
          <w:rFonts w:ascii="Times New Roman"/>
          <w:b w:val="false"/>
          <w:i w:val="false"/>
          <w:color w:val="000000"/>
          <w:sz w:val="28"/>
        </w:rPr>
        <w:t xml:space="preserve">
      625 КРГ-001899 "Қарағанды тәжірибе-эксперименталдік кәсіпорны" АҚҚ </w:t>
      </w:r>
    </w:p>
    <w:p>
      <w:pPr>
        <w:spacing w:after="0"/>
        <w:ind w:left="0"/>
        <w:jc w:val="both"/>
      </w:pPr>
      <w:r>
        <w:rPr>
          <w:rFonts w:ascii="Times New Roman"/>
          <w:b w:val="false"/>
          <w:i w:val="false"/>
          <w:color w:val="000000"/>
          <w:sz w:val="28"/>
        </w:rPr>
        <w:t xml:space="preserve">
      626 КРГ-001144 "Карбид" ААҚ </w:t>
      </w:r>
    </w:p>
    <w:p>
      <w:pPr>
        <w:spacing w:after="0"/>
        <w:ind w:left="0"/>
        <w:jc w:val="both"/>
      </w:pPr>
      <w:r>
        <w:rPr>
          <w:rFonts w:ascii="Times New Roman"/>
          <w:b w:val="false"/>
          <w:i w:val="false"/>
          <w:color w:val="000000"/>
          <w:sz w:val="28"/>
        </w:rPr>
        <w:t xml:space="preserve">
      627 КРГ-000059 "Қарқаламаш" ААҚ </w:t>
      </w:r>
    </w:p>
    <w:p>
      <w:pPr>
        <w:spacing w:after="0"/>
        <w:ind w:left="0"/>
        <w:jc w:val="both"/>
      </w:pPr>
      <w:r>
        <w:rPr>
          <w:rFonts w:ascii="Times New Roman"/>
          <w:b w:val="false"/>
          <w:i w:val="false"/>
          <w:color w:val="000000"/>
          <w:sz w:val="28"/>
        </w:rPr>
        <w:t xml:space="preserve">
      628 КРГ-001394 "ҚарЛада" ААҚ </w:t>
      </w:r>
    </w:p>
    <w:p>
      <w:pPr>
        <w:spacing w:after="0"/>
        <w:ind w:left="0"/>
        <w:jc w:val="both"/>
      </w:pPr>
      <w:r>
        <w:rPr>
          <w:rFonts w:ascii="Times New Roman"/>
          <w:b w:val="false"/>
          <w:i w:val="false"/>
          <w:color w:val="000000"/>
          <w:sz w:val="28"/>
        </w:rPr>
        <w:t xml:space="preserve">
      629 КРГ-001455 "Кент" ААҚ </w:t>
      </w:r>
    </w:p>
    <w:p>
      <w:pPr>
        <w:spacing w:after="0"/>
        <w:ind w:left="0"/>
        <w:jc w:val="both"/>
      </w:pPr>
      <w:r>
        <w:rPr>
          <w:rFonts w:ascii="Times New Roman"/>
          <w:b w:val="false"/>
          <w:i w:val="false"/>
          <w:color w:val="000000"/>
          <w:sz w:val="28"/>
        </w:rPr>
        <w:t xml:space="preserve">
      630 КРГ-000458 "Мәдени сауда" ААҚ </w:t>
      </w:r>
    </w:p>
    <w:p>
      <w:pPr>
        <w:spacing w:after="0"/>
        <w:ind w:left="0"/>
        <w:jc w:val="both"/>
      </w:pPr>
      <w:r>
        <w:rPr>
          <w:rFonts w:ascii="Times New Roman"/>
          <w:b w:val="false"/>
          <w:i w:val="false"/>
          <w:color w:val="000000"/>
          <w:sz w:val="28"/>
        </w:rPr>
        <w:t xml:space="preserve">
      631 КРГ-001161 "Мәрияш" ААҚ </w:t>
      </w:r>
    </w:p>
    <w:p>
      <w:pPr>
        <w:spacing w:after="0"/>
        <w:ind w:left="0"/>
        <w:jc w:val="both"/>
      </w:pPr>
      <w:r>
        <w:rPr>
          <w:rFonts w:ascii="Times New Roman"/>
          <w:b w:val="false"/>
          <w:i w:val="false"/>
          <w:color w:val="000000"/>
          <w:sz w:val="28"/>
        </w:rPr>
        <w:t xml:space="preserve">
      632 КРГ-000378 "Металлургтұрғынүйқұрылыс" ААҚ </w:t>
      </w:r>
    </w:p>
    <w:p>
      <w:pPr>
        <w:spacing w:after="0"/>
        <w:ind w:left="0"/>
        <w:jc w:val="both"/>
      </w:pPr>
      <w:r>
        <w:rPr>
          <w:rFonts w:ascii="Times New Roman"/>
          <w:b w:val="false"/>
          <w:i w:val="false"/>
          <w:color w:val="000000"/>
          <w:sz w:val="28"/>
        </w:rPr>
        <w:t xml:space="preserve">
      633 КРГ-000455 "Аяқ-киім" ААҚ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634 Алып тасталды - 2000.08.03. N 1179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635 КРГ-001715 "Саран трикотаж фабрикасы" ААҚ </w:t>
      </w:r>
    </w:p>
    <w:p>
      <w:pPr>
        <w:spacing w:after="0"/>
        <w:ind w:left="0"/>
        <w:jc w:val="both"/>
      </w:pPr>
      <w:r>
        <w:rPr>
          <w:rFonts w:ascii="Times New Roman"/>
          <w:b w:val="false"/>
          <w:i w:val="false"/>
          <w:color w:val="000000"/>
          <w:sz w:val="28"/>
        </w:rPr>
        <w:t xml:space="preserve">
      636 КРГ-001767 "Сары-арқа" ААҚ </w:t>
      </w:r>
    </w:p>
    <w:p>
      <w:pPr>
        <w:spacing w:after="0"/>
        <w:ind w:left="0"/>
        <w:jc w:val="both"/>
      </w:pPr>
      <w:r>
        <w:rPr>
          <w:rFonts w:ascii="Times New Roman"/>
          <w:b w:val="false"/>
          <w:i w:val="false"/>
          <w:color w:val="000000"/>
          <w:sz w:val="28"/>
        </w:rPr>
        <w:t xml:space="preserve">
      637 КРГ-000821 "Темір зат" ААҚ </w:t>
      </w:r>
    </w:p>
    <w:p>
      <w:pPr>
        <w:spacing w:after="0"/>
        <w:ind w:left="0"/>
        <w:jc w:val="both"/>
      </w:pPr>
      <w:r>
        <w:rPr>
          <w:rFonts w:ascii="Times New Roman"/>
          <w:b w:val="false"/>
          <w:i w:val="false"/>
          <w:color w:val="000000"/>
          <w:sz w:val="28"/>
        </w:rPr>
        <w:t xml:space="preserve">
      638 КРГ-002406 "Темиртау ЖАКК" ААҚ </w:t>
      </w:r>
    </w:p>
    <w:p>
      <w:pPr>
        <w:spacing w:after="0"/>
        <w:ind w:left="0"/>
        <w:jc w:val="both"/>
      </w:pPr>
      <w:r>
        <w:rPr>
          <w:rFonts w:ascii="Times New Roman"/>
          <w:b w:val="false"/>
          <w:i w:val="false"/>
          <w:color w:val="000000"/>
          <w:sz w:val="28"/>
        </w:rPr>
        <w:t xml:space="preserve">
      639 КРГ-000107 "Жылуаспап" ААҚ </w:t>
      </w:r>
    </w:p>
    <w:p>
      <w:pPr>
        <w:spacing w:after="0"/>
        <w:ind w:left="0"/>
        <w:jc w:val="both"/>
      </w:pPr>
      <w:r>
        <w:rPr>
          <w:rFonts w:ascii="Times New Roman"/>
          <w:b w:val="false"/>
          <w:i w:val="false"/>
          <w:color w:val="000000"/>
          <w:sz w:val="28"/>
        </w:rPr>
        <w:t xml:space="preserve">
      640 КРГ-000872 "Трамвай-троллейбус паркі" ААҚ </w:t>
      </w:r>
    </w:p>
    <w:p>
      <w:pPr>
        <w:spacing w:after="0"/>
        <w:ind w:left="0"/>
        <w:jc w:val="both"/>
      </w:pPr>
      <w:r>
        <w:rPr>
          <w:rFonts w:ascii="Times New Roman"/>
          <w:b w:val="false"/>
          <w:i w:val="false"/>
          <w:color w:val="000000"/>
          <w:sz w:val="28"/>
        </w:rPr>
        <w:t xml:space="preserve">
      641 КРГ-000453 "Шарсауда-Теміртау" ААҚ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642 Алып тасталды - 2000.08.03. N 1179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643 КРГ-002425 "Шахты ЖАКК" ААҚ </w:t>
      </w:r>
    </w:p>
    <w:p>
      <w:pPr>
        <w:spacing w:after="0"/>
        <w:ind w:left="0"/>
        <w:jc w:val="both"/>
      </w:pPr>
      <w:r>
        <w:rPr>
          <w:rFonts w:ascii="Times New Roman"/>
          <w:b w:val="false"/>
          <w:i w:val="false"/>
          <w:color w:val="000000"/>
          <w:sz w:val="28"/>
        </w:rPr>
        <w:t xml:space="preserve">
      644 КРГ-002313 "Эколог" ААҚ </w:t>
      </w:r>
    </w:p>
    <w:p>
      <w:pPr>
        <w:spacing w:after="0"/>
        <w:ind w:left="0"/>
        <w:jc w:val="both"/>
      </w:pPr>
      <w:r>
        <w:rPr>
          <w:rFonts w:ascii="Times New Roman"/>
          <w:b w:val="false"/>
          <w:i w:val="false"/>
          <w:color w:val="000000"/>
          <w:sz w:val="28"/>
        </w:rPr>
        <w:t xml:space="preserve">
      645 КРГ-001357 "Оңтүстік-топар кенбасқармасы" ААҚ </w:t>
      </w:r>
    </w:p>
    <w:p>
      <w:pPr>
        <w:spacing w:after="0"/>
        <w:ind w:left="0"/>
        <w:jc w:val="both"/>
      </w:pPr>
      <w:r>
        <w:rPr>
          <w:rFonts w:ascii="Times New Roman"/>
          <w:b w:val="false"/>
          <w:i w:val="false"/>
          <w:color w:val="000000"/>
          <w:sz w:val="28"/>
        </w:rPr>
        <w:t xml:space="preserve">
      646 КРГ-000030 "Қарағандышахтакөмір" ААҚ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647 Алып тасталды - 2000.08.03. N 1179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648 КРГ-000833 "Қарағанды тұрмыстық жиһаздар" ААҚ </w:t>
      </w:r>
    </w:p>
    <w:p>
      <w:pPr>
        <w:spacing w:after="0"/>
        <w:ind w:left="0"/>
        <w:jc w:val="both"/>
      </w:pPr>
      <w:r>
        <w:rPr>
          <w:rFonts w:ascii="Times New Roman"/>
          <w:b w:val="false"/>
          <w:i w:val="false"/>
          <w:color w:val="000000"/>
          <w:sz w:val="28"/>
        </w:rPr>
        <w:t xml:space="preserve">
      649 КРГ-000062 "Қарағандыгипрошахта" ААҚ </w:t>
      </w:r>
    </w:p>
    <w:p>
      <w:pPr>
        <w:spacing w:after="0"/>
        <w:ind w:left="0"/>
        <w:jc w:val="both"/>
      </w:pPr>
      <w:r>
        <w:rPr>
          <w:rFonts w:ascii="Times New Roman"/>
          <w:b w:val="false"/>
          <w:i w:val="false"/>
          <w:color w:val="000000"/>
          <w:sz w:val="28"/>
        </w:rPr>
        <w:t xml:space="preserve">
      650 КРГ-001400 "Қарағандырезинатехника" ААҚ </w:t>
      </w:r>
    </w:p>
    <w:p>
      <w:pPr>
        <w:spacing w:after="0"/>
        <w:ind w:left="0"/>
        <w:jc w:val="both"/>
      </w:pPr>
      <w:r>
        <w:rPr>
          <w:rFonts w:ascii="Times New Roman"/>
          <w:b w:val="false"/>
          <w:i w:val="false"/>
          <w:color w:val="000000"/>
          <w:sz w:val="28"/>
        </w:rPr>
        <w:t xml:space="preserve">
      651 КРГ-001117 "Металлист" ААҚ </w:t>
      </w:r>
    </w:p>
    <w:p>
      <w:pPr>
        <w:spacing w:after="0"/>
        <w:ind w:left="0"/>
        <w:jc w:val="both"/>
      </w:pPr>
      <w:r>
        <w:rPr>
          <w:rFonts w:ascii="Times New Roman"/>
          <w:b w:val="false"/>
          <w:i w:val="false"/>
          <w:color w:val="000000"/>
          <w:sz w:val="28"/>
        </w:rPr>
        <w:t xml:space="preserve">
      652 КРГ-000228 "Пионер жөндеу-механика зауыты" ААҚ </w:t>
      </w:r>
    </w:p>
    <w:p>
      <w:pPr>
        <w:spacing w:after="0"/>
        <w:ind w:left="0"/>
        <w:jc w:val="both"/>
      </w:pPr>
      <w:r>
        <w:rPr>
          <w:rFonts w:ascii="Times New Roman"/>
          <w:b w:val="false"/>
          <w:i w:val="false"/>
          <w:color w:val="000000"/>
          <w:sz w:val="28"/>
        </w:rPr>
        <w:t xml:space="preserve">
      653 КРГ-000022 "Қазэлектржеліқұрылыс" мехколоннасы" ААҚ </w:t>
      </w:r>
    </w:p>
    <w:p>
      <w:pPr>
        <w:spacing w:after="0"/>
        <w:ind w:left="0"/>
        <w:jc w:val="both"/>
      </w:pPr>
      <w:r>
        <w:rPr>
          <w:rFonts w:ascii="Times New Roman"/>
          <w:b w:val="false"/>
          <w:i w:val="false"/>
          <w:color w:val="000000"/>
          <w:sz w:val="28"/>
        </w:rPr>
        <w:t xml:space="preserve">
      654 КРГ-000066 "Қарағандыкөмірқұрылыс" ААҚ </w:t>
      </w:r>
    </w:p>
    <w:p>
      <w:pPr>
        <w:spacing w:after="0"/>
        <w:ind w:left="0"/>
        <w:jc w:val="both"/>
      </w:pPr>
      <w:r>
        <w:rPr>
          <w:rFonts w:ascii="Times New Roman"/>
          <w:b w:val="false"/>
          <w:i w:val="false"/>
          <w:color w:val="000000"/>
          <w:sz w:val="28"/>
        </w:rPr>
        <w:t xml:space="preserve">
      655 КРГ-000040 "ТББ зауыты" ЕАҚ </w:t>
      </w:r>
    </w:p>
    <w:p>
      <w:pPr>
        <w:spacing w:after="0"/>
        <w:ind w:left="0"/>
        <w:jc w:val="both"/>
      </w:pPr>
      <w:r>
        <w:rPr>
          <w:rFonts w:ascii="Times New Roman"/>
          <w:b w:val="false"/>
          <w:i w:val="false"/>
          <w:color w:val="000000"/>
          <w:sz w:val="28"/>
        </w:rPr>
        <w:t xml:space="preserve">
      656 КРГ-002413 "Механизация және құрылыс басқармасы" ЕАҚ </w:t>
      </w:r>
    </w:p>
    <w:p>
      <w:pPr>
        <w:spacing w:after="0"/>
        <w:ind w:left="0"/>
        <w:jc w:val="both"/>
      </w:pPr>
      <w:r>
        <w:rPr>
          <w:rFonts w:ascii="Times New Roman"/>
          <w:b w:val="false"/>
          <w:i w:val="false"/>
          <w:color w:val="000000"/>
          <w:sz w:val="28"/>
        </w:rPr>
        <w:t xml:space="preserve">
      657 КРГ-001088 "Өндірістік-технологиялық жиынтықтау" ЕАҚ </w:t>
      </w:r>
    </w:p>
    <w:p>
      <w:pPr>
        <w:spacing w:after="0"/>
        <w:ind w:left="0"/>
        <w:jc w:val="both"/>
      </w:pPr>
      <w:r>
        <w:rPr>
          <w:rFonts w:ascii="Times New Roman"/>
          <w:b w:val="false"/>
          <w:i w:val="false"/>
          <w:color w:val="000000"/>
          <w:sz w:val="28"/>
        </w:rPr>
        <w:t xml:space="preserve">
      658 КРГ-000065 "N 1 ШҚБ" ЕАҚ </w:t>
      </w:r>
    </w:p>
    <w:p>
      <w:pPr>
        <w:spacing w:after="0"/>
        <w:ind w:left="0"/>
        <w:jc w:val="both"/>
      </w:pPr>
      <w:r>
        <w:rPr>
          <w:rFonts w:ascii="Times New Roman"/>
          <w:b w:val="false"/>
          <w:i w:val="false"/>
          <w:color w:val="000000"/>
          <w:sz w:val="28"/>
        </w:rPr>
        <w:t xml:space="preserve">
      659 КРГ-000057 "N 10 ШҚБ" ЕАҚ </w:t>
      </w:r>
    </w:p>
    <w:p>
      <w:pPr>
        <w:spacing w:after="0"/>
        <w:ind w:left="0"/>
        <w:jc w:val="both"/>
      </w:pPr>
      <w:r>
        <w:rPr>
          <w:rFonts w:ascii="Times New Roman"/>
          <w:b w:val="false"/>
          <w:i w:val="false"/>
          <w:color w:val="000000"/>
          <w:sz w:val="28"/>
        </w:rPr>
        <w:t xml:space="preserve">
      660 КРГ-000064 "N 4 ШҚБ" ЕАҚ </w:t>
      </w:r>
    </w:p>
    <w:p>
      <w:pPr>
        <w:spacing w:after="0"/>
        <w:ind w:left="0"/>
        <w:jc w:val="both"/>
      </w:pPr>
      <w:r>
        <w:rPr>
          <w:rFonts w:ascii="Times New Roman"/>
          <w:b w:val="false"/>
          <w:i w:val="false"/>
          <w:color w:val="000000"/>
          <w:sz w:val="28"/>
        </w:rPr>
        <w:t xml:space="preserve">
      661 КРГ-000032 "N 6 ШҚБ" ЕАҚ </w:t>
      </w:r>
    </w:p>
    <w:p>
      <w:pPr>
        <w:spacing w:after="0"/>
        <w:ind w:left="0"/>
        <w:jc w:val="both"/>
      </w:pPr>
      <w:r>
        <w:rPr>
          <w:rFonts w:ascii="Times New Roman"/>
          <w:b w:val="false"/>
          <w:i w:val="false"/>
          <w:color w:val="000000"/>
          <w:sz w:val="28"/>
        </w:rPr>
        <w:t xml:space="preserve">
      662 КРГ-000067 "N 7 ШҚБ" ЕАҚ </w:t>
      </w:r>
    </w:p>
    <w:p>
      <w:pPr>
        <w:spacing w:after="0"/>
        <w:ind w:left="0"/>
        <w:jc w:val="both"/>
      </w:pPr>
      <w:r>
        <w:rPr>
          <w:rFonts w:ascii="Times New Roman"/>
          <w:b w:val="false"/>
          <w:i w:val="false"/>
          <w:color w:val="000000"/>
          <w:sz w:val="28"/>
        </w:rPr>
        <w:t xml:space="preserve">
      663 КРГ-000039 "Ағаш жөндеу комбинаты" ЕАҚ </w:t>
      </w:r>
    </w:p>
    <w:p>
      <w:pPr>
        <w:spacing w:after="0"/>
        <w:ind w:left="0"/>
        <w:jc w:val="both"/>
      </w:pPr>
      <w:r>
        <w:rPr>
          <w:rFonts w:ascii="Times New Roman"/>
          <w:b w:val="false"/>
          <w:i w:val="false"/>
          <w:color w:val="000000"/>
          <w:sz w:val="28"/>
        </w:rPr>
        <w:t xml:space="preserve">
      664 КРГ-002886 "Сары-арқа әуежайы" ААҚ </w:t>
      </w:r>
    </w:p>
    <w:p>
      <w:pPr>
        <w:spacing w:after="0"/>
        <w:ind w:left="0"/>
        <w:jc w:val="both"/>
      </w:pPr>
      <w:r>
        <w:rPr>
          <w:rFonts w:ascii="Times New Roman"/>
          <w:b w:val="false"/>
          <w:i w:val="false"/>
          <w:color w:val="000000"/>
          <w:sz w:val="28"/>
        </w:rPr>
        <w:t xml:space="preserve">
      665 КРГ-001523 "Қарэнергияарнайыжөндеу" ААҚ </w:t>
      </w:r>
    </w:p>
    <w:p>
      <w:pPr>
        <w:spacing w:after="0"/>
        <w:ind w:left="0"/>
        <w:jc w:val="both"/>
      </w:pPr>
      <w:r>
        <w:rPr>
          <w:rFonts w:ascii="Times New Roman"/>
          <w:b w:val="false"/>
          <w:i w:val="false"/>
          <w:color w:val="000000"/>
          <w:sz w:val="28"/>
        </w:rPr>
        <w:t xml:space="preserve">
      666 КРГ-000069 "Ленинск ШҚБ" ЖШС </w:t>
      </w:r>
    </w:p>
    <w:p>
      <w:pPr>
        <w:spacing w:after="0"/>
        <w:ind w:left="0"/>
        <w:jc w:val="both"/>
      </w:pPr>
      <w:r>
        <w:rPr>
          <w:rFonts w:ascii="Times New Roman"/>
          <w:b w:val="false"/>
          <w:i w:val="false"/>
          <w:color w:val="000000"/>
          <w:sz w:val="28"/>
        </w:rPr>
        <w:t xml:space="preserve">
      667 КРГ-000077 "ШҚМБ-2" ЖШС </w:t>
      </w:r>
    </w:p>
    <w:p>
      <w:pPr>
        <w:spacing w:after="0"/>
        <w:ind w:left="0"/>
        <w:jc w:val="both"/>
      </w:pPr>
      <w:r>
        <w:rPr>
          <w:rFonts w:ascii="Times New Roman"/>
          <w:b w:val="false"/>
          <w:i w:val="false"/>
          <w:color w:val="000000"/>
          <w:sz w:val="28"/>
        </w:rPr>
        <w:t xml:space="preserve">
      668 КРГ-000074 "ШҚБ-6" ЖШС </w:t>
      </w:r>
    </w:p>
    <w:p>
      <w:pPr>
        <w:spacing w:after="0"/>
        <w:ind w:left="0"/>
        <w:jc w:val="both"/>
      </w:pPr>
      <w:r>
        <w:rPr>
          <w:rFonts w:ascii="Times New Roman"/>
          <w:b w:val="false"/>
          <w:i w:val="false"/>
          <w:color w:val="000000"/>
          <w:sz w:val="28"/>
        </w:rPr>
        <w:t xml:space="preserve">
      669 КРГ-003585 "Құрылысшы" ЖШС </w:t>
      </w:r>
    </w:p>
    <w:p>
      <w:pPr>
        <w:spacing w:after="0"/>
        <w:ind w:left="0"/>
        <w:jc w:val="both"/>
      </w:pPr>
      <w:r>
        <w:rPr>
          <w:rFonts w:ascii="Times New Roman"/>
          <w:b w:val="false"/>
          <w:i w:val="false"/>
          <w:color w:val="000000"/>
          <w:sz w:val="28"/>
        </w:rPr>
        <w:t xml:space="preserve">
      670 КРГ-000396 "Жылжымалы механизацияланған колонна" ЖШС </w:t>
      </w:r>
    </w:p>
    <w:p>
      <w:pPr>
        <w:spacing w:after="0"/>
        <w:ind w:left="0"/>
        <w:jc w:val="both"/>
      </w:pPr>
      <w:r>
        <w:rPr>
          <w:rFonts w:ascii="Times New Roman"/>
          <w:b w:val="false"/>
          <w:i w:val="false"/>
          <w:color w:val="000000"/>
          <w:sz w:val="28"/>
        </w:rPr>
        <w:t xml:space="preserve">
      671 КРГ-002315 "Механомонтаж" ААҚ </w:t>
      </w:r>
    </w:p>
    <w:p>
      <w:pPr>
        <w:spacing w:after="0"/>
        <w:ind w:left="0"/>
        <w:jc w:val="both"/>
      </w:pPr>
      <w:r>
        <w:rPr>
          <w:rFonts w:ascii="Times New Roman"/>
          <w:b w:val="false"/>
          <w:i w:val="false"/>
          <w:color w:val="000000"/>
          <w:sz w:val="28"/>
        </w:rPr>
        <w:t xml:space="preserve">
      672 КРГ-001684 "Қуат" ААҚ </w:t>
      </w:r>
    </w:p>
    <w:p>
      <w:pPr>
        <w:spacing w:after="0"/>
        <w:ind w:left="0"/>
        <w:jc w:val="both"/>
      </w:pPr>
      <w:r>
        <w:rPr>
          <w:rFonts w:ascii="Times New Roman"/>
          <w:b w:val="false"/>
          <w:i w:val="false"/>
          <w:color w:val="000000"/>
          <w:sz w:val="28"/>
        </w:rPr>
        <w:t xml:space="preserve">
      673 КРГ-002873 "Қарағандыжылуэнергия" ААҚ </w:t>
      </w:r>
    </w:p>
    <w:p>
      <w:pPr>
        <w:spacing w:after="0"/>
        <w:ind w:left="0"/>
        <w:jc w:val="both"/>
      </w:pPr>
      <w:r>
        <w:rPr>
          <w:rFonts w:ascii="Times New Roman"/>
          <w:b w:val="false"/>
          <w:i w:val="false"/>
          <w:color w:val="000000"/>
          <w:sz w:val="28"/>
        </w:rPr>
        <w:t xml:space="preserve">
      674 КРГ-003231 "Баспасөз-агенттігі" ЖШС </w:t>
      </w:r>
    </w:p>
    <w:p>
      <w:pPr>
        <w:spacing w:after="0"/>
        <w:ind w:left="0"/>
        <w:jc w:val="both"/>
      </w:pPr>
      <w:r>
        <w:rPr>
          <w:rFonts w:ascii="Times New Roman"/>
          <w:b w:val="false"/>
          <w:i w:val="false"/>
          <w:color w:val="000000"/>
          <w:sz w:val="28"/>
        </w:rPr>
        <w:t xml:space="preserve">
      675 КРГ-000087 "Қазкөмірғзи" ААҚ </w:t>
      </w:r>
    </w:p>
    <w:p>
      <w:pPr>
        <w:spacing w:after="0"/>
        <w:ind w:left="0"/>
        <w:jc w:val="both"/>
      </w:pPr>
      <w:r>
        <w:rPr>
          <w:rFonts w:ascii="Times New Roman"/>
          <w:b w:val="false"/>
          <w:i w:val="false"/>
          <w:color w:val="000000"/>
          <w:sz w:val="28"/>
        </w:rPr>
        <w:t xml:space="preserve">
      676 КРГ-000876 "Қарағандысуарна" ААҚ </w:t>
      </w:r>
    </w:p>
    <w:p>
      <w:pPr>
        <w:spacing w:after="0"/>
        <w:ind w:left="0"/>
        <w:jc w:val="both"/>
      </w:pPr>
      <w:r>
        <w:rPr>
          <w:rFonts w:ascii="Times New Roman"/>
          <w:b w:val="false"/>
          <w:i w:val="false"/>
          <w:color w:val="000000"/>
          <w:sz w:val="28"/>
        </w:rPr>
        <w:t xml:space="preserve">
      677 КРГ-000941 "Автокар" ААҚ </w:t>
      </w:r>
    </w:p>
    <w:p>
      <w:pPr>
        <w:spacing w:after="0"/>
        <w:ind w:left="0"/>
        <w:jc w:val="both"/>
      </w:pPr>
      <w:r>
        <w:rPr>
          <w:rFonts w:ascii="Times New Roman"/>
          <w:b w:val="false"/>
          <w:i w:val="false"/>
          <w:color w:val="000000"/>
          <w:sz w:val="28"/>
        </w:rPr>
        <w:t xml:space="preserve">
      678 КРГ-003415 "Жұлдыз" ААҚ </w:t>
      </w:r>
    </w:p>
    <w:p>
      <w:pPr>
        <w:spacing w:after="0"/>
        <w:ind w:left="0"/>
        <w:jc w:val="both"/>
      </w:pPr>
      <w:r>
        <w:rPr>
          <w:rFonts w:ascii="Times New Roman"/>
          <w:b w:val="false"/>
          <w:i w:val="false"/>
          <w:color w:val="000000"/>
          <w:sz w:val="28"/>
        </w:rPr>
        <w:t xml:space="preserve">
      679 КРГ-000054 "Көмір машиналарын жасау зауыты" ААҚ </w:t>
      </w:r>
    </w:p>
    <w:p>
      <w:pPr>
        <w:spacing w:after="0"/>
        <w:ind w:left="0"/>
        <w:jc w:val="both"/>
      </w:pPr>
      <w:r>
        <w:rPr>
          <w:rFonts w:ascii="Times New Roman"/>
          <w:b w:val="false"/>
          <w:i w:val="false"/>
          <w:color w:val="000000"/>
          <w:sz w:val="28"/>
        </w:rPr>
        <w:t xml:space="preserve">
      680 КРГ-001752 "Радуга" ЖШС </w:t>
      </w:r>
    </w:p>
    <w:p>
      <w:pPr>
        <w:spacing w:after="0"/>
        <w:ind w:left="0"/>
        <w:jc w:val="both"/>
      </w:pPr>
      <w:r>
        <w:rPr>
          <w:rFonts w:ascii="Times New Roman"/>
          <w:b w:val="false"/>
          <w:i w:val="false"/>
          <w:color w:val="000000"/>
          <w:sz w:val="28"/>
        </w:rPr>
        <w:t xml:space="preserve">
      681 КРГ-003226 "Космонавт" ЖАҚ </w:t>
      </w:r>
    </w:p>
    <w:p>
      <w:pPr>
        <w:spacing w:after="0"/>
        <w:ind w:left="0"/>
        <w:jc w:val="both"/>
      </w:pPr>
      <w:r>
        <w:rPr>
          <w:rFonts w:ascii="Times New Roman"/>
          <w:b w:val="false"/>
          <w:i w:val="false"/>
          <w:color w:val="000000"/>
          <w:sz w:val="28"/>
        </w:rPr>
        <w:t xml:space="preserve">
      682 КРГ-007435 "Райс" ЖШС </w:t>
      </w:r>
    </w:p>
    <w:p>
      <w:pPr>
        <w:spacing w:after="0"/>
        <w:ind w:left="0"/>
        <w:jc w:val="both"/>
      </w:pPr>
      <w:r>
        <w:rPr>
          <w:rFonts w:ascii="Times New Roman"/>
          <w:b w:val="false"/>
          <w:i w:val="false"/>
          <w:color w:val="000000"/>
          <w:sz w:val="28"/>
        </w:rPr>
        <w:t xml:space="preserve">
      683 КРГ-000010 "ЖЭС-1" ААҚ </w:t>
      </w:r>
    </w:p>
    <w:p>
      <w:pPr>
        <w:spacing w:after="0"/>
        <w:ind w:left="0"/>
        <w:jc w:val="both"/>
      </w:pPr>
      <w:r>
        <w:rPr>
          <w:rFonts w:ascii="Times New Roman"/>
          <w:b w:val="false"/>
          <w:i w:val="false"/>
          <w:color w:val="000000"/>
          <w:sz w:val="28"/>
        </w:rPr>
        <w:t xml:space="preserve">
      684 КРГ-001391 "ЖҚМЗ" ААҚ </w:t>
      </w:r>
    </w:p>
    <w:p>
      <w:pPr>
        <w:spacing w:after="0"/>
        <w:ind w:left="0"/>
        <w:jc w:val="both"/>
      </w:pPr>
      <w:r>
        <w:rPr>
          <w:rFonts w:ascii="Times New Roman"/>
          <w:b w:val="false"/>
          <w:i w:val="false"/>
          <w:color w:val="000000"/>
          <w:sz w:val="28"/>
        </w:rPr>
        <w:t xml:space="preserve">
      685 КРГ-001392 "Машзавод" ААҚ </w:t>
      </w:r>
    </w:p>
    <w:p>
      <w:pPr>
        <w:spacing w:after="0"/>
        <w:ind w:left="0"/>
        <w:jc w:val="both"/>
      </w:pPr>
      <w:r>
        <w:rPr>
          <w:rFonts w:ascii="Times New Roman"/>
          <w:b w:val="false"/>
          <w:i w:val="false"/>
          <w:color w:val="000000"/>
          <w:sz w:val="28"/>
        </w:rPr>
        <w:t xml:space="preserve">
      686 КРГ-001143 "Экспериментальдық зауыт" ААҚ </w:t>
      </w:r>
    </w:p>
    <w:p>
      <w:pPr>
        <w:spacing w:after="0"/>
        <w:ind w:left="0"/>
        <w:jc w:val="both"/>
      </w:pPr>
      <w:r>
        <w:rPr>
          <w:rFonts w:ascii="Times New Roman"/>
          <w:b w:val="false"/>
          <w:i w:val="false"/>
          <w:color w:val="000000"/>
          <w:sz w:val="28"/>
        </w:rPr>
        <w:t xml:space="preserve">
      687 КРГ-007437 "Қарағандыгипрошахт К" ААҚ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688 Алып тасталды - 2000.08.03. N 1179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689 КРГ-000189 "Бастау" ААҚ </w:t>
      </w:r>
    </w:p>
    <w:p>
      <w:pPr>
        <w:spacing w:after="0"/>
        <w:ind w:left="0"/>
        <w:jc w:val="both"/>
      </w:pPr>
      <w:r>
        <w:rPr>
          <w:rFonts w:ascii="Times New Roman"/>
          <w:b w:val="false"/>
          <w:i w:val="false"/>
          <w:color w:val="000000"/>
          <w:sz w:val="28"/>
        </w:rPr>
        <w:t xml:space="preserve">
      690 КРГ-000185 "Көкпекті" ААҚ </w:t>
      </w:r>
    </w:p>
    <w:p>
      <w:pPr>
        <w:spacing w:after="0"/>
        <w:ind w:left="0"/>
        <w:jc w:val="both"/>
      </w:pPr>
      <w:r>
        <w:rPr>
          <w:rFonts w:ascii="Times New Roman"/>
          <w:b w:val="false"/>
          <w:i w:val="false"/>
          <w:color w:val="000000"/>
          <w:sz w:val="28"/>
        </w:rPr>
        <w:t xml:space="preserve">
      691 КРГ-001286 "Қайнар" ААҚ </w:t>
      </w:r>
    </w:p>
    <w:p>
      <w:pPr>
        <w:spacing w:after="0"/>
        <w:ind w:left="0"/>
        <w:jc w:val="both"/>
      </w:pPr>
      <w:r>
        <w:rPr>
          <w:rFonts w:ascii="Times New Roman"/>
          <w:b w:val="false"/>
          <w:i w:val="false"/>
          <w:color w:val="000000"/>
          <w:sz w:val="28"/>
        </w:rPr>
        <w:t xml:space="preserve">
      692 КРГ-000210 "Жараспай" ААҚ </w:t>
      </w:r>
    </w:p>
    <w:p>
      <w:pPr>
        <w:spacing w:after="0"/>
        <w:ind w:left="0"/>
        <w:jc w:val="both"/>
      </w:pPr>
      <w:r>
        <w:rPr>
          <w:rFonts w:ascii="Times New Roman"/>
          <w:b w:val="false"/>
          <w:i w:val="false"/>
          <w:color w:val="000000"/>
          <w:sz w:val="28"/>
        </w:rPr>
        <w:t xml:space="preserve">
      693 КРГ-000168 "Қарағанды" ААҚ </w:t>
      </w:r>
    </w:p>
    <w:p>
      <w:pPr>
        <w:spacing w:after="0"/>
        <w:ind w:left="0"/>
        <w:jc w:val="both"/>
      </w:pPr>
      <w:r>
        <w:rPr>
          <w:rFonts w:ascii="Times New Roman"/>
          <w:b w:val="false"/>
          <w:i w:val="false"/>
          <w:color w:val="000000"/>
          <w:sz w:val="28"/>
        </w:rPr>
        <w:t xml:space="preserve">
      694 КРГ-000223 "Достық" ААҚ </w:t>
      </w:r>
    </w:p>
    <w:p>
      <w:pPr>
        <w:spacing w:after="0"/>
        <w:ind w:left="0"/>
        <w:jc w:val="both"/>
      </w:pPr>
      <w:r>
        <w:rPr>
          <w:rFonts w:ascii="Times New Roman"/>
          <w:b w:val="false"/>
          <w:i w:val="false"/>
          <w:color w:val="000000"/>
          <w:sz w:val="28"/>
        </w:rPr>
        <w:t xml:space="preserve">
      695 КРГ-000275 "Мичурин ЖМС" ААҚ </w:t>
      </w:r>
    </w:p>
    <w:p>
      <w:pPr>
        <w:spacing w:after="0"/>
        <w:ind w:left="0"/>
        <w:jc w:val="both"/>
      </w:pPr>
      <w:r>
        <w:rPr>
          <w:rFonts w:ascii="Times New Roman"/>
          <w:b w:val="false"/>
          <w:i w:val="false"/>
          <w:color w:val="000000"/>
          <w:sz w:val="28"/>
        </w:rPr>
        <w:t xml:space="preserve">
      696 КРГ-001513 "Балапан" ААҚ </w:t>
      </w:r>
    </w:p>
    <w:p>
      <w:pPr>
        <w:spacing w:after="0"/>
        <w:ind w:left="0"/>
        <w:jc w:val="both"/>
      </w:pPr>
      <w:r>
        <w:rPr>
          <w:rFonts w:ascii="Times New Roman"/>
          <w:b w:val="false"/>
          <w:i w:val="false"/>
          <w:color w:val="000000"/>
          <w:sz w:val="28"/>
        </w:rPr>
        <w:t xml:space="preserve">
      697 КРГ-000229 "Медеу" ААҚ </w:t>
      </w:r>
    </w:p>
    <w:p>
      <w:pPr>
        <w:spacing w:after="0"/>
        <w:ind w:left="0"/>
        <w:jc w:val="both"/>
      </w:pPr>
      <w:r>
        <w:rPr>
          <w:rFonts w:ascii="Times New Roman"/>
          <w:b w:val="false"/>
          <w:i w:val="false"/>
          <w:color w:val="000000"/>
          <w:sz w:val="28"/>
        </w:rPr>
        <w:t xml:space="preserve">
      698 КРГ-000283 "Қазыбек би АӨЭ" ААҚ </w:t>
      </w:r>
    </w:p>
    <w:p>
      <w:pPr>
        <w:spacing w:after="0"/>
        <w:ind w:left="0"/>
        <w:jc w:val="both"/>
      </w:pPr>
      <w:r>
        <w:rPr>
          <w:rFonts w:ascii="Times New Roman"/>
          <w:b w:val="false"/>
          <w:i w:val="false"/>
          <w:color w:val="000000"/>
          <w:sz w:val="28"/>
        </w:rPr>
        <w:t xml:space="preserve">
      699 КРГ-000304 "Көктас" ААҚ </w:t>
      </w:r>
    </w:p>
    <w:p>
      <w:pPr>
        <w:spacing w:after="0"/>
        <w:ind w:left="0"/>
        <w:jc w:val="both"/>
      </w:pPr>
      <w:r>
        <w:rPr>
          <w:rFonts w:ascii="Times New Roman"/>
          <w:b w:val="false"/>
          <w:i w:val="false"/>
          <w:color w:val="000000"/>
          <w:sz w:val="28"/>
        </w:rPr>
        <w:t xml:space="preserve">
      700 КРГ-000279 "Қарқаралы ААӨТ" ААҚ </w:t>
      </w:r>
    </w:p>
    <w:p>
      <w:pPr>
        <w:spacing w:after="0"/>
        <w:ind w:left="0"/>
        <w:jc w:val="both"/>
      </w:pPr>
      <w:r>
        <w:rPr>
          <w:rFonts w:ascii="Times New Roman"/>
          <w:b w:val="false"/>
          <w:i w:val="false"/>
          <w:color w:val="000000"/>
          <w:sz w:val="28"/>
        </w:rPr>
        <w:t xml:space="preserve">
      701 КРГ-000201 "Изенді" ААҚ </w:t>
      </w:r>
    </w:p>
    <w:p>
      <w:pPr>
        <w:spacing w:after="0"/>
        <w:ind w:left="0"/>
        <w:jc w:val="both"/>
      </w:pPr>
      <w:r>
        <w:rPr>
          <w:rFonts w:ascii="Times New Roman"/>
          <w:b w:val="false"/>
          <w:i w:val="false"/>
          <w:color w:val="000000"/>
          <w:sz w:val="28"/>
        </w:rPr>
        <w:t xml:space="preserve">
      702 КРГ-000282 "Агроөнеркәсіпсервис" ЖШС </w:t>
      </w:r>
    </w:p>
    <w:p>
      <w:pPr>
        <w:spacing w:after="0"/>
        <w:ind w:left="0"/>
        <w:jc w:val="both"/>
      </w:pPr>
      <w:r>
        <w:rPr>
          <w:rFonts w:ascii="Times New Roman"/>
          <w:b w:val="false"/>
          <w:i w:val="false"/>
          <w:color w:val="000000"/>
          <w:sz w:val="28"/>
        </w:rPr>
        <w:t xml:space="preserve">
      703 КРГ-000289 "Бірлестік" ААҚ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704 Алып тасталды - 2000.08.03. N 1179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705 КРГ-000294 "Астық өнімдері" ААҚ </w:t>
      </w:r>
    </w:p>
    <w:p>
      <w:pPr>
        <w:spacing w:after="0"/>
        <w:ind w:left="0"/>
        <w:jc w:val="both"/>
      </w:pPr>
      <w:r>
        <w:rPr>
          <w:rFonts w:ascii="Times New Roman"/>
          <w:b w:val="false"/>
          <w:i w:val="false"/>
          <w:color w:val="000000"/>
          <w:sz w:val="28"/>
        </w:rPr>
        <w:t xml:space="preserve">
      706 "Теміртау ААӨТ" ЖШС </w:t>
      </w:r>
    </w:p>
    <w:p>
      <w:pPr>
        <w:spacing w:after="0"/>
        <w:ind w:left="0"/>
        <w:jc w:val="both"/>
      </w:pPr>
      <w:r>
        <w:rPr>
          <w:rFonts w:ascii="Times New Roman"/>
          <w:b w:val="false"/>
          <w:i w:val="false"/>
          <w:color w:val="000000"/>
          <w:sz w:val="28"/>
        </w:rPr>
        <w:t xml:space="preserve">
      707 КРГ-000140 "Шахтинс ҚСЗ" ААҚ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708 Алып тасталды - 2000.08.03. N 1179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709 КРГ-002730 "Центральный" ЖШС </w:t>
      </w:r>
    </w:p>
    <w:p>
      <w:pPr>
        <w:spacing w:after="0"/>
        <w:ind w:left="0"/>
        <w:jc w:val="both"/>
      </w:pPr>
      <w:r>
        <w:rPr>
          <w:rFonts w:ascii="Times New Roman"/>
          <w:b w:val="false"/>
          <w:i w:val="false"/>
          <w:color w:val="000000"/>
          <w:sz w:val="28"/>
        </w:rPr>
        <w:t xml:space="preserve">
      710 КРГ-003613 "Қаймақ" ЖШС </w:t>
      </w:r>
    </w:p>
    <w:p>
      <w:pPr>
        <w:spacing w:after="0"/>
        <w:ind w:left="0"/>
        <w:jc w:val="both"/>
      </w:pPr>
      <w:r>
        <w:rPr>
          <w:rFonts w:ascii="Times New Roman"/>
          <w:b w:val="false"/>
          <w:i w:val="false"/>
          <w:color w:val="000000"/>
          <w:sz w:val="28"/>
        </w:rPr>
        <w:t xml:space="preserve">
      711 КРГ-007454 "Металлбұйымдары зауыты" ААҚ </w:t>
      </w:r>
    </w:p>
    <w:p>
      <w:pPr>
        <w:spacing w:after="0"/>
        <w:ind w:left="0"/>
        <w:jc w:val="both"/>
      </w:pPr>
      <w:r>
        <w:rPr>
          <w:rFonts w:ascii="Times New Roman"/>
          <w:b w:val="false"/>
          <w:i w:val="false"/>
          <w:color w:val="000000"/>
          <w:sz w:val="28"/>
        </w:rPr>
        <w:t xml:space="preserve">
      712 КРГ-007449 "Қазақстан-Америка сауықтыру орталығы" ЖАҚ </w:t>
      </w:r>
    </w:p>
    <w:p>
      <w:pPr>
        <w:spacing w:after="0"/>
        <w:ind w:left="0"/>
        <w:jc w:val="both"/>
      </w:pPr>
      <w:r>
        <w:rPr>
          <w:rFonts w:ascii="Times New Roman"/>
          <w:b w:val="false"/>
          <w:i w:val="false"/>
          <w:color w:val="000000"/>
          <w:sz w:val="28"/>
        </w:rPr>
        <w:t xml:space="preserve">
      713 КРГ-007438 "Аймақтық акушерлік гинекологиялық орталық" ААҚ </w:t>
      </w:r>
    </w:p>
    <w:p>
      <w:pPr>
        <w:spacing w:after="0"/>
        <w:ind w:left="0"/>
        <w:jc w:val="both"/>
      </w:pPr>
      <w:r>
        <w:rPr>
          <w:rFonts w:ascii="Times New Roman"/>
          <w:b w:val="false"/>
          <w:i w:val="false"/>
          <w:color w:val="000000"/>
          <w:sz w:val="28"/>
        </w:rPr>
        <w:t xml:space="preserve">
      714 КРГ-007453 "5-ші арна" ААҚ </w:t>
      </w:r>
    </w:p>
    <w:p>
      <w:pPr>
        <w:spacing w:after="0"/>
        <w:ind w:left="0"/>
        <w:jc w:val="both"/>
      </w:pPr>
      <w:r>
        <w:rPr>
          <w:rFonts w:ascii="Times New Roman"/>
          <w:b w:val="false"/>
          <w:i w:val="false"/>
          <w:color w:val="000000"/>
          <w:sz w:val="28"/>
        </w:rPr>
        <w:t xml:space="preserve">
      715 КРГ-007432 "Қарағандышахтақұрылыс" МАҚ "ШҚБ-3" ЕАҚ </w:t>
      </w:r>
    </w:p>
    <w:p>
      <w:pPr>
        <w:spacing w:after="0"/>
        <w:ind w:left="0"/>
        <w:jc w:val="both"/>
      </w:pPr>
      <w:r>
        <w:rPr>
          <w:rFonts w:ascii="Times New Roman"/>
          <w:b w:val="false"/>
          <w:i w:val="false"/>
          <w:color w:val="000000"/>
          <w:sz w:val="28"/>
        </w:rPr>
        <w:t xml:space="preserve">
      716 КРГ-007451 "Қарағандашахтапроходка" ЕАҚ </w:t>
      </w:r>
    </w:p>
    <w:p>
      <w:pPr>
        <w:spacing w:after="0"/>
        <w:ind w:left="0"/>
        <w:jc w:val="both"/>
      </w:pPr>
      <w:r>
        <w:rPr>
          <w:rFonts w:ascii="Times New Roman"/>
          <w:b w:val="false"/>
          <w:i w:val="false"/>
          <w:color w:val="000000"/>
          <w:sz w:val="28"/>
        </w:rPr>
        <w:t xml:space="preserve">
      717 КРГ-007455 "Саран ШҚБ" ЖАҚ </w:t>
      </w:r>
    </w:p>
    <w:p>
      <w:pPr>
        <w:spacing w:after="0"/>
        <w:ind w:left="0"/>
        <w:jc w:val="both"/>
      </w:pPr>
      <w:r>
        <w:rPr>
          <w:rFonts w:ascii="Times New Roman"/>
          <w:b w:val="false"/>
          <w:i w:val="false"/>
          <w:color w:val="000000"/>
          <w:sz w:val="28"/>
        </w:rPr>
        <w:t xml:space="preserve">
      718 КРГ-007450 "Тентекқұрылыс" ААҚ </w:t>
      </w:r>
    </w:p>
    <w:p>
      <w:pPr>
        <w:spacing w:after="0"/>
        <w:ind w:left="0"/>
        <w:jc w:val="both"/>
      </w:pPr>
      <w:r>
        <w:rPr>
          <w:rFonts w:ascii="Times New Roman"/>
          <w:b w:val="false"/>
          <w:i w:val="false"/>
          <w:color w:val="000000"/>
          <w:sz w:val="28"/>
        </w:rPr>
        <w:t xml:space="preserve">
      719 КРГ-007452 "Абай ШҚБ" ААҚ </w:t>
      </w:r>
    </w:p>
    <w:p>
      <w:pPr>
        <w:spacing w:after="0"/>
        <w:ind w:left="0"/>
        <w:jc w:val="both"/>
      </w:pPr>
      <w:r>
        <w:rPr>
          <w:rFonts w:ascii="Times New Roman"/>
          <w:b w:val="false"/>
          <w:i w:val="false"/>
          <w:color w:val="000000"/>
          <w:sz w:val="28"/>
        </w:rPr>
        <w:t xml:space="preserve">
      720 КРГ-000089 "Қазақмарганец" ААҚ </w:t>
      </w:r>
    </w:p>
    <w:p>
      <w:pPr>
        <w:spacing w:after="0"/>
        <w:ind w:left="0"/>
        <w:jc w:val="both"/>
      </w:pPr>
      <w:r>
        <w:rPr>
          <w:rFonts w:ascii="Times New Roman"/>
          <w:b w:val="false"/>
          <w:i w:val="false"/>
          <w:color w:val="000000"/>
          <w:sz w:val="28"/>
        </w:rPr>
        <w:t xml:space="preserve">
      721 КРГ-001159 "Атасукеніші" ААҚ </w:t>
      </w:r>
    </w:p>
    <w:p>
      <w:pPr>
        <w:spacing w:after="0"/>
        <w:ind w:left="0"/>
        <w:jc w:val="both"/>
      </w:pPr>
      <w:r>
        <w:rPr>
          <w:rFonts w:ascii="Times New Roman"/>
          <w:b w:val="false"/>
          <w:i w:val="false"/>
          <w:color w:val="000000"/>
          <w:sz w:val="28"/>
        </w:rPr>
        <w:t xml:space="preserve">
      722 КРГ-001402 "Ақшатау кен байыту комбинаты" ААҚ </w:t>
      </w:r>
    </w:p>
    <w:p>
      <w:pPr>
        <w:spacing w:after="0"/>
        <w:ind w:left="0"/>
        <w:jc w:val="both"/>
      </w:pPr>
      <w:r>
        <w:rPr>
          <w:rFonts w:ascii="Times New Roman"/>
          <w:b w:val="false"/>
          <w:i w:val="false"/>
          <w:color w:val="000000"/>
          <w:sz w:val="28"/>
        </w:rPr>
        <w:t xml:space="preserve">
      723 КРГ-001135 "Родусит" ААҚ </w:t>
      </w:r>
    </w:p>
    <w:p>
      <w:pPr>
        <w:spacing w:after="0"/>
        <w:ind w:left="0"/>
        <w:jc w:val="both"/>
      </w:pPr>
      <w:r>
        <w:rPr>
          <w:rFonts w:ascii="Times New Roman"/>
          <w:b w:val="false"/>
          <w:i w:val="false"/>
          <w:color w:val="000000"/>
          <w:sz w:val="28"/>
        </w:rPr>
        <w:t xml:space="preserve">
      724 КРГ-001603 "Айсұлу" ААҚ </w:t>
      </w:r>
    </w:p>
    <w:p>
      <w:pPr>
        <w:spacing w:after="0"/>
        <w:ind w:left="0"/>
        <w:jc w:val="both"/>
      </w:pPr>
      <w:r>
        <w:rPr>
          <w:rFonts w:ascii="Times New Roman"/>
          <w:b w:val="false"/>
          <w:i w:val="false"/>
          <w:color w:val="000000"/>
          <w:sz w:val="28"/>
        </w:rPr>
        <w:t xml:space="preserve">
      725 КРГ-000835 "Гарант" ААҚ </w:t>
      </w:r>
    </w:p>
    <w:p>
      <w:pPr>
        <w:spacing w:after="0"/>
        <w:ind w:left="0"/>
        <w:jc w:val="both"/>
      </w:pPr>
      <w:r>
        <w:rPr>
          <w:rFonts w:ascii="Times New Roman"/>
          <w:b w:val="false"/>
          <w:i w:val="false"/>
          <w:color w:val="000000"/>
          <w:sz w:val="28"/>
        </w:rPr>
        <w:t xml:space="preserve">
      726 КРГ-000088 "Қаражалшахтақұрылыс" ААҚ </w:t>
      </w:r>
    </w:p>
    <w:p>
      <w:pPr>
        <w:spacing w:after="0"/>
        <w:ind w:left="0"/>
        <w:jc w:val="both"/>
      </w:pPr>
      <w:r>
        <w:rPr>
          <w:rFonts w:ascii="Times New Roman"/>
          <w:b w:val="false"/>
          <w:i w:val="false"/>
          <w:color w:val="000000"/>
          <w:sz w:val="28"/>
        </w:rPr>
        <w:t xml:space="preserve">
      727 КРГ-001453 "Жәйремқұрылыс" ААҚ </w:t>
      </w:r>
    </w:p>
    <w:p>
      <w:pPr>
        <w:spacing w:after="0"/>
        <w:ind w:left="0"/>
        <w:jc w:val="both"/>
      </w:pPr>
      <w:r>
        <w:rPr>
          <w:rFonts w:ascii="Times New Roman"/>
          <w:b w:val="false"/>
          <w:i w:val="false"/>
          <w:color w:val="000000"/>
          <w:sz w:val="28"/>
        </w:rPr>
        <w:t xml:space="preserve">
      728 КРГ-003406 "Қаражалкөлік" ААҚ </w:t>
      </w:r>
    </w:p>
    <w:p>
      <w:pPr>
        <w:spacing w:after="0"/>
        <w:ind w:left="0"/>
        <w:jc w:val="both"/>
      </w:pPr>
      <w:r>
        <w:rPr>
          <w:rFonts w:ascii="Times New Roman"/>
          <w:b w:val="false"/>
          <w:i w:val="false"/>
          <w:color w:val="000000"/>
          <w:sz w:val="28"/>
        </w:rPr>
        <w:t xml:space="preserve">
      729 КРГ-002232 "Жәйремавтокөлік" ААҚ </w:t>
      </w:r>
    </w:p>
    <w:p>
      <w:pPr>
        <w:spacing w:after="0"/>
        <w:ind w:left="0"/>
        <w:jc w:val="both"/>
      </w:pPr>
      <w:r>
        <w:rPr>
          <w:rFonts w:ascii="Times New Roman"/>
          <w:b w:val="false"/>
          <w:i w:val="false"/>
          <w:color w:val="000000"/>
          <w:sz w:val="28"/>
        </w:rPr>
        <w:t xml:space="preserve">
      730 КРГ-001519 "Зеңгі" ААҚ </w:t>
      </w:r>
    </w:p>
    <w:p>
      <w:pPr>
        <w:spacing w:after="0"/>
        <w:ind w:left="0"/>
        <w:jc w:val="both"/>
      </w:pPr>
      <w:r>
        <w:rPr>
          <w:rFonts w:ascii="Times New Roman"/>
          <w:b w:val="false"/>
          <w:i w:val="false"/>
          <w:color w:val="000000"/>
          <w:sz w:val="28"/>
        </w:rPr>
        <w:t xml:space="preserve">
      731 КРГ-001272 "Жарық" ААҚ </w:t>
      </w:r>
    </w:p>
    <w:p>
      <w:pPr>
        <w:spacing w:after="0"/>
        <w:ind w:left="0"/>
        <w:jc w:val="both"/>
      </w:pPr>
      <w:r>
        <w:rPr>
          <w:rFonts w:ascii="Times New Roman"/>
          <w:b w:val="false"/>
          <w:i w:val="false"/>
          <w:color w:val="000000"/>
          <w:sz w:val="28"/>
        </w:rPr>
        <w:t xml:space="preserve">
      732 КРГ-000287 "Аққу" ААҚ </w:t>
      </w:r>
    </w:p>
    <w:p>
      <w:pPr>
        <w:spacing w:after="0"/>
        <w:ind w:left="0"/>
        <w:jc w:val="both"/>
      </w:pPr>
      <w:r>
        <w:rPr>
          <w:rFonts w:ascii="Times New Roman"/>
          <w:b w:val="false"/>
          <w:i w:val="false"/>
          <w:color w:val="000000"/>
          <w:sz w:val="28"/>
        </w:rPr>
        <w:t xml:space="preserve">
      733 КРГ-003547 "Береке" ААҚ (Балхаш қ.) </w:t>
      </w:r>
    </w:p>
    <w:p>
      <w:pPr>
        <w:spacing w:after="0"/>
        <w:ind w:left="0"/>
        <w:jc w:val="both"/>
      </w:pPr>
      <w:r>
        <w:rPr>
          <w:rFonts w:ascii="Times New Roman"/>
          <w:b w:val="false"/>
          <w:i w:val="false"/>
          <w:color w:val="000000"/>
          <w:sz w:val="28"/>
        </w:rPr>
        <w:t xml:space="preserve">
      734 КРГ-001496 "Алма" ААҚ </w:t>
      </w:r>
    </w:p>
    <w:p>
      <w:pPr>
        <w:spacing w:after="0"/>
        <w:ind w:left="0"/>
        <w:jc w:val="both"/>
      </w:pPr>
      <w:r>
        <w:rPr>
          <w:rFonts w:ascii="Times New Roman"/>
          <w:b w:val="false"/>
          <w:i w:val="false"/>
          <w:color w:val="000000"/>
          <w:sz w:val="28"/>
        </w:rPr>
        <w:t xml:space="preserve">
      735 КРГ-001495 "Жеміс" ААҚ </w:t>
      </w:r>
    </w:p>
    <w:p>
      <w:pPr>
        <w:spacing w:after="0"/>
        <w:ind w:left="0"/>
        <w:jc w:val="both"/>
      </w:pPr>
      <w:r>
        <w:rPr>
          <w:rFonts w:ascii="Times New Roman"/>
          <w:b w:val="false"/>
          <w:i w:val="false"/>
          <w:color w:val="000000"/>
          <w:sz w:val="28"/>
        </w:rPr>
        <w:t xml:space="preserve">
      736 КРГ-000831 "Алаугаз" ААҚ </w:t>
      </w:r>
    </w:p>
    <w:p>
      <w:pPr>
        <w:spacing w:after="0"/>
        <w:ind w:left="0"/>
        <w:jc w:val="both"/>
      </w:pPr>
      <w:r>
        <w:rPr>
          <w:rFonts w:ascii="Times New Roman"/>
          <w:b w:val="false"/>
          <w:i w:val="false"/>
          <w:color w:val="000000"/>
          <w:sz w:val="28"/>
        </w:rPr>
        <w:t xml:space="preserve">
      737 КРГ-001946 "Отын" ААҚ </w:t>
      </w:r>
    </w:p>
    <w:p>
      <w:pPr>
        <w:spacing w:after="0"/>
        <w:ind w:left="0"/>
        <w:jc w:val="both"/>
      </w:pPr>
      <w:r>
        <w:rPr>
          <w:rFonts w:ascii="Times New Roman"/>
          <w:b w:val="false"/>
          <w:i w:val="false"/>
          <w:color w:val="000000"/>
          <w:sz w:val="28"/>
        </w:rPr>
        <w:t xml:space="preserve">
      738 КРГ-001179 "Жезқазған мұнай өнімдері" ААҚ </w:t>
      </w:r>
    </w:p>
    <w:p>
      <w:pPr>
        <w:spacing w:after="0"/>
        <w:ind w:left="0"/>
        <w:jc w:val="both"/>
      </w:pPr>
      <w:r>
        <w:rPr>
          <w:rFonts w:ascii="Times New Roman"/>
          <w:b w:val="false"/>
          <w:i w:val="false"/>
          <w:color w:val="000000"/>
          <w:sz w:val="28"/>
        </w:rPr>
        <w:t xml:space="preserve">
      739 КРГ-001181 "Балхаш мұнай өнімдері" ААҚ </w:t>
      </w:r>
    </w:p>
    <w:p>
      <w:pPr>
        <w:spacing w:after="0"/>
        <w:ind w:left="0"/>
        <w:jc w:val="both"/>
      </w:pPr>
      <w:r>
        <w:rPr>
          <w:rFonts w:ascii="Times New Roman"/>
          <w:b w:val="false"/>
          <w:i w:val="false"/>
          <w:color w:val="000000"/>
          <w:sz w:val="28"/>
        </w:rPr>
        <w:t xml:space="preserve">
      740 КРГ-002126 "Ағадыр мұнай өнімдері" ААҚ </w:t>
      </w:r>
    </w:p>
    <w:p>
      <w:pPr>
        <w:spacing w:after="0"/>
        <w:ind w:left="0"/>
        <w:jc w:val="both"/>
      </w:pPr>
      <w:r>
        <w:rPr>
          <w:rFonts w:ascii="Times New Roman"/>
          <w:b w:val="false"/>
          <w:i w:val="false"/>
          <w:color w:val="000000"/>
          <w:sz w:val="28"/>
        </w:rPr>
        <w:t xml:space="preserve">
      741 КРГ-001183 "Жаңа-Арқа мұнай өнімдері" ААҚ </w:t>
      </w:r>
    </w:p>
    <w:p>
      <w:pPr>
        <w:spacing w:after="0"/>
        <w:ind w:left="0"/>
        <w:jc w:val="both"/>
      </w:pPr>
      <w:r>
        <w:rPr>
          <w:rFonts w:ascii="Times New Roman"/>
          <w:b w:val="false"/>
          <w:i w:val="false"/>
          <w:color w:val="000000"/>
          <w:sz w:val="28"/>
        </w:rPr>
        <w:t xml:space="preserve">
      742 КРГ-001182 "Жарық мұнай өнімдері" ААҚ </w:t>
      </w:r>
    </w:p>
    <w:p>
      <w:pPr>
        <w:spacing w:after="0"/>
        <w:ind w:left="0"/>
        <w:jc w:val="both"/>
      </w:pPr>
      <w:r>
        <w:rPr>
          <w:rFonts w:ascii="Times New Roman"/>
          <w:b w:val="false"/>
          <w:i w:val="false"/>
          <w:color w:val="000000"/>
          <w:sz w:val="28"/>
        </w:rPr>
        <w:t xml:space="preserve">
      743 КРГ-002104 "Жезді мұнай өнімдері" ААҚ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744 Алып тасталды - 2000.08.03. N 1179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745 КРГ-001180 "Ақтоғай мұнай өнімдері" ААҚ </w:t>
      </w:r>
    </w:p>
    <w:p>
      <w:pPr>
        <w:spacing w:after="0"/>
        <w:ind w:left="0"/>
        <w:jc w:val="both"/>
      </w:pPr>
      <w:r>
        <w:rPr>
          <w:rFonts w:ascii="Times New Roman"/>
          <w:b w:val="false"/>
          <w:i w:val="false"/>
          <w:color w:val="000000"/>
          <w:sz w:val="28"/>
        </w:rPr>
        <w:t xml:space="preserve">
      746 КРГ-002927 "Жылужелісі" ААҚ (Жезқазған қ.) </w:t>
      </w:r>
    </w:p>
    <w:p>
      <w:pPr>
        <w:spacing w:after="0"/>
        <w:ind w:left="0"/>
        <w:jc w:val="both"/>
      </w:pPr>
      <w:r>
        <w:rPr>
          <w:rFonts w:ascii="Times New Roman"/>
          <w:b w:val="false"/>
          <w:i w:val="false"/>
          <w:color w:val="000000"/>
          <w:sz w:val="28"/>
        </w:rPr>
        <w:t xml:space="preserve">
      747 КРГ-002926 "Су арнасы" (Жезқазған қ.) </w:t>
      </w:r>
    </w:p>
    <w:p>
      <w:pPr>
        <w:spacing w:after="0"/>
        <w:ind w:left="0"/>
        <w:jc w:val="both"/>
      </w:pPr>
      <w:r>
        <w:rPr>
          <w:rFonts w:ascii="Times New Roman"/>
          <w:b w:val="false"/>
          <w:i w:val="false"/>
          <w:color w:val="000000"/>
          <w:sz w:val="28"/>
        </w:rPr>
        <w:t xml:space="preserve">
      748 КРГ-003039 "Жандос" ААҚ </w:t>
      </w:r>
    </w:p>
    <w:p>
      <w:pPr>
        <w:spacing w:after="0"/>
        <w:ind w:left="0"/>
        <w:jc w:val="both"/>
      </w:pPr>
      <w:r>
        <w:rPr>
          <w:rFonts w:ascii="Times New Roman"/>
          <w:b w:val="false"/>
          <w:i w:val="false"/>
          <w:color w:val="000000"/>
          <w:sz w:val="28"/>
        </w:rPr>
        <w:t xml:space="preserve">
      749 КРГ-001085 "Жалғас" (Жаңаарқа ауд.) </w:t>
      </w:r>
    </w:p>
    <w:p>
      <w:pPr>
        <w:spacing w:after="0"/>
        <w:ind w:left="0"/>
        <w:jc w:val="both"/>
      </w:pPr>
      <w:r>
        <w:rPr>
          <w:rFonts w:ascii="Times New Roman"/>
          <w:b w:val="false"/>
          <w:i w:val="false"/>
          <w:color w:val="000000"/>
          <w:sz w:val="28"/>
        </w:rPr>
        <w:t xml:space="preserve">
      750 КРГ-002788 "Айдана" ЖШС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750-1 Алып тасталды - 2000.08.03. N 1179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750-2 Алып тасталды - 2000.08.03. N 1179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750-3 КРГ-007436 "Көгалдандыру" ААҚ </w:t>
      </w:r>
    </w:p>
    <w:p>
      <w:pPr>
        <w:spacing w:after="0"/>
        <w:ind w:left="0"/>
        <w:jc w:val="both"/>
      </w:pPr>
      <w:r>
        <w:rPr>
          <w:rFonts w:ascii="Times New Roman"/>
          <w:b w:val="false"/>
          <w:i w:val="false"/>
          <w:color w:val="000000"/>
          <w:sz w:val="28"/>
        </w:rPr>
        <w:t xml:space="preserve">
      750-4 "Талдысай" АҚ </w:t>
      </w:r>
    </w:p>
    <w:p>
      <w:pPr>
        <w:spacing w:after="0"/>
        <w:ind w:left="0"/>
        <w:jc w:val="both"/>
      </w:pPr>
      <w:r>
        <w:rPr>
          <w:rFonts w:ascii="Times New Roman"/>
          <w:b w:val="false"/>
          <w:i w:val="false"/>
          <w:color w:val="000000"/>
          <w:sz w:val="28"/>
        </w:rPr>
        <w:t xml:space="preserve">
      750-5 "Энергожабдықтау" п. Саяқ" ЖШС </w:t>
      </w:r>
    </w:p>
    <w:p>
      <w:pPr>
        <w:spacing w:after="0"/>
        <w:ind w:left="0"/>
        <w:jc w:val="both"/>
      </w:pPr>
      <w:r>
        <w:rPr>
          <w:rFonts w:ascii="Times New Roman"/>
          <w:b w:val="false"/>
          <w:i w:val="false"/>
          <w:color w:val="000000"/>
          <w:sz w:val="28"/>
        </w:rPr>
        <w:t xml:space="preserve">
      750-6 "Энергожабдықтау" п. Қоңырат" ЖШС </w:t>
      </w:r>
    </w:p>
    <w:p>
      <w:pPr>
        <w:spacing w:after="0"/>
        <w:ind w:left="0"/>
        <w:jc w:val="both"/>
      </w:pPr>
      <w:r>
        <w:rPr>
          <w:rFonts w:ascii="Times New Roman"/>
          <w:b w:val="false"/>
          <w:i w:val="false"/>
          <w:color w:val="000000"/>
          <w:sz w:val="28"/>
        </w:rPr>
        <w:t xml:space="preserve">
      750-7 "Энергожабдықтау" п. Шығыс Қоңырат" ЖШС </w:t>
      </w:r>
    </w:p>
    <w:p>
      <w:pPr>
        <w:spacing w:after="0"/>
        <w:ind w:left="0"/>
        <w:jc w:val="both"/>
      </w:pPr>
      <w:r>
        <w:rPr>
          <w:rFonts w:ascii="Times New Roman"/>
          <w:b w:val="false"/>
          <w:i w:val="false"/>
          <w:color w:val="000000"/>
          <w:sz w:val="28"/>
        </w:rPr>
        <w:t xml:space="preserve">
      750-8 "Саран АӨК" ЕАҚ </w:t>
      </w:r>
    </w:p>
    <w:p>
      <w:pPr>
        <w:spacing w:after="0"/>
        <w:ind w:left="0"/>
        <w:jc w:val="both"/>
      </w:pPr>
      <w:r>
        <w:rPr>
          <w:rFonts w:ascii="Times New Roman"/>
          <w:b w:val="false"/>
          <w:i w:val="false"/>
          <w:color w:val="000000"/>
          <w:sz w:val="28"/>
        </w:rPr>
        <w:t xml:space="preserve">
      750-9 "Шахтақұрылыскөлiк" ЕАҚ </w:t>
      </w:r>
    </w:p>
    <w:p>
      <w:pPr>
        <w:spacing w:after="0"/>
        <w:ind w:left="0"/>
        <w:jc w:val="both"/>
      </w:pPr>
      <w:r>
        <w:rPr>
          <w:rFonts w:ascii="Times New Roman"/>
          <w:b w:val="false"/>
          <w:i w:val="false"/>
          <w:color w:val="000000"/>
          <w:sz w:val="28"/>
        </w:rPr>
        <w:t xml:space="preserve">
      750-10 "Киров ШҚБ" ЕАҚ </w:t>
      </w:r>
    </w:p>
    <w:p>
      <w:pPr>
        <w:spacing w:after="0"/>
        <w:ind w:left="0"/>
        <w:jc w:val="both"/>
      </w:pPr>
      <w:r>
        <w:rPr>
          <w:rFonts w:ascii="Times New Roman"/>
          <w:b w:val="false"/>
          <w:i w:val="false"/>
          <w:color w:val="000000"/>
          <w:sz w:val="28"/>
        </w:rPr>
        <w:t xml:space="preserve">
      750-11 "Көмiрөнеркәсiпқұрылыс" ЕАҚ </w:t>
      </w:r>
    </w:p>
    <w:p>
      <w:pPr>
        <w:spacing w:after="0"/>
        <w:ind w:left="0"/>
        <w:jc w:val="both"/>
      </w:pPr>
      <w:r>
        <w:rPr>
          <w:rFonts w:ascii="Times New Roman"/>
          <w:b w:val="false"/>
          <w:i w:val="false"/>
          <w:color w:val="000000"/>
          <w:sz w:val="28"/>
        </w:rPr>
        <w:t xml:space="preserve">
      750-12 "ШҚМБ-1" ЕАҚ </w:t>
      </w:r>
    </w:p>
    <w:p>
      <w:pPr>
        <w:spacing w:after="0"/>
        <w:ind w:left="0"/>
        <w:jc w:val="both"/>
      </w:pPr>
      <w:r>
        <w:rPr>
          <w:rFonts w:ascii="Times New Roman"/>
          <w:b w:val="false"/>
          <w:i w:val="false"/>
          <w:color w:val="000000"/>
          <w:sz w:val="28"/>
        </w:rPr>
        <w:t xml:space="preserve">
      750-13 "ШҚБ ШҚМ" ЕАҚ </w:t>
      </w:r>
    </w:p>
    <w:p>
      <w:pPr>
        <w:spacing w:after="0"/>
        <w:ind w:left="0"/>
        <w:jc w:val="both"/>
      </w:pPr>
      <w:r>
        <w:rPr>
          <w:rFonts w:ascii="Times New Roman"/>
          <w:b w:val="false"/>
          <w:i w:val="false"/>
          <w:color w:val="000000"/>
          <w:sz w:val="28"/>
        </w:rPr>
        <w:t xml:space="preserve">
      750-14 "Қарағанды нан" АҚ </w:t>
      </w:r>
    </w:p>
    <w:p>
      <w:pPr>
        <w:spacing w:after="0"/>
        <w:ind w:left="0"/>
        <w:jc w:val="both"/>
      </w:pPr>
      <w:r>
        <w:rPr>
          <w:rFonts w:ascii="Times New Roman"/>
          <w:b w:val="false"/>
          <w:i w:val="false"/>
          <w:color w:val="000000"/>
          <w:sz w:val="28"/>
        </w:rPr>
        <w:t xml:space="preserve">
      750-15 "Қушоқы а. "Бiрлiк" АҚ </w:t>
      </w:r>
    </w:p>
    <w:p>
      <w:pPr>
        <w:spacing w:after="0"/>
        <w:ind w:left="0"/>
        <w:jc w:val="both"/>
      </w:pPr>
      <w:r>
        <w:rPr>
          <w:rFonts w:ascii="Times New Roman"/>
          <w:b w:val="false"/>
          <w:i w:val="false"/>
          <w:color w:val="000000"/>
          <w:sz w:val="28"/>
        </w:rPr>
        <w:t xml:space="preserve">
      750-16 "Yштау" АҚ </w:t>
      </w:r>
    </w:p>
    <w:p>
      <w:pPr>
        <w:spacing w:after="0"/>
        <w:ind w:left="0"/>
        <w:jc w:val="both"/>
      </w:pPr>
      <w:r>
        <w:rPr>
          <w:rFonts w:ascii="Times New Roman"/>
          <w:b w:val="false"/>
          <w:i w:val="false"/>
          <w:color w:val="000000"/>
          <w:sz w:val="28"/>
        </w:rPr>
        <w:t xml:space="preserve">
      750-17 "Михайлов ЖҚБ" АҚ </w:t>
      </w:r>
    </w:p>
    <w:p>
      <w:pPr>
        <w:spacing w:after="0"/>
        <w:ind w:left="0"/>
        <w:jc w:val="both"/>
      </w:pPr>
      <w:r>
        <w:rPr>
          <w:rFonts w:ascii="Times New Roman"/>
          <w:b w:val="false"/>
          <w:i w:val="false"/>
          <w:color w:val="000000"/>
          <w:sz w:val="28"/>
        </w:rPr>
        <w:t xml:space="preserve">
      750-18 "Дезинфекция" ААҚ </w:t>
      </w:r>
    </w:p>
    <w:p>
      <w:pPr>
        <w:spacing w:after="0"/>
        <w:ind w:left="0"/>
        <w:jc w:val="both"/>
      </w:pPr>
      <w:r>
        <w:rPr>
          <w:rFonts w:ascii="Times New Roman"/>
          <w:b w:val="false"/>
          <w:i w:val="false"/>
          <w:color w:val="000000"/>
          <w:sz w:val="28"/>
        </w:rPr>
        <w:t xml:space="preserve">
      750-19 "Қазақ-Америка мектебі" БК </w:t>
      </w:r>
    </w:p>
    <w:p>
      <w:pPr>
        <w:spacing w:after="0"/>
        <w:ind w:left="0"/>
        <w:jc w:val="both"/>
      </w:pPr>
      <w:r>
        <w:rPr>
          <w:rFonts w:ascii="Times New Roman"/>
          <w:b w:val="false"/>
          <w:i w:val="false"/>
          <w:color w:val="000000"/>
          <w:sz w:val="28"/>
        </w:rPr>
        <w:t xml:space="preserve">
      750-20 "Жүрек Корпорациясы" АҚ </w:t>
      </w:r>
    </w:p>
    <w:p>
      <w:pPr>
        <w:spacing w:after="0"/>
        <w:ind w:left="0"/>
        <w:jc w:val="both"/>
      </w:pPr>
      <w:r>
        <w:rPr>
          <w:rFonts w:ascii="Times New Roman"/>
          <w:b w:val="false"/>
          <w:i w:val="false"/>
          <w:color w:val="000000"/>
          <w:sz w:val="28"/>
        </w:rPr>
        <w:t xml:space="preserve">
      750-21 "Глинкар" ЖШС </w:t>
      </w:r>
    </w:p>
    <w:p>
      <w:pPr>
        <w:spacing w:after="0"/>
        <w:ind w:left="0"/>
        <w:jc w:val="both"/>
      </w:pPr>
      <w:r>
        <w:rPr>
          <w:rFonts w:ascii="Times New Roman"/>
          <w:b w:val="false"/>
          <w:i w:val="false"/>
          <w:color w:val="000000"/>
          <w:sz w:val="28"/>
        </w:rPr>
        <w:t xml:space="preserve">
      750-22 "Карбелсервис" ЖШС </w:t>
      </w:r>
    </w:p>
    <w:p>
      <w:pPr>
        <w:spacing w:after="0"/>
        <w:ind w:left="0"/>
        <w:jc w:val="both"/>
      </w:pPr>
      <w:r>
        <w:rPr>
          <w:rFonts w:ascii="Times New Roman"/>
          <w:b w:val="false"/>
          <w:i w:val="false"/>
          <w:color w:val="000000"/>
          <w:sz w:val="28"/>
        </w:rPr>
        <w:t xml:space="preserve">
      750-23 "Нижний Новгород Газавтоқызметкөрсету" ЖШС </w:t>
      </w:r>
    </w:p>
    <w:p>
      <w:pPr>
        <w:spacing w:after="0"/>
        <w:ind w:left="0"/>
        <w:jc w:val="both"/>
      </w:pPr>
      <w:r>
        <w:rPr>
          <w:rFonts w:ascii="Times New Roman"/>
          <w:b w:val="false"/>
          <w:i w:val="false"/>
          <w:color w:val="000000"/>
          <w:sz w:val="28"/>
        </w:rPr>
        <w:t xml:space="preserve">
      750-24 "Балапан" ААҚ, Жезқазған қ. </w:t>
      </w:r>
    </w:p>
    <w:p>
      <w:pPr>
        <w:spacing w:after="0"/>
        <w:ind w:left="0"/>
        <w:jc w:val="both"/>
      </w:pPr>
      <w:r>
        <w:rPr>
          <w:rFonts w:ascii="Times New Roman"/>
          <w:b w:val="false"/>
          <w:i w:val="false"/>
          <w:color w:val="000000"/>
          <w:sz w:val="28"/>
        </w:rPr>
        <w:t xml:space="preserve">
      751 КРГ-000124 "Бірлік" (Ликер-арақ зауыт) ААҚ </w:t>
      </w:r>
    </w:p>
    <w:p>
      <w:pPr>
        <w:spacing w:after="0"/>
        <w:ind w:left="0"/>
        <w:jc w:val="both"/>
      </w:pPr>
      <w:r>
        <w:rPr>
          <w:rFonts w:ascii="Times New Roman"/>
          <w:b w:val="false"/>
          <w:i w:val="false"/>
          <w:color w:val="000000"/>
          <w:sz w:val="28"/>
        </w:rPr>
        <w:t>
      751-1</w:t>
      </w:r>
      <w:r>
        <w:rPr>
          <w:rFonts w:ascii="Times New Roman"/>
          <w:b w:val="false"/>
          <w:i/>
          <w:color w:val="000000"/>
          <w:sz w:val="28"/>
        </w:rPr>
        <w:t xml:space="preserve"> Алынып тасталды - 2005.08.19. N 851 </w:t>
      </w:r>
      <w:r>
        <w:rPr>
          <w:rFonts w:ascii="Times New Roman"/>
          <w:b w:val="false"/>
          <w:i w:val="false"/>
          <w:color w:val="000000"/>
          <w:sz w:val="28"/>
        </w:rPr>
        <w:t>қаулысымен</w:t>
      </w:r>
      <w:r>
        <w:rPr>
          <w:rFonts w:ascii="Times New Roman"/>
          <w:b w:val="false"/>
          <w:i/>
          <w:color w:val="000000"/>
          <w:sz w:val="28"/>
        </w:rPr>
        <w:t>.</w:t>
      </w:r>
    </w:p>
    <w:p>
      <w:pPr>
        <w:spacing w:after="0"/>
        <w:ind w:left="0"/>
        <w:jc w:val="both"/>
      </w:pPr>
      <w:r>
        <w:rPr>
          <w:rFonts w:ascii="Times New Roman"/>
          <w:b w:val="false"/>
          <w:i w:val="false"/>
          <w:color w:val="000000"/>
          <w:sz w:val="28"/>
        </w:rPr>
        <w:t>
      751-2 "Нұркен Әбдіров атындағы спорт комбинаты" ЖШС</w:t>
      </w:r>
    </w:p>
    <w:p>
      <w:pPr>
        <w:spacing w:after="0"/>
        <w:ind w:left="0"/>
        <w:jc w:val="both"/>
      </w:pPr>
      <w:r>
        <w:rPr>
          <w:rFonts w:ascii="Times New Roman"/>
          <w:b w:val="false"/>
          <w:i w:val="false"/>
          <w:color w:val="000000"/>
          <w:sz w:val="28"/>
        </w:rPr>
        <w:t xml:space="preserve">
      751-3 </w:t>
      </w:r>
      <w:r>
        <w:rPr>
          <w:rFonts w:ascii="Times New Roman"/>
          <w:b w:val="false"/>
          <w:i/>
          <w:color w:val="000000"/>
          <w:sz w:val="28"/>
        </w:rPr>
        <w:t xml:space="preserve">Алынып тасталды - ҚР 2010.03.31 </w:t>
      </w:r>
      <w:r>
        <w:rPr>
          <w:rFonts w:ascii="Times New Roman"/>
          <w:b w:val="false"/>
          <w:i w:val="false"/>
          <w:color w:val="000000"/>
          <w:sz w:val="28"/>
        </w:rPr>
        <w:t>№ 266</w:t>
      </w:r>
      <w:r>
        <w:rPr>
          <w:rFonts w:ascii="Times New Roman"/>
          <w:b w:val="false"/>
          <w:i/>
          <w:color w:val="000000"/>
          <w:sz w:val="28"/>
        </w:rPr>
        <w:t xml:space="preserve"> Қаулысымен.</w:t>
      </w:r>
    </w:p>
    <w:p>
      <w:pPr>
        <w:spacing w:after="0"/>
        <w:ind w:left="0"/>
        <w:jc w:val="both"/>
      </w:pPr>
      <w:r>
        <w:rPr>
          <w:rFonts w:ascii="Times New Roman"/>
          <w:b w:val="false"/>
          <w:i w:val="false"/>
          <w:color w:val="000000"/>
          <w:sz w:val="28"/>
        </w:rPr>
        <w:t>
      751-4 "Сарыарқа" әлеуметтік-кәсіпкерлік корпорациясы" ұлттық компаниясы" акционерлік қоғамы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Қызылорда облысы</w:t>
      </w:r>
    </w:p>
    <w:p>
      <w:pPr>
        <w:spacing w:after="0"/>
        <w:ind w:left="0"/>
        <w:jc w:val="both"/>
      </w:pPr>
      <w:r>
        <w:rPr>
          <w:rFonts w:ascii="Times New Roman"/>
          <w:b w:val="false"/>
          <w:i w:val="false"/>
          <w:color w:val="000000"/>
          <w:sz w:val="28"/>
        </w:rPr>
        <w:t xml:space="preserve">
      752 КЗО-000004 "ЖЭО" ААҚ </w:t>
      </w:r>
    </w:p>
    <w:p>
      <w:pPr>
        <w:spacing w:after="0"/>
        <w:ind w:left="0"/>
        <w:jc w:val="both"/>
      </w:pPr>
      <w:r>
        <w:rPr>
          <w:rFonts w:ascii="Times New Roman"/>
          <w:b w:val="false"/>
          <w:i w:val="false"/>
          <w:color w:val="000000"/>
          <w:sz w:val="28"/>
        </w:rPr>
        <w:t xml:space="preserve">
      753 КЗО-001253 "Қызылорда Главтара" ААҚ </w:t>
      </w:r>
    </w:p>
    <w:p>
      <w:pPr>
        <w:spacing w:after="0"/>
        <w:ind w:left="0"/>
        <w:jc w:val="both"/>
      </w:pPr>
      <w:r>
        <w:rPr>
          <w:rFonts w:ascii="Times New Roman"/>
          <w:b w:val="false"/>
          <w:i w:val="false"/>
          <w:color w:val="000000"/>
          <w:sz w:val="28"/>
        </w:rPr>
        <w:t xml:space="preserve">
      754 КЗО-000143 "Ел ырысы" ЖШС </w:t>
      </w:r>
    </w:p>
    <w:p>
      <w:pPr>
        <w:spacing w:after="0"/>
        <w:ind w:left="0"/>
        <w:jc w:val="both"/>
      </w:pPr>
      <w:r>
        <w:rPr>
          <w:rFonts w:ascii="Times New Roman"/>
          <w:b w:val="false"/>
          <w:i w:val="false"/>
          <w:color w:val="000000"/>
          <w:sz w:val="28"/>
        </w:rPr>
        <w:t xml:space="preserve">
      755 КЗО-007428 "ҚАЖЭО" ААҚ </w:t>
      </w:r>
    </w:p>
    <w:p>
      <w:pPr>
        <w:spacing w:after="0"/>
        <w:ind w:left="0"/>
        <w:jc w:val="both"/>
      </w:pPr>
      <w:r>
        <w:rPr>
          <w:rFonts w:ascii="Times New Roman"/>
          <w:b w:val="false"/>
          <w:i w:val="false"/>
          <w:color w:val="000000"/>
          <w:sz w:val="28"/>
        </w:rPr>
        <w:t xml:space="preserve">
      756 КЗО-000060 "Ақмаржан" ААҚ </w:t>
      </w:r>
    </w:p>
    <w:p>
      <w:pPr>
        <w:spacing w:after="0"/>
        <w:ind w:left="0"/>
        <w:jc w:val="both"/>
      </w:pPr>
      <w:r>
        <w:rPr>
          <w:rFonts w:ascii="Times New Roman"/>
          <w:b w:val="false"/>
          <w:i w:val="false"/>
          <w:color w:val="000000"/>
          <w:sz w:val="28"/>
        </w:rPr>
        <w:t xml:space="preserve">
      757 КЗО-000509 "Шалқы кеніш басқармасы" ААҚ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758 Алып тасталды - 2000.08.03 N 1179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759 КЗО-001072 "Маршрут" ААҚ </w:t>
      </w:r>
    </w:p>
    <w:p>
      <w:pPr>
        <w:spacing w:after="0"/>
        <w:ind w:left="0"/>
        <w:jc w:val="both"/>
      </w:pPr>
      <w:r>
        <w:rPr>
          <w:rFonts w:ascii="Times New Roman"/>
          <w:b w:val="false"/>
          <w:i w:val="false"/>
          <w:color w:val="000000"/>
          <w:sz w:val="28"/>
        </w:rPr>
        <w:t xml:space="preserve">
      760 КЗО-001085 "Қатынас" ААҚ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761 Алып тасталды - 2000.08.03 N 1179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762 КЗО-000432 "Қазалы мұнай қоймасы" ААҚ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763 Алып тасталды - 2000.08.03 N 1179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764 КЗО-000429 "Жосалымұнай" ААҚ </w:t>
      </w:r>
    </w:p>
    <w:p>
      <w:pPr>
        <w:spacing w:after="0"/>
        <w:ind w:left="0"/>
        <w:jc w:val="both"/>
      </w:pPr>
      <w:r>
        <w:rPr>
          <w:rFonts w:ascii="Times New Roman"/>
          <w:b w:val="false"/>
          <w:i w:val="false"/>
          <w:color w:val="000000"/>
          <w:sz w:val="28"/>
        </w:rPr>
        <w:t xml:space="preserve">
      765 КЗО-007426 "Арна" ААҚ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766 Алып тасталды - 2000.08.03 N 1179 </w:t>
      </w:r>
      <w:r>
        <w:rPr>
          <w:rFonts w:ascii="Times New Roman"/>
          <w:b w:val="false"/>
          <w:i w:val="false"/>
          <w:color w:val="000000"/>
          <w:sz w:val="28"/>
        </w:rPr>
        <w:t>қаулысымен</w:t>
      </w:r>
      <w:r>
        <w:rPr>
          <w:rFonts w:ascii="Times New Roman"/>
          <w:b w:val="false"/>
          <w:i/>
          <w:color w:val="000000"/>
          <w:sz w:val="28"/>
        </w:rPr>
        <w:t>.</w:t>
      </w:r>
    </w:p>
    <w:p>
      <w:pPr>
        <w:spacing w:after="0"/>
        <w:ind w:left="0"/>
        <w:jc w:val="both"/>
      </w:pPr>
      <w:r>
        <w:rPr>
          <w:rFonts w:ascii="Times New Roman"/>
          <w:b w:val="false"/>
          <w:i w:val="false"/>
          <w:color w:val="000000"/>
          <w:sz w:val="28"/>
        </w:rPr>
        <w:t>
      767 КЗО-000059 "Агроөнеркәсіптехника" ААҚ</w:t>
      </w:r>
    </w:p>
    <w:p>
      <w:pPr>
        <w:spacing w:after="0"/>
        <w:ind w:left="0"/>
        <w:jc w:val="both"/>
      </w:pPr>
      <w:r>
        <w:rPr>
          <w:rFonts w:ascii="Times New Roman"/>
          <w:b w:val="false"/>
          <w:i w:val="false"/>
          <w:color w:val="000000"/>
          <w:sz w:val="28"/>
        </w:rPr>
        <w:t>
      768 КЗО-000064 "Бесарықастық" ААҚ</w:t>
      </w:r>
    </w:p>
    <w:p>
      <w:pPr>
        <w:spacing w:after="0"/>
        <w:ind w:left="0"/>
        <w:jc w:val="both"/>
      </w:pPr>
      <w:r>
        <w:rPr>
          <w:rFonts w:ascii="Times New Roman"/>
          <w:b w:val="false"/>
          <w:i w:val="false"/>
          <w:color w:val="000000"/>
          <w:sz w:val="28"/>
        </w:rPr>
        <w:t xml:space="preserve">
      768-1 </w:t>
      </w:r>
      <w:r>
        <w:rPr>
          <w:rFonts w:ascii="Times New Roman"/>
          <w:b w:val="false"/>
          <w:i/>
          <w:color w:val="000000"/>
          <w:sz w:val="28"/>
        </w:rPr>
        <w:t xml:space="preserve">Алынып тасталды - 2007.11.21 </w:t>
      </w:r>
      <w:r>
        <w:rPr>
          <w:rFonts w:ascii="Times New Roman"/>
          <w:b w:val="false"/>
          <w:i w:val="false"/>
          <w:color w:val="000000"/>
          <w:sz w:val="28"/>
        </w:rPr>
        <w:t>N 1121</w:t>
      </w:r>
      <w:r>
        <w:rPr>
          <w:rFonts w:ascii="Times New Roman"/>
          <w:b w:val="false"/>
          <w:i/>
          <w:color w:val="000000"/>
          <w:sz w:val="28"/>
        </w:rPr>
        <w:t xml:space="preserve"> қаулысымен.</w:t>
      </w:r>
    </w:p>
    <w:p>
      <w:pPr>
        <w:spacing w:after="0"/>
        <w:ind w:left="0"/>
        <w:jc w:val="both"/>
      </w:pPr>
      <w:r>
        <w:rPr>
          <w:rFonts w:ascii="Times New Roman"/>
          <w:b w:val="false"/>
          <w:i w:val="false"/>
          <w:color w:val="000000"/>
          <w:sz w:val="28"/>
        </w:rPr>
        <w:t>
      768-2 "Байқоңырмұнайөнiмдері" АҮАҚ</w:t>
      </w:r>
    </w:p>
    <w:p>
      <w:pPr>
        <w:spacing w:after="0"/>
        <w:ind w:left="0"/>
        <w:jc w:val="both"/>
      </w:pPr>
      <w:r>
        <w:rPr>
          <w:rFonts w:ascii="Times New Roman"/>
          <w:b w:val="false"/>
          <w:i w:val="false"/>
          <w:color w:val="000000"/>
          <w:sz w:val="28"/>
        </w:rPr>
        <w:t>
      768-3 "Шынар" ЖШС</w:t>
      </w:r>
    </w:p>
    <w:p>
      <w:pPr>
        <w:spacing w:after="0"/>
        <w:ind w:left="0"/>
        <w:jc w:val="both"/>
      </w:pPr>
      <w:r>
        <w:rPr>
          <w:rFonts w:ascii="Times New Roman"/>
          <w:b w:val="false"/>
          <w:i w:val="false"/>
          <w:color w:val="000000"/>
          <w:sz w:val="28"/>
        </w:rPr>
        <w:t xml:space="preserve">
      768-4 </w:t>
      </w:r>
      <w:r>
        <w:rPr>
          <w:rFonts w:ascii="Times New Roman"/>
          <w:b w:val="false"/>
          <w:i/>
          <w:color w:val="000000"/>
          <w:sz w:val="28"/>
        </w:rPr>
        <w:t xml:space="preserve">Алынып тасталды - ҚР 2010.03.31 </w:t>
      </w:r>
      <w:r>
        <w:rPr>
          <w:rFonts w:ascii="Times New Roman"/>
          <w:b w:val="false"/>
          <w:i w:val="false"/>
          <w:color w:val="000000"/>
          <w:sz w:val="28"/>
        </w:rPr>
        <w:t>№ 266</w:t>
      </w:r>
      <w:r>
        <w:rPr>
          <w:rFonts w:ascii="Times New Roman"/>
          <w:b w:val="false"/>
          <w:i/>
          <w:color w:val="000000"/>
          <w:sz w:val="28"/>
        </w:rPr>
        <w:t xml:space="preserve"> Қаулысымен.</w:t>
      </w:r>
    </w:p>
    <w:p>
      <w:pPr>
        <w:spacing w:after="0"/>
        <w:ind w:left="0"/>
        <w:jc w:val="both"/>
      </w:pPr>
      <w:r>
        <w:rPr>
          <w:rFonts w:ascii="Times New Roman"/>
          <w:b w:val="false"/>
          <w:i w:val="false"/>
          <w:color w:val="000000"/>
          <w:sz w:val="28"/>
        </w:rPr>
        <w:t>
      768-5 "Байқоңыр (Байконур)" әлеуметтік-кәсіпкерлік корпорациясы" ұлттық компаниясы" акционерлік қоғамы</w:t>
      </w:r>
    </w:p>
    <w:p>
      <w:pPr>
        <w:spacing w:after="0"/>
        <w:ind w:left="0"/>
        <w:jc w:val="both"/>
      </w:pPr>
      <w:r>
        <w:rPr>
          <w:rFonts w:ascii="Times New Roman"/>
          <w:b w:val="false"/>
          <w:i w:val="false"/>
          <w:color w:val="000000"/>
          <w:sz w:val="28"/>
        </w:rPr>
        <w:t>
      768-6 "Қорқыт ата әуежайы" АҚ</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Қостанай облысы</w:t>
      </w:r>
    </w:p>
    <w:p>
      <w:pPr>
        <w:spacing w:after="0"/>
        <w:ind w:left="0"/>
        <w:jc w:val="both"/>
      </w:pPr>
      <w:r>
        <w:rPr>
          <w:rFonts w:ascii="Times New Roman"/>
          <w:b w:val="false"/>
          <w:i w:val="false"/>
          <w:color w:val="000000"/>
          <w:sz w:val="28"/>
        </w:rPr>
        <w:t>
      769 КСТ-000204 "Жаркөл элеваторы" ААҚ</w:t>
      </w:r>
    </w:p>
    <w:p>
      <w:pPr>
        <w:spacing w:after="0"/>
        <w:ind w:left="0"/>
        <w:jc w:val="both"/>
      </w:pPr>
      <w:r>
        <w:rPr>
          <w:rFonts w:ascii="Times New Roman"/>
          <w:b w:val="false"/>
          <w:i w:val="false"/>
          <w:color w:val="000000"/>
          <w:sz w:val="28"/>
        </w:rPr>
        <w:t>
      770 КСТ-000173 "Жетіқара НӨК" ААҚ</w:t>
      </w:r>
    </w:p>
    <w:p>
      <w:pPr>
        <w:spacing w:after="0"/>
        <w:ind w:left="0"/>
        <w:jc w:val="both"/>
      </w:pPr>
      <w:r>
        <w:rPr>
          <w:rFonts w:ascii="Times New Roman"/>
          <w:b w:val="false"/>
          <w:i w:val="false"/>
          <w:color w:val="000000"/>
          <w:sz w:val="28"/>
        </w:rPr>
        <w:t>
      771 КСТ-000167 "Мелькомбинат" ААҚ</w:t>
      </w:r>
    </w:p>
    <w:p>
      <w:pPr>
        <w:spacing w:after="0"/>
        <w:ind w:left="0"/>
        <w:jc w:val="both"/>
      </w:pPr>
      <w:r>
        <w:rPr>
          <w:rFonts w:ascii="Times New Roman"/>
          <w:b w:val="false"/>
          <w:i w:val="false"/>
          <w:color w:val="000000"/>
          <w:sz w:val="28"/>
        </w:rPr>
        <w:t>
      772 КСТ-010353 "Ел-Ырысы" ААҚ</w:t>
      </w:r>
    </w:p>
    <w:p>
      <w:pPr>
        <w:spacing w:after="0"/>
        <w:ind w:left="0"/>
        <w:jc w:val="both"/>
      </w:pPr>
      <w:r>
        <w:rPr>
          <w:rFonts w:ascii="Times New Roman"/>
          <w:b w:val="false"/>
          <w:i w:val="false"/>
          <w:color w:val="000000"/>
          <w:sz w:val="28"/>
        </w:rPr>
        <w:t>
      773 КСТ-000217 "Достық ААҚ (Торғай)"</w:t>
      </w:r>
    </w:p>
    <w:p>
      <w:pPr>
        <w:spacing w:after="0"/>
        <w:ind w:left="0"/>
        <w:jc w:val="both"/>
      </w:pPr>
      <w:r>
        <w:rPr>
          <w:rFonts w:ascii="Times New Roman"/>
          <w:b w:val="false"/>
          <w:i w:val="false"/>
          <w:color w:val="000000"/>
          <w:sz w:val="28"/>
        </w:rPr>
        <w:t>
      774 КСТ-000221 "Колос" ААҚ</w:t>
      </w:r>
    </w:p>
    <w:p>
      <w:pPr>
        <w:spacing w:after="0"/>
        <w:ind w:left="0"/>
        <w:jc w:val="both"/>
      </w:pPr>
      <w:r>
        <w:rPr>
          <w:rFonts w:ascii="Times New Roman"/>
          <w:b w:val="false"/>
          <w:i w:val="false"/>
          <w:color w:val="000000"/>
          <w:sz w:val="28"/>
        </w:rPr>
        <w:t>
      775 КСТ-000220 "Сары-Арқа" ААҚ</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776 Алып тасталды - 2000.08.03 N 1179 </w:t>
      </w:r>
      <w:r>
        <w:rPr>
          <w:rFonts w:ascii="Times New Roman"/>
          <w:b w:val="false"/>
          <w:i w:val="false"/>
          <w:color w:val="000000"/>
          <w:sz w:val="28"/>
        </w:rPr>
        <w:t>қаулысымен</w:t>
      </w:r>
      <w:r>
        <w:rPr>
          <w:rFonts w:ascii="Times New Roman"/>
          <w:b w:val="false"/>
          <w:i/>
          <w:color w:val="000000"/>
          <w:sz w:val="28"/>
        </w:rPr>
        <w:t>.</w:t>
      </w:r>
    </w:p>
    <w:p>
      <w:pPr>
        <w:spacing w:after="0"/>
        <w:ind w:left="0"/>
        <w:jc w:val="both"/>
      </w:pPr>
      <w:r>
        <w:rPr>
          <w:rFonts w:ascii="Times New Roman"/>
          <w:b w:val="false"/>
          <w:i w:val="false"/>
          <w:color w:val="000000"/>
          <w:sz w:val="28"/>
        </w:rPr>
        <w:t>
      777 КСТ-001128 "Қайнар" ААҚ</w:t>
      </w:r>
    </w:p>
    <w:p>
      <w:pPr>
        <w:spacing w:after="0"/>
        <w:ind w:left="0"/>
        <w:jc w:val="both"/>
      </w:pPr>
      <w:r>
        <w:rPr>
          <w:rFonts w:ascii="Times New Roman"/>
          <w:b w:val="false"/>
          <w:i w:val="false"/>
          <w:color w:val="000000"/>
          <w:sz w:val="28"/>
        </w:rPr>
        <w:t>
      778 КСТ-001129 "Ауылшартехника" ААҚ (Денисов)</w:t>
      </w:r>
    </w:p>
    <w:p>
      <w:pPr>
        <w:spacing w:after="0"/>
        <w:ind w:left="0"/>
        <w:jc w:val="both"/>
      </w:pPr>
      <w:r>
        <w:rPr>
          <w:rFonts w:ascii="Times New Roman"/>
          <w:b w:val="false"/>
          <w:i w:val="false"/>
          <w:color w:val="000000"/>
          <w:sz w:val="28"/>
        </w:rPr>
        <w:t>
      779 КСТ-000144 "Техсервис" ААҚ</w:t>
      </w:r>
    </w:p>
    <w:p>
      <w:pPr>
        <w:spacing w:after="0"/>
        <w:ind w:left="0"/>
        <w:jc w:val="both"/>
      </w:pPr>
      <w:r>
        <w:rPr>
          <w:rFonts w:ascii="Times New Roman"/>
          <w:b w:val="false"/>
          <w:i w:val="false"/>
          <w:color w:val="000000"/>
          <w:sz w:val="28"/>
        </w:rPr>
        <w:t>
      780 КСТ-000016 "Амантоғай" ААҚ</w:t>
      </w:r>
    </w:p>
    <w:p>
      <w:pPr>
        <w:spacing w:after="0"/>
        <w:ind w:left="0"/>
        <w:jc w:val="both"/>
      </w:pPr>
      <w:r>
        <w:rPr>
          <w:rFonts w:ascii="Times New Roman"/>
          <w:b w:val="false"/>
          <w:i w:val="false"/>
          <w:color w:val="000000"/>
          <w:sz w:val="28"/>
        </w:rPr>
        <w:t>
      781 КСТ-000155 "Арқа" ААҚ</w:t>
      </w:r>
    </w:p>
    <w:p>
      <w:pPr>
        <w:spacing w:after="0"/>
        <w:ind w:left="0"/>
        <w:jc w:val="both"/>
      </w:pPr>
      <w:r>
        <w:rPr>
          <w:rFonts w:ascii="Times New Roman"/>
          <w:b w:val="false"/>
          <w:i w:val="false"/>
          <w:color w:val="000000"/>
          <w:sz w:val="28"/>
        </w:rPr>
        <w:t>
      782 КСТ-000226 "Жарық" ААҚ</w:t>
      </w:r>
    </w:p>
    <w:p>
      <w:pPr>
        <w:spacing w:after="0"/>
        <w:ind w:left="0"/>
        <w:jc w:val="both"/>
      </w:pPr>
      <w:r>
        <w:rPr>
          <w:rFonts w:ascii="Times New Roman"/>
          <w:b w:val="false"/>
          <w:i w:val="false"/>
          <w:color w:val="000000"/>
          <w:sz w:val="28"/>
        </w:rPr>
        <w:t>
      783 КСТ-000154 "Жаңа-Қамдаушы" ААҚ</w:t>
      </w:r>
    </w:p>
    <w:p>
      <w:pPr>
        <w:spacing w:after="0"/>
        <w:ind w:left="0"/>
        <w:jc w:val="both"/>
      </w:pPr>
      <w:r>
        <w:rPr>
          <w:rFonts w:ascii="Times New Roman"/>
          <w:b w:val="false"/>
          <w:i w:val="false"/>
          <w:color w:val="000000"/>
          <w:sz w:val="28"/>
        </w:rPr>
        <w:t>
      784 КСТ-001065 "Сарыжайлау" ААҚ</w:t>
      </w:r>
    </w:p>
    <w:p>
      <w:pPr>
        <w:spacing w:after="0"/>
        <w:ind w:left="0"/>
        <w:jc w:val="both"/>
      </w:pPr>
      <w:r>
        <w:rPr>
          <w:rFonts w:ascii="Times New Roman"/>
          <w:b w:val="false"/>
          <w:i w:val="false"/>
          <w:color w:val="000000"/>
          <w:sz w:val="28"/>
        </w:rPr>
        <w:t>
      785 КСТ-000163 "Торғайагроөнеркәсіптехника" ААҚ</w:t>
      </w:r>
    </w:p>
    <w:p>
      <w:pPr>
        <w:spacing w:after="0"/>
        <w:ind w:left="0"/>
        <w:jc w:val="both"/>
      </w:pPr>
      <w:r>
        <w:rPr>
          <w:rFonts w:ascii="Times New Roman"/>
          <w:b w:val="false"/>
          <w:i w:val="false"/>
          <w:color w:val="000000"/>
          <w:sz w:val="28"/>
        </w:rPr>
        <w:t>
      786 КСТ-000895 "Зоомалжабдық" ААҚ (Торғай)</w:t>
      </w:r>
    </w:p>
    <w:p>
      <w:pPr>
        <w:spacing w:after="0"/>
        <w:ind w:left="0"/>
        <w:jc w:val="both"/>
      </w:pPr>
      <w:r>
        <w:rPr>
          <w:rFonts w:ascii="Times New Roman"/>
          <w:b w:val="false"/>
          <w:i w:val="false"/>
          <w:color w:val="000000"/>
          <w:sz w:val="28"/>
        </w:rPr>
        <w:t>
      787 КСТ-001167 "Тұлпар" ААҚ (Октябрь)</w:t>
      </w:r>
    </w:p>
    <w:p>
      <w:pPr>
        <w:spacing w:after="0"/>
        <w:ind w:left="0"/>
        <w:jc w:val="both"/>
      </w:pPr>
      <w:r>
        <w:rPr>
          <w:rFonts w:ascii="Times New Roman"/>
          <w:b w:val="false"/>
          <w:i w:val="false"/>
          <w:color w:val="000000"/>
          <w:sz w:val="28"/>
        </w:rPr>
        <w:t>
      788 КСТ-000295 "Тұлпар" ЖШС (Арқалық)</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789 Алып тасталды - 2000.08.03 N 1179 </w:t>
      </w:r>
      <w:r>
        <w:rPr>
          <w:rFonts w:ascii="Times New Roman"/>
          <w:b w:val="false"/>
          <w:i w:val="false"/>
          <w:color w:val="000000"/>
          <w:sz w:val="28"/>
        </w:rPr>
        <w:t>қаулысымен</w:t>
      </w:r>
      <w:r>
        <w:rPr>
          <w:rFonts w:ascii="Times New Roman"/>
          <w:b w:val="false"/>
          <w:i/>
          <w:color w:val="000000"/>
          <w:sz w:val="28"/>
        </w:rPr>
        <w:t>.</w:t>
      </w:r>
    </w:p>
    <w:p>
      <w:pPr>
        <w:spacing w:after="0"/>
        <w:ind w:left="0"/>
        <w:jc w:val="both"/>
      </w:pPr>
      <w:r>
        <w:rPr>
          <w:rFonts w:ascii="Times New Roman"/>
          <w:b w:val="false"/>
          <w:i w:val="false"/>
          <w:color w:val="000000"/>
          <w:sz w:val="28"/>
        </w:rPr>
        <w:t>
      790 КСТ-000293 "Құрылыстехника" ЖШС</w:t>
      </w:r>
    </w:p>
    <w:p>
      <w:pPr>
        <w:spacing w:after="0"/>
        <w:ind w:left="0"/>
        <w:jc w:val="both"/>
      </w:pPr>
      <w:r>
        <w:rPr>
          <w:rFonts w:ascii="Times New Roman"/>
          <w:b w:val="false"/>
          <w:i w:val="false"/>
          <w:color w:val="000000"/>
          <w:sz w:val="28"/>
        </w:rPr>
        <w:t>
      791 КСТ-001080 "Торғайауылқұрылысжабдық" ЖШС</w:t>
      </w:r>
    </w:p>
    <w:p>
      <w:pPr>
        <w:spacing w:after="0"/>
        <w:ind w:left="0"/>
        <w:jc w:val="both"/>
      </w:pPr>
      <w:r>
        <w:rPr>
          <w:rFonts w:ascii="Times New Roman"/>
          <w:b w:val="false"/>
          <w:i w:val="false"/>
          <w:color w:val="000000"/>
          <w:sz w:val="28"/>
        </w:rPr>
        <w:t xml:space="preserve">
      792 КСТ-002153 "Ұста" ЖШС </w:t>
      </w:r>
    </w:p>
    <w:p>
      <w:pPr>
        <w:spacing w:after="0"/>
        <w:ind w:left="0"/>
        <w:jc w:val="both"/>
      </w:pPr>
      <w:r>
        <w:rPr>
          <w:rFonts w:ascii="Times New Roman"/>
          <w:b w:val="false"/>
          <w:i w:val="false"/>
          <w:color w:val="000000"/>
          <w:sz w:val="28"/>
        </w:rPr>
        <w:t xml:space="preserve">
      793 КСТ-000926 "АРЭН" ААҚ </w:t>
      </w:r>
    </w:p>
    <w:p>
      <w:pPr>
        <w:spacing w:after="0"/>
        <w:ind w:left="0"/>
        <w:jc w:val="both"/>
      </w:pPr>
      <w:r>
        <w:rPr>
          <w:rFonts w:ascii="Times New Roman"/>
          <w:b w:val="false"/>
          <w:i w:val="false"/>
          <w:color w:val="000000"/>
          <w:sz w:val="28"/>
        </w:rPr>
        <w:t xml:space="preserve">
      794 КСТ-001360 "Құнарлылық" ААҚ (Торғай) </w:t>
      </w:r>
    </w:p>
    <w:p>
      <w:pPr>
        <w:spacing w:after="0"/>
        <w:ind w:left="0"/>
        <w:jc w:val="both"/>
      </w:pPr>
      <w:r>
        <w:rPr>
          <w:rFonts w:ascii="Times New Roman"/>
          <w:b w:val="false"/>
          <w:i w:val="false"/>
          <w:color w:val="000000"/>
          <w:sz w:val="28"/>
        </w:rPr>
        <w:t xml:space="preserve">
      795 КСТ-000985 "Ағат" ЖШС </w:t>
      </w:r>
    </w:p>
    <w:p>
      <w:pPr>
        <w:spacing w:after="0"/>
        <w:ind w:left="0"/>
        <w:jc w:val="both"/>
      </w:pPr>
      <w:r>
        <w:rPr>
          <w:rFonts w:ascii="Times New Roman"/>
          <w:b w:val="false"/>
          <w:i w:val="false"/>
          <w:color w:val="000000"/>
          <w:sz w:val="28"/>
        </w:rPr>
        <w:t xml:space="preserve">
      796 КСТ-000032 "Алтын Су" ААҚ </w:t>
      </w:r>
    </w:p>
    <w:p>
      <w:pPr>
        <w:spacing w:after="0"/>
        <w:ind w:left="0"/>
        <w:jc w:val="both"/>
      </w:pPr>
      <w:r>
        <w:rPr>
          <w:rFonts w:ascii="Times New Roman"/>
          <w:b w:val="false"/>
          <w:i w:val="false"/>
          <w:color w:val="000000"/>
          <w:sz w:val="28"/>
        </w:rPr>
        <w:t xml:space="preserve">
      797 КСТ-001100 "Заречное ГӨК" ЖШС </w:t>
      </w:r>
    </w:p>
    <w:p>
      <w:pPr>
        <w:spacing w:after="0"/>
        <w:ind w:left="0"/>
        <w:jc w:val="both"/>
      </w:pPr>
      <w:r>
        <w:rPr>
          <w:rFonts w:ascii="Times New Roman"/>
          <w:b w:val="false"/>
          <w:i w:val="false"/>
          <w:color w:val="000000"/>
          <w:sz w:val="28"/>
        </w:rPr>
        <w:t xml:space="preserve">
      798 КСТ-001232 "Кірпіш зауыт" ААҚ </w:t>
      </w:r>
    </w:p>
    <w:p>
      <w:pPr>
        <w:spacing w:after="0"/>
        <w:ind w:left="0"/>
        <w:jc w:val="both"/>
      </w:pPr>
      <w:r>
        <w:rPr>
          <w:rFonts w:ascii="Times New Roman"/>
          <w:b w:val="false"/>
          <w:i w:val="false"/>
          <w:color w:val="000000"/>
          <w:sz w:val="28"/>
        </w:rPr>
        <w:t xml:space="preserve">
      799 КСТ-002127 "Жалын (Қостанайотын)" ААҚ </w:t>
      </w:r>
    </w:p>
    <w:p>
      <w:pPr>
        <w:spacing w:after="0"/>
        <w:ind w:left="0"/>
        <w:jc w:val="both"/>
      </w:pPr>
      <w:r>
        <w:rPr>
          <w:rFonts w:ascii="Times New Roman"/>
          <w:b w:val="false"/>
          <w:i w:val="false"/>
          <w:color w:val="000000"/>
          <w:sz w:val="28"/>
        </w:rPr>
        <w:t xml:space="preserve">
      800 КСТ-001145 "Қостанайасбест" ААҚ </w:t>
      </w:r>
    </w:p>
    <w:p>
      <w:pPr>
        <w:spacing w:after="0"/>
        <w:ind w:left="0"/>
        <w:jc w:val="both"/>
      </w:pPr>
      <w:r>
        <w:rPr>
          <w:rFonts w:ascii="Times New Roman"/>
          <w:b w:val="false"/>
          <w:i w:val="false"/>
          <w:color w:val="000000"/>
          <w:sz w:val="28"/>
        </w:rPr>
        <w:t xml:space="preserve">
      801 КСТ-001111 "Рудненск ГБП" ААҚ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802 Алып тасталды - 2000.08.03. N 1179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803 КСТ-000872 "Керамика" ЖШС </w:t>
      </w:r>
    </w:p>
    <w:p>
      <w:pPr>
        <w:spacing w:after="0"/>
        <w:ind w:left="0"/>
        <w:jc w:val="both"/>
      </w:pPr>
      <w:r>
        <w:rPr>
          <w:rFonts w:ascii="Times New Roman"/>
          <w:b w:val="false"/>
          <w:i w:val="false"/>
          <w:color w:val="000000"/>
          <w:sz w:val="28"/>
        </w:rPr>
        <w:t xml:space="preserve">
      804 КСТ-001314 "Жерөнеркәсіп" ААҚ (Торғай) </w:t>
      </w:r>
    </w:p>
    <w:p>
      <w:pPr>
        <w:spacing w:after="0"/>
        <w:ind w:left="0"/>
        <w:jc w:val="both"/>
      </w:pPr>
      <w:r>
        <w:rPr>
          <w:rFonts w:ascii="Times New Roman"/>
          <w:b w:val="false"/>
          <w:i w:val="false"/>
          <w:color w:val="000000"/>
          <w:sz w:val="28"/>
        </w:rPr>
        <w:t xml:space="preserve">
      805 КСТ-000995 "Темірбетон құрылыс материалдары" ААҚ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806 Алып тасталды - 2000.08.03. N 1179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807 КСТ-001032 "Торғайалюминқұрылыс" ААҚ </w:t>
      </w:r>
    </w:p>
    <w:p>
      <w:pPr>
        <w:spacing w:after="0"/>
        <w:ind w:left="0"/>
        <w:jc w:val="both"/>
      </w:pPr>
      <w:r>
        <w:rPr>
          <w:rFonts w:ascii="Times New Roman"/>
          <w:b w:val="false"/>
          <w:i w:val="false"/>
          <w:color w:val="000000"/>
          <w:sz w:val="28"/>
        </w:rPr>
        <w:t xml:space="preserve">
      808 КСТ-000237 "Водник" ЖШС </w:t>
      </w:r>
    </w:p>
    <w:p>
      <w:pPr>
        <w:spacing w:after="0"/>
        <w:ind w:left="0"/>
        <w:jc w:val="both"/>
      </w:pPr>
      <w:r>
        <w:rPr>
          <w:rFonts w:ascii="Times New Roman"/>
          <w:b w:val="false"/>
          <w:i w:val="false"/>
          <w:color w:val="000000"/>
          <w:sz w:val="28"/>
        </w:rPr>
        <w:t xml:space="preserve">
      809 </w:t>
      </w:r>
      <w:r>
        <w:rPr>
          <w:rFonts w:ascii="Times New Roman"/>
          <w:b w:val="false"/>
          <w:i/>
          <w:color w:val="000000"/>
          <w:sz w:val="28"/>
        </w:rPr>
        <w:t xml:space="preserve">Алынып тасталды - 2007.11.21. </w:t>
      </w:r>
      <w:r>
        <w:rPr>
          <w:rFonts w:ascii="Times New Roman"/>
          <w:b w:val="false"/>
          <w:i w:val="false"/>
          <w:color w:val="000000"/>
          <w:sz w:val="28"/>
        </w:rPr>
        <w:t>N 1121</w:t>
      </w:r>
      <w:r>
        <w:rPr>
          <w:rFonts w:ascii="Times New Roman"/>
          <w:b w:val="false"/>
          <w:i/>
          <w:color w:val="000000"/>
          <w:sz w:val="28"/>
        </w:rPr>
        <w:t xml:space="preserve"> қаулысымен. </w:t>
      </w:r>
    </w:p>
    <w:p>
      <w:pPr>
        <w:spacing w:after="0"/>
        <w:ind w:left="0"/>
        <w:jc w:val="both"/>
      </w:pPr>
      <w:r>
        <w:rPr>
          <w:rFonts w:ascii="Times New Roman"/>
          <w:b w:val="false"/>
          <w:i w:val="false"/>
          <w:color w:val="000000"/>
          <w:sz w:val="28"/>
        </w:rPr>
        <w:t xml:space="preserve">
      810 КСТ-000129 "Арқалықавтокөлік" ААҚ </w:t>
      </w:r>
    </w:p>
    <w:p>
      <w:pPr>
        <w:spacing w:after="0"/>
        <w:ind w:left="0"/>
        <w:jc w:val="both"/>
      </w:pPr>
      <w:r>
        <w:rPr>
          <w:rFonts w:ascii="Times New Roman"/>
          <w:b w:val="false"/>
          <w:i w:val="false"/>
          <w:color w:val="000000"/>
          <w:sz w:val="28"/>
        </w:rPr>
        <w:t xml:space="preserve">
      811 КСТ-002151 "Нұралы" ЖШС </w:t>
      </w:r>
    </w:p>
    <w:p>
      <w:pPr>
        <w:spacing w:after="0"/>
        <w:ind w:left="0"/>
        <w:jc w:val="both"/>
      </w:pPr>
      <w:r>
        <w:rPr>
          <w:rFonts w:ascii="Times New Roman"/>
          <w:b w:val="false"/>
          <w:i w:val="false"/>
          <w:color w:val="000000"/>
          <w:sz w:val="28"/>
        </w:rPr>
        <w:t xml:space="preserve">
      812 КСТ-000096 "Жеміс (жеміскөкөніс базасы) </w:t>
      </w:r>
    </w:p>
    <w:p>
      <w:pPr>
        <w:spacing w:after="0"/>
        <w:ind w:left="0"/>
        <w:jc w:val="both"/>
      </w:pPr>
      <w:r>
        <w:rPr>
          <w:rFonts w:ascii="Times New Roman"/>
          <w:b w:val="false"/>
          <w:i w:val="false"/>
          <w:color w:val="000000"/>
          <w:sz w:val="28"/>
        </w:rPr>
        <w:t xml:space="preserve">
      813 КСТ-001196 "Гарант" ЖШС </w:t>
      </w:r>
    </w:p>
    <w:p>
      <w:pPr>
        <w:spacing w:after="0"/>
        <w:ind w:left="0"/>
        <w:jc w:val="both"/>
      </w:pPr>
      <w:r>
        <w:rPr>
          <w:rFonts w:ascii="Times New Roman"/>
          <w:b w:val="false"/>
          <w:i w:val="false"/>
          <w:color w:val="000000"/>
          <w:sz w:val="28"/>
        </w:rPr>
        <w:t xml:space="preserve">
      814 КСТ-001199 "Сосновый бор" ААҚ </w:t>
      </w:r>
    </w:p>
    <w:p>
      <w:pPr>
        <w:spacing w:after="0"/>
        <w:ind w:left="0"/>
        <w:jc w:val="both"/>
      </w:pPr>
      <w:r>
        <w:rPr>
          <w:rFonts w:ascii="Times New Roman"/>
          <w:b w:val="false"/>
          <w:i w:val="false"/>
          <w:color w:val="000000"/>
          <w:sz w:val="28"/>
        </w:rPr>
        <w:t xml:space="preserve">
      815 КСТ-000778 "Железнодорожник" ЖШС </w:t>
      </w:r>
    </w:p>
    <w:p>
      <w:pPr>
        <w:spacing w:after="0"/>
        <w:ind w:left="0"/>
        <w:jc w:val="both"/>
      </w:pPr>
      <w:r>
        <w:rPr>
          <w:rFonts w:ascii="Times New Roman"/>
          <w:b w:val="false"/>
          <w:i w:val="false"/>
          <w:color w:val="000000"/>
          <w:sz w:val="28"/>
        </w:rPr>
        <w:t xml:space="preserve">
      816 КСТ-000602 "Қостанайарнаулыкөлік" ААҚ </w:t>
      </w:r>
    </w:p>
    <w:p>
      <w:pPr>
        <w:spacing w:after="0"/>
        <w:ind w:left="0"/>
        <w:jc w:val="both"/>
      </w:pPr>
      <w:r>
        <w:rPr>
          <w:rFonts w:ascii="Times New Roman"/>
          <w:b w:val="false"/>
          <w:i w:val="false"/>
          <w:color w:val="000000"/>
          <w:sz w:val="28"/>
        </w:rPr>
        <w:t xml:space="preserve">
      817 КСТ-001081 "Қамқор" ААҚ </w:t>
      </w:r>
    </w:p>
    <w:p>
      <w:pPr>
        <w:spacing w:after="0"/>
        <w:ind w:left="0"/>
        <w:jc w:val="both"/>
      </w:pPr>
      <w:r>
        <w:rPr>
          <w:rFonts w:ascii="Times New Roman"/>
          <w:b w:val="false"/>
          <w:i w:val="false"/>
          <w:color w:val="000000"/>
          <w:sz w:val="28"/>
        </w:rPr>
        <w:t xml:space="preserve">
      818 КСТ-000800 "Табиғат сыйы" ААҚ </w:t>
      </w:r>
    </w:p>
    <w:p>
      <w:pPr>
        <w:spacing w:after="0"/>
        <w:ind w:left="0"/>
        <w:jc w:val="both"/>
      </w:pPr>
      <w:r>
        <w:rPr>
          <w:rFonts w:ascii="Times New Roman"/>
          <w:b w:val="false"/>
          <w:i w:val="false"/>
          <w:color w:val="000000"/>
          <w:sz w:val="28"/>
        </w:rPr>
        <w:t xml:space="preserve">
      819 КСТ-001525 "Торғайсауда" ААҚ </w:t>
      </w:r>
    </w:p>
    <w:p>
      <w:pPr>
        <w:spacing w:after="0"/>
        <w:ind w:left="0"/>
        <w:jc w:val="both"/>
      </w:pPr>
      <w:r>
        <w:rPr>
          <w:rFonts w:ascii="Times New Roman"/>
          <w:b w:val="false"/>
          <w:i w:val="false"/>
          <w:color w:val="000000"/>
          <w:sz w:val="28"/>
        </w:rPr>
        <w:t xml:space="preserve">
      820 КСТ-001336 "Аяқ-киімтігінсауда" ААҚ </w:t>
      </w:r>
    </w:p>
    <w:p>
      <w:pPr>
        <w:spacing w:after="0"/>
        <w:ind w:left="0"/>
        <w:jc w:val="both"/>
      </w:pPr>
      <w:r>
        <w:rPr>
          <w:rFonts w:ascii="Times New Roman"/>
          <w:b w:val="false"/>
          <w:i w:val="false"/>
          <w:color w:val="000000"/>
          <w:sz w:val="28"/>
        </w:rPr>
        <w:t xml:space="preserve">
      821 КСТ-000878 "Торғайжобасервис" ААҚ </w:t>
      </w:r>
    </w:p>
    <w:p>
      <w:pPr>
        <w:spacing w:after="0"/>
        <w:ind w:left="0"/>
        <w:jc w:val="both"/>
      </w:pPr>
      <w:r>
        <w:rPr>
          <w:rFonts w:ascii="Times New Roman"/>
          <w:b w:val="false"/>
          <w:i w:val="false"/>
          <w:color w:val="000000"/>
          <w:sz w:val="28"/>
        </w:rPr>
        <w:t xml:space="preserve">
      822 КСТ-000949 "Қостанай спирт-арақ зауыты" АҚ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822-1 Алып тасталды - 2000.08.03. N 1179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822-2 КСТ-001511 "Механикаландырылған жұмыстар басқармасы" ААҚ </w:t>
      </w:r>
    </w:p>
    <w:p>
      <w:pPr>
        <w:spacing w:after="0"/>
        <w:ind w:left="0"/>
        <w:jc w:val="both"/>
      </w:pPr>
      <w:r>
        <w:rPr>
          <w:rFonts w:ascii="Times New Roman"/>
          <w:b w:val="false"/>
          <w:i w:val="false"/>
          <w:color w:val="000000"/>
          <w:sz w:val="28"/>
        </w:rPr>
        <w:t xml:space="preserve">
      822-3 КСТ-002203 "Элекс" ААҚ </w:t>
      </w:r>
    </w:p>
    <w:p>
      <w:pPr>
        <w:spacing w:after="0"/>
        <w:ind w:left="0"/>
        <w:jc w:val="both"/>
      </w:pPr>
      <w:r>
        <w:rPr>
          <w:rFonts w:ascii="Times New Roman"/>
          <w:b w:val="false"/>
          <w:i w:val="false"/>
          <w:color w:val="000000"/>
          <w:sz w:val="28"/>
        </w:rPr>
        <w:t xml:space="preserve">
      822-4 КСТ-002469 "Қуатты" ААҚ </w:t>
      </w:r>
    </w:p>
    <w:p>
      <w:pPr>
        <w:spacing w:after="0"/>
        <w:ind w:left="0"/>
        <w:jc w:val="both"/>
      </w:pPr>
      <w:r>
        <w:rPr>
          <w:rFonts w:ascii="Times New Roman"/>
          <w:b w:val="false"/>
          <w:i w:val="false"/>
          <w:color w:val="000000"/>
          <w:sz w:val="28"/>
        </w:rPr>
        <w:t xml:space="preserve">
      822-5 КСТ-000021 "Аят" ААҚ (Жиһаз фабрикасы) </w:t>
      </w:r>
    </w:p>
    <w:p>
      <w:pPr>
        <w:spacing w:after="0"/>
        <w:ind w:left="0"/>
        <w:jc w:val="both"/>
      </w:pPr>
      <w:r>
        <w:rPr>
          <w:rFonts w:ascii="Times New Roman"/>
          <w:b w:val="false"/>
          <w:i w:val="false"/>
          <w:color w:val="000000"/>
          <w:sz w:val="28"/>
        </w:rPr>
        <w:t xml:space="preserve">
      822-6 КСТ-000064 "Бестөбе" ААҚ </w:t>
      </w:r>
    </w:p>
    <w:p>
      <w:pPr>
        <w:spacing w:after="0"/>
        <w:ind w:left="0"/>
        <w:jc w:val="both"/>
      </w:pPr>
      <w:r>
        <w:rPr>
          <w:rFonts w:ascii="Times New Roman"/>
          <w:b w:val="false"/>
          <w:i w:val="false"/>
          <w:color w:val="000000"/>
          <w:sz w:val="28"/>
        </w:rPr>
        <w:t xml:space="preserve">
      822-7 КСТ-000285 "Темір бетон" ААҚ </w:t>
      </w:r>
    </w:p>
    <w:p>
      <w:pPr>
        <w:spacing w:after="0"/>
        <w:ind w:left="0"/>
        <w:jc w:val="both"/>
      </w:pPr>
      <w:r>
        <w:rPr>
          <w:rFonts w:ascii="Times New Roman"/>
          <w:b w:val="false"/>
          <w:i w:val="false"/>
          <w:color w:val="000000"/>
          <w:sz w:val="28"/>
        </w:rPr>
        <w:t xml:space="preserve">
      822-8 КСТ-000852 "Приозерный разрезі" ААҚ </w:t>
      </w:r>
    </w:p>
    <w:p>
      <w:pPr>
        <w:spacing w:after="0"/>
        <w:ind w:left="0"/>
        <w:jc w:val="both"/>
      </w:pPr>
      <w:r>
        <w:rPr>
          <w:rFonts w:ascii="Times New Roman"/>
          <w:b w:val="false"/>
          <w:i w:val="false"/>
          <w:color w:val="000000"/>
          <w:sz w:val="28"/>
        </w:rPr>
        <w:t xml:space="preserve">
      822-9 КСТ-000931 "Арна" АҮАҚ </w:t>
      </w:r>
    </w:p>
    <w:p>
      <w:pPr>
        <w:spacing w:after="0"/>
        <w:ind w:left="0"/>
        <w:jc w:val="both"/>
      </w:pPr>
      <w:r>
        <w:rPr>
          <w:rFonts w:ascii="Times New Roman"/>
          <w:b w:val="false"/>
          <w:i w:val="false"/>
          <w:color w:val="000000"/>
          <w:sz w:val="28"/>
        </w:rPr>
        <w:t xml:space="preserve">
      822-10 КСТ-001131 "Алтын тап" ААҚ </w:t>
      </w:r>
    </w:p>
    <w:p>
      <w:pPr>
        <w:spacing w:after="0"/>
        <w:ind w:left="0"/>
        <w:jc w:val="both"/>
      </w:pPr>
      <w:r>
        <w:rPr>
          <w:rFonts w:ascii="Times New Roman"/>
          <w:b w:val="false"/>
          <w:i w:val="false"/>
          <w:color w:val="000000"/>
          <w:sz w:val="28"/>
        </w:rPr>
        <w:t xml:space="preserve">
      822-11 КСТ-001142 "Жөндеу-механикалық зауыты" ААҚ </w:t>
      </w:r>
    </w:p>
    <w:p>
      <w:pPr>
        <w:spacing w:after="0"/>
        <w:ind w:left="0"/>
        <w:jc w:val="both"/>
      </w:pPr>
      <w:r>
        <w:rPr>
          <w:rFonts w:ascii="Times New Roman"/>
          <w:b w:val="false"/>
          <w:i w:val="false"/>
          <w:color w:val="000000"/>
          <w:sz w:val="28"/>
        </w:rPr>
        <w:t xml:space="preserve">
      822-12 "Космис" БК" ЖШС </w:t>
      </w:r>
    </w:p>
    <w:p>
      <w:pPr>
        <w:spacing w:after="0"/>
        <w:ind w:left="0"/>
        <w:jc w:val="both"/>
      </w:pPr>
      <w:r>
        <w:rPr>
          <w:rFonts w:ascii="Times New Roman"/>
          <w:b w:val="false"/>
          <w:i w:val="false"/>
          <w:color w:val="000000"/>
          <w:sz w:val="28"/>
        </w:rPr>
        <w:t xml:space="preserve">
      822-13 "Қамысты" ААҚ </w:t>
      </w:r>
    </w:p>
    <w:p>
      <w:pPr>
        <w:spacing w:after="0"/>
        <w:ind w:left="0"/>
        <w:jc w:val="both"/>
      </w:pPr>
      <w:r>
        <w:rPr>
          <w:rFonts w:ascii="Times New Roman"/>
          <w:b w:val="false"/>
          <w:i w:val="false"/>
          <w:color w:val="000000"/>
          <w:sz w:val="28"/>
        </w:rPr>
        <w:t>
      822-14 "Комсомол құс фабрикасы" ААҚ</w:t>
      </w:r>
    </w:p>
    <w:p>
      <w:pPr>
        <w:spacing w:after="0"/>
        <w:ind w:left="0"/>
        <w:jc w:val="both"/>
      </w:pPr>
      <w:r>
        <w:rPr>
          <w:rFonts w:ascii="Times New Roman"/>
          <w:b w:val="false"/>
          <w:i w:val="false"/>
          <w:color w:val="000000"/>
          <w:sz w:val="28"/>
        </w:rPr>
        <w:t xml:space="preserve">
      822-15 Алып тасталды - ҚР Үкіметінің 20.04.2017 </w:t>
      </w:r>
      <w:r>
        <w:rPr>
          <w:rFonts w:ascii="Times New Roman"/>
          <w:b w:val="false"/>
          <w:i w:val="false"/>
          <w:color w:val="000000"/>
          <w:sz w:val="28"/>
        </w:rPr>
        <w:t>№ 214</w:t>
      </w:r>
      <w:r>
        <w:rPr>
          <w:rFonts w:ascii="Times New Roman"/>
          <w:b w:val="false"/>
          <w:i w:val="false"/>
          <w:color w:val="000000"/>
          <w:sz w:val="28"/>
        </w:rPr>
        <w:t xml:space="preserve"> қаулысымен.</w:t>
      </w:r>
    </w:p>
    <w:p>
      <w:pPr>
        <w:spacing w:after="0"/>
        <w:ind w:left="0"/>
        <w:jc w:val="both"/>
      </w:pPr>
      <w:r>
        <w:rPr>
          <w:rFonts w:ascii="Times New Roman"/>
          <w:b w:val="false"/>
          <w:i w:val="false"/>
          <w:color w:val="000000"/>
          <w:sz w:val="28"/>
        </w:rPr>
        <w:t xml:space="preserve">
      822-16 </w:t>
      </w:r>
      <w:r>
        <w:rPr>
          <w:rFonts w:ascii="Times New Roman"/>
          <w:b w:val="false"/>
          <w:i/>
          <w:color w:val="000000"/>
          <w:sz w:val="28"/>
        </w:rPr>
        <w:t xml:space="preserve">Алынып тасталды - ҚР 2010.03.31 </w:t>
      </w:r>
      <w:r>
        <w:rPr>
          <w:rFonts w:ascii="Times New Roman"/>
          <w:b w:val="false"/>
          <w:i w:val="false"/>
          <w:color w:val="000000"/>
          <w:sz w:val="28"/>
        </w:rPr>
        <w:t>№ 266</w:t>
      </w:r>
      <w:r>
        <w:rPr>
          <w:rFonts w:ascii="Times New Roman"/>
          <w:b w:val="false"/>
          <w:i/>
          <w:color w:val="000000"/>
          <w:sz w:val="28"/>
        </w:rPr>
        <w:t xml:space="preserve"> Қаулысымен.</w:t>
      </w:r>
    </w:p>
    <w:p>
      <w:pPr>
        <w:spacing w:after="0"/>
        <w:ind w:left="0"/>
        <w:jc w:val="both"/>
      </w:pPr>
      <w:r>
        <w:rPr>
          <w:rFonts w:ascii="Times New Roman"/>
          <w:b w:val="false"/>
          <w:i w:val="false"/>
          <w:color w:val="000000"/>
          <w:sz w:val="28"/>
        </w:rPr>
        <w:t>
      822-17 "Тобыл" әлеуметтік-кәсіпкерлік корпорациясы" акционерлік қоғамы</w:t>
      </w:r>
    </w:p>
    <w:p>
      <w:pPr>
        <w:spacing w:after="0"/>
        <w:ind w:left="0"/>
        <w:jc w:val="both"/>
      </w:pPr>
      <w:r>
        <w:rPr>
          <w:rFonts w:ascii="Times New Roman"/>
          <w:b w:val="false"/>
          <w:i w:val="false"/>
          <w:color w:val="000000"/>
          <w:sz w:val="28"/>
        </w:rPr>
        <w:t>
      822-18 "Қостанай халықаралық әуежайы" АҚ</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Маңғыстау облысы</w:t>
      </w:r>
    </w:p>
    <w:p>
      <w:pPr>
        <w:spacing w:after="0"/>
        <w:ind w:left="0"/>
        <w:jc w:val="both"/>
      </w:pPr>
      <w:r>
        <w:rPr>
          <w:rFonts w:ascii="Times New Roman"/>
          <w:b w:val="false"/>
          <w:i w:val="false"/>
          <w:color w:val="000000"/>
          <w:sz w:val="28"/>
        </w:rPr>
        <w:t xml:space="preserve">
      823 МНГ-000001 "Шетпе мұнай өнімдері" ААҚ </w:t>
      </w:r>
    </w:p>
    <w:p>
      <w:pPr>
        <w:spacing w:after="0"/>
        <w:ind w:left="0"/>
        <w:jc w:val="both"/>
      </w:pPr>
      <w:r>
        <w:rPr>
          <w:rFonts w:ascii="Times New Roman"/>
          <w:b w:val="false"/>
          <w:i w:val="false"/>
          <w:color w:val="000000"/>
          <w:sz w:val="28"/>
        </w:rPr>
        <w:t xml:space="preserve">
      824 МНГ-000021 "Мұрагер" ААҚ </w:t>
      </w:r>
    </w:p>
    <w:p>
      <w:pPr>
        <w:spacing w:after="0"/>
        <w:ind w:left="0"/>
        <w:jc w:val="both"/>
      </w:pPr>
      <w:r>
        <w:rPr>
          <w:rFonts w:ascii="Times New Roman"/>
          <w:b w:val="false"/>
          <w:i w:val="false"/>
          <w:color w:val="000000"/>
          <w:sz w:val="28"/>
        </w:rPr>
        <w:t xml:space="preserve">
      825 МНГ-000023 "Қазақбалықфлот" ААҚ </w:t>
      </w:r>
    </w:p>
    <w:p>
      <w:pPr>
        <w:spacing w:after="0"/>
        <w:ind w:left="0"/>
        <w:jc w:val="both"/>
      </w:pPr>
      <w:r>
        <w:rPr>
          <w:rFonts w:ascii="Times New Roman"/>
          <w:b w:val="false"/>
          <w:i w:val="false"/>
          <w:color w:val="000000"/>
          <w:sz w:val="28"/>
        </w:rPr>
        <w:t xml:space="preserve">
      826 МНГ-000028 "Құланды" ААҚ </w:t>
      </w:r>
    </w:p>
    <w:p>
      <w:pPr>
        <w:spacing w:after="0"/>
        <w:ind w:left="0"/>
        <w:jc w:val="both"/>
      </w:pPr>
      <w:r>
        <w:rPr>
          <w:rFonts w:ascii="Times New Roman"/>
          <w:b w:val="false"/>
          <w:i w:val="false"/>
          <w:color w:val="000000"/>
          <w:sz w:val="28"/>
        </w:rPr>
        <w:t xml:space="preserve">
      827 МНГ-000031 "Қарағантүбек" ААҚ </w:t>
      </w:r>
    </w:p>
    <w:p>
      <w:pPr>
        <w:spacing w:after="0"/>
        <w:ind w:left="0"/>
        <w:jc w:val="both"/>
      </w:pPr>
      <w:r>
        <w:rPr>
          <w:rFonts w:ascii="Times New Roman"/>
          <w:b w:val="false"/>
          <w:i w:val="false"/>
          <w:color w:val="000000"/>
          <w:sz w:val="28"/>
        </w:rPr>
        <w:t xml:space="preserve">
      828 МНГ-000034 "Бейнеуагроөнеркәсіптехника" ААҚ </w:t>
      </w:r>
    </w:p>
    <w:p>
      <w:pPr>
        <w:spacing w:after="0"/>
        <w:ind w:left="0"/>
        <w:jc w:val="both"/>
      </w:pPr>
      <w:r>
        <w:rPr>
          <w:rFonts w:ascii="Times New Roman"/>
          <w:b w:val="false"/>
          <w:i w:val="false"/>
          <w:color w:val="000000"/>
          <w:sz w:val="28"/>
        </w:rPr>
        <w:t xml:space="preserve">
      829 МНГ-000037 "Маңғыстау Кен дала" ААҚ </w:t>
      </w:r>
    </w:p>
    <w:p>
      <w:pPr>
        <w:spacing w:after="0"/>
        <w:ind w:left="0"/>
        <w:jc w:val="both"/>
      </w:pPr>
      <w:r>
        <w:rPr>
          <w:rFonts w:ascii="Times New Roman"/>
          <w:b w:val="false"/>
          <w:i w:val="false"/>
          <w:color w:val="000000"/>
          <w:sz w:val="28"/>
        </w:rPr>
        <w:t xml:space="preserve">
      830 МНГ-000038 "Маңғыстауастық" ААҚ </w:t>
      </w:r>
    </w:p>
    <w:p>
      <w:pPr>
        <w:spacing w:after="0"/>
        <w:ind w:left="0"/>
        <w:jc w:val="both"/>
      </w:pPr>
      <w:r>
        <w:rPr>
          <w:rFonts w:ascii="Times New Roman"/>
          <w:b w:val="false"/>
          <w:i w:val="false"/>
          <w:color w:val="000000"/>
          <w:sz w:val="28"/>
        </w:rPr>
        <w:t xml:space="preserve">
      831 МНГ-000045 "Маңғыстауавиа" ААҚ </w:t>
      </w:r>
    </w:p>
    <w:p>
      <w:pPr>
        <w:spacing w:after="0"/>
        <w:ind w:left="0"/>
        <w:jc w:val="both"/>
      </w:pPr>
      <w:r>
        <w:rPr>
          <w:rFonts w:ascii="Times New Roman"/>
          <w:b w:val="false"/>
          <w:i w:val="false"/>
          <w:color w:val="000000"/>
          <w:sz w:val="28"/>
        </w:rPr>
        <w:t xml:space="preserve">
      832 МНГ-000063 "Өндірістік техникалық жинақтау басқармасы" ААҚ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833 Алып тасталды - 2000.08.03. N 1179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834 МНГ-000074 "Шетпеқұрылыс" ААҚ </w:t>
      </w:r>
    </w:p>
    <w:p>
      <w:pPr>
        <w:spacing w:after="0"/>
        <w:ind w:left="0"/>
        <w:jc w:val="both"/>
      </w:pPr>
      <w:r>
        <w:rPr>
          <w:rFonts w:ascii="Times New Roman"/>
          <w:b w:val="false"/>
          <w:i w:val="false"/>
          <w:color w:val="000000"/>
          <w:sz w:val="28"/>
        </w:rPr>
        <w:t xml:space="preserve">
      835 МНГ-000081 "Қосбұлақ" ААҚ </w:t>
      </w:r>
    </w:p>
    <w:p>
      <w:pPr>
        <w:spacing w:after="0"/>
        <w:ind w:left="0"/>
        <w:jc w:val="both"/>
      </w:pPr>
      <w:r>
        <w:rPr>
          <w:rFonts w:ascii="Times New Roman"/>
          <w:b w:val="false"/>
          <w:i w:val="false"/>
          <w:color w:val="000000"/>
          <w:sz w:val="28"/>
        </w:rPr>
        <w:t xml:space="preserve">
      836 МНГ-000149 "Қамқор" ААҚ </w:t>
      </w:r>
    </w:p>
    <w:p>
      <w:pPr>
        <w:spacing w:after="0"/>
        <w:ind w:left="0"/>
        <w:jc w:val="both"/>
      </w:pPr>
      <w:r>
        <w:rPr>
          <w:rFonts w:ascii="Times New Roman"/>
          <w:b w:val="false"/>
          <w:i w:val="false"/>
          <w:color w:val="000000"/>
          <w:sz w:val="28"/>
        </w:rPr>
        <w:t xml:space="preserve">
      837 МНГ-000160 "Шағала" ААҚ </w:t>
      </w:r>
    </w:p>
    <w:p>
      <w:pPr>
        <w:spacing w:after="0"/>
        <w:ind w:left="0"/>
        <w:jc w:val="both"/>
      </w:pPr>
      <w:r>
        <w:rPr>
          <w:rFonts w:ascii="Times New Roman"/>
          <w:b w:val="false"/>
          <w:i w:val="false"/>
          <w:color w:val="000000"/>
          <w:sz w:val="28"/>
        </w:rPr>
        <w:t xml:space="preserve">
      838 МНГ-000208 "Маңғыстау электромонтаж автоматика" ААҚ </w:t>
      </w:r>
    </w:p>
    <w:p>
      <w:pPr>
        <w:spacing w:after="0"/>
        <w:ind w:left="0"/>
        <w:jc w:val="both"/>
      </w:pPr>
      <w:r>
        <w:rPr>
          <w:rFonts w:ascii="Times New Roman"/>
          <w:b w:val="false"/>
          <w:i w:val="false"/>
          <w:color w:val="000000"/>
          <w:sz w:val="28"/>
        </w:rPr>
        <w:t xml:space="preserve">
      839 МНГ-000233 "Ақтаумұнайөнімдері" ААҚ </w:t>
      </w:r>
    </w:p>
    <w:p>
      <w:pPr>
        <w:spacing w:after="0"/>
        <w:ind w:left="0"/>
        <w:jc w:val="both"/>
      </w:pPr>
      <w:r>
        <w:rPr>
          <w:rFonts w:ascii="Times New Roman"/>
          <w:b w:val="false"/>
          <w:i w:val="false"/>
          <w:color w:val="000000"/>
          <w:sz w:val="28"/>
        </w:rPr>
        <w:t xml:space="preserve">
      840 МНГ-000234 "Тәуекел" ААҚ </w:t>
      </w:r>
    </w:p>
    <w:p>
      <w:pPr>
        <w:spacing w:after="0"/>
        <w:ind w:left="0"/>
        <w:jc w:val="both"/>
      </w:pPr>
      <w:r>
        <w:rPr>
          <w:rFonts w:ascii="Times New Roman"/>
          <w:b w:val="false"/>
          <w:i w:val="false"/>
          <w:color w:val="000000"/>
          <w:sz w:val="28"/>
        </w:rPr>
        <w:t xml:space="preserve">
      841 МНГ-000254 "Маңғыстау тұрмыс" ААҚ </w:t>
      </w:r>
    </w:p>
    <w:p>
      <w:pPr>
        <w:spacing w:after="0"/>
        <w:ind w:left="0"/>
        <w:jc w:val="both"/>
      </w:pPr>
      <w:r>
        <w:rPr>
          <w:rFonts w:ascii="Times New Roman"/>
          <w:b w:val="false"/>
          <w:i w:val="false"/>
          <w:color w:val="000000"/>
          <w:sz w:val="28"/>
        </w:rPr>
        <w:t xml:space="preserve">
      842 МНГ-000292 "Ақ құс" ААҚ </w:t>
      </w:r>
    </w:p>
    <w:p>
      <w:pPr>
        <w:spacing w:after="0"/>
        <w:ind w:left="0"/>
        <w:jc w:val="both"/>
      </w:pPr>
      <w:r>
        <w:rPr>
          <w:rFonts w:ascii="Times New Roman"/>
          <w:b w:val="false"/>
          <w:i w:val="false"/>
          <w:color w:val="000000"/>
          <w:sz w:val="28"/>
        </w:rPr>
        <w:t xml:space="preserve">
      843 МНГ-000301 "Маңғыстаусуқұрылыс" ААҚ </w:t>
      </w:r>
    </w:p>
    <w:p>
      <w:pPr>
        <w:spacing w:after="0"/>
        <w:ind w:left="0"/>
        <w:jc w:val="both"/>
      </w:pPr>
      <w:r>
        <w:rPr>
          <w:rFonts w:ascii="Times New Roman"/>
          <w:b w:val="false"/>
          <w:i w:val="false"/>
          <w:color w:val="000000"/>
          <w:sz w:val="28"/>
        </w:rPr>
        <w:t xml:space="preserve">
      844 МНГ-000304 "Ақ тас" ААҚ </w:t>
      </w:r>
    </w:p>
    <w:p>
      <w:pPr>
        <w:spacing w:after="0"/>
        <w:ind w:left="0"/>
        <w:jc w:val="both"/>
      </w:pPr>
      <w:r>
        <w:rPr>
          <w:rFonts w:ascii="Times New Roman"/>
          <w:b w:val="false"/>
          <w:i w:val="false"/>
          <w:color w:val="000000"/>
          <w:sz w:val="28"/>
        </w:rPr>
        <w:t xml:space="preserve">
      845 МНГ-000317 "Рекон" ААҚ </w:t>
      </w:r>
    </w:p>
    <w:p>
      <w:pPr>
        <w:spacing w:after="0"/>
        <w:ind w:left="0"/>
        <w:jc w:val="both"/>
      </w:pPr>
      <w:r>
        <w:rPr>
          <w:rFonts w:ascii="Times New Roman"/>
          <w:b w:val="false"/>
          <w:i w:val="false"/>
          <w:color w:val="000000"/>
          <w:sz w:val="28"/>
        </w:rPr>
        <w:t xml:space="preserve">
      846 МНГ-000330 "Арна" АКК </w:t>
      </w:r>
    </w:p>
    <w:p>
      <w:pPr>
        <w:spacing w:after="0"/>
        <w:ind w:left="0"/>
        <w:jc w:val="both"/>
      </w:pPr>
      <w:r>
        <w:rPr>
          <w:rFonts w:ascii="Times New Roman"/>
          <w:b w:val="false"/>
          <w:i w:val="false"/>
          <w:color w:val="000000"/>
          <w:sz w:val="28"/>
        </w:rPr>
        <w:t xml:space="preserve">
      847 МНГ-000358 "Пластик" ААҚ </w:t>
      </w:r>
    </w:p>
    <w:p>
      <w:pPr>
        <w:spacing w:after="0"/>
        <w:ind w:left="0"/>
        <w:jc w:val="both"/>
      </w:pPr>
      <w:r>
        <w:rPr>
          <w:rFonts w:ascii="Times New Roman"/>
          <w:b w:val="false"/>
          <w:i w:val="false"/>
          <w:color w:val="000000"/>
          <w:sz w:val="28"/>
        </w:rPr>
        <w:t xml:space="preserve">
      848 МНГ-000364 "Батыс-Қазақстан метрологиялық басқармасы" ААҚ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849 Алып тасталды - 2000.08.03. N 1179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850 МНГ-000385 "Денсаулық" ААҚ </w:t>
      </w:r>
    </w:p>
    <w:p>
      <w:pPr>
        <w:spacing w:after="0"/>
        <w:ind w:left="0"/>
        <w:jc w:val="both"/>
      </w:pPr>
      <w:r>
        <w:rPr>
          <w:rFonts w:ascii="Times New Roman"/>
          <w:b w:val="false"/>
          <w:i w:val="false"/>
          <w:color w:val="000000"/>
          <w:sz w:val="28"/>
        </w:rPr>
        <w:t xml:space="preserve">
      851 МНГ-000398 "Маңғыстау көлік агенттігі" ААҚ </w:t>
      </w:r>
    </w:p>
    <w:p>
      <w:pPr>
        <w:spacing w:after="0"/>
        <w:ind w:left="0"/>
        <w:jc w:val="both"/>
      </w:pPr>
      <w:r>
        <w:rPr>
          <w:rFonts w:ascii="Times New Roman"/>
          <w:b w:val="false"/>
          <w:i w:val="false"/>
          <w:color w:val="000000"/>
          <w:sz w:val="28"/>
        </w:rPr>
        <w:t xml:space="preserve">
      852 МНГ-000417 "Маңғыстаугеология" ААҚ </w:t>
      </w:r>
    </w:p>
    <w:p>
      <w:pPr>
        <w:spacing w:after="0"/>
        <w:ind w:left="0"/>
        <w:jc w:val="both"/>
      </w:pPr>
      <w:r>
        <w:rPr>
          <w:rFonts w:ascii="Times New Roman"/>
          <w:b w:val="false"/>
          <w:i w:val="false"/>
          <w:color w:val="000000"/>
          <w:sz w:val="28"/>
        </w:rPr>
        <w:t xml:space="preserve">
      853 МНГ-000455 "Қатынас" ААҚ </w:t>
      </w:r>
    </w:p>
    <w:p>
      <w:pPr>
        <w:spacing w:after="0"/>
        <w:ind w:left="0"/>
        <w:jc w:val="both"/>
      </w:pPr>
      <w:r>
        <w:rPr>
          <w:rFonts w:ascii="Times New Roman"/>
          <w:b w:val="false"/>
          <w:i w:val="false"/>
          <w:color w:val="000000"/>
          <w:sz w:val="28"/>
        </w:rPr>
        <w:t xml:space="preserve">
      854 МНГ-000469 "104 Құрылыс-монтаж басқармасы" ААҚ </w:t>
      </w:r>
    </w:p>
    <w:p>
      <w:pPr>
        <w:spacing w:after="0"/>
        <w:ind w:left="0"/>
        <w:jc w:val="both"/>
      </w:pPr>
      <w:r>
        <w:rPr>
          <w:rFonts w:ascii="Times New Roman"/>
          <w:b w:val="false"/>
          <w:i w:val="false"/>
          <w:color w:val="000000"/>
          <w:sz w:val="28"/>
        </w:rPr>
        <w:t xml:space="preserve">
      855 МНГ-000511 "Шағын бизнес орталығы" ААҚ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856 Алып тасталды - 2000.08.03. N 1179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857 МНГ-000567 "Жөндеуқұрылыссервис" ААҚ </w:t>
      </w:r>
    </w:p>
    <w:p>
      <w:pPr>
        <w:spacing w:after="0"/>
        <w:ind w:left="0"/>
        <w:jc w:val="both"/>
      </w:pPr>
      <w:r>
        <w:rPr>
          <w:rFonts w:ascii="Times New Roman"/>
          <w:b w:val="false"/>
          <w:i w:val="false"/>
          <w:color w:val="000000"/>
          <w:sz w:val="28"/>
        </w:rPr>
        <w:t xml:space="preserve">
      858 МНГ-000573 "МААқтау" ААҚ </w:t>
      </w:r>
    </w:p>
    <w:p>
      <w:pPr>
        <w:spacing w:after="0"/>
        <w:ind w:left="0"/>
        <w:jc w:val="both"/>
      </w:pPr>
      <w:r>
        <w:rPr>
          <w:rFonts w:ascii="Times New Roman"/>
          <w:b w:val="false"/>
          <w:i w:val="false"/>
          <w:color w:val="000000"/>
          <w:sz w:val="28"/>
        </w:rPr>
        <w:t xml:space="preserve">
      859 МНГ-000584 "Жолаушы" ААҚ </w:t>
      </w:r>
    </w:p>
    <w:p>
      <w:pPr>
        <w:spacing w:after="0"/>
        <w:ind w:left="0"/>
        <w:jc w:val="both"/>
      </w:pPr>
      <w:r>
        <w:rPr>
          <w:rFonts w:ascii="Times New Roman"/>
          <w:b w:val="false"/>
          <w:i w:val="false"/>
          <w:color w:val="000000"/>
          <w:sz w:val="28"/>
        </w:rPr>
        <w:t xml:space="preserve">
      860 МНГ-000694 "Ауыл" ЖШС </w:t>
      </w:r>
    </w:p>
    <w:p>
      <w:pPr>
        <w:spacing w:after="0"/>
        <w:ind w:left="0"/>
        <w:jc w:val="both"/>
      </w:pPr>
      <w:r>
        <w:rPr>
          <w:rFonts w:ascii="Times New Roman"/>
          <w:b w:val="false"/>
          <w:i w:val="false"/>
          <w:color w:val="000000"/>
          <w:sz w:val="28"/>
        </w:rPr>
        <w:t xml:space="preserve">
      861 МНГ-000695 "Ата мекен" ЖШС </w:t>
      </w:r>
    </w:p>
    <w:p>
      <w:pPr>
        <w:spacing w:after="0"/>
        <w:ind w:left="0"/>
        <w:jc w:val="both"/>
      </w:pPr>
      <w:r>
        <w:rPr>
          <w:rFonts w:ascii="Times New Roman"/>
          <w:b w:val="false"/>
          <w:i w:val="false"/>
          <w:color w:val="000000"/>
          <w:sz w:val="28"/>
        </w:rPr>
        <w:t xml:space="preserve">
      862 МНГ-000706 "Ұлутас" ААҚ </w:t>
      </w:r>
    </w:p>
    <w:p>
      <w:pPr>
        <w:spacing w:after="0"/>
        <w:ind w:left="0"/>
        <w:jc w:val="both"/>
      </w:pPr>
      <w:r>
        <w:rPr>
          <w:rFonts w:ascii="Times New Roman"/>
          <w:b w:val="false"/>
          <w:i w:val="false"/>
          <w:color w:val="000000"/>
          <w:sz w:val="28"/>
        </w:rPr>
        <w:t xml:space="preserve">
      863 МНГ-000712 "Бірлескен қазандық" ААҚ </w:t>
      </w:r>
    </w:p>
    <w:p>
      <w:pPr>
        <w:spacing w:after="0"/>
        <w:ind w:left="0"/>
        <w:jc w:val="both"/>
      </w:pPr>
      <w:r>
        <w:rPr>
          <w:rFonts w:ascii="Times New Roman"/>
          <w:b w:val="false"/>
          <w:i w:val="false"/>
          <w:color w:val="000000"/>
          <w:sz w:val="28"/>
        </w:rPr>
        <w:t xml:space="preserve">
      864 МНГ-010346 "Маңғыстауарнайы құрылыс" ААҚ </w:t>
      </w:r>
    </w:p>
    <w:p>
      <w:pPr>
        <w:spacing w:after="0"/>
        <w:ind w:left="0"/>
        <w:jc w:val="both"/>
      </w:pPr>
      <w:r>
        <w:rPr>
          <w:rFonts w:ascii="Times New Roman"/>
          <w:b w:val="false"/>
          <w:i w:val="false"/>
          <w:color w:val="000000"/>
          <w:sz w:val="28"/>
        </w:rPr>
        <w:t xml:space="preserve">
      865 МНГ-010347 "Өзенжөндеу құрылыс басқармасы" ААҚ </w:t>
      </w:r>
    </w:p>
    <w:p>
      <w:pPr>
        <w:spacing w:after="0"/>
        <w:ind w:left="0"/>
        <w:jc w:val="both"/>
      </w:pPr>
      <w:r>
        <w:rPr>
          <w:rFonts w:ascii="Times New Roman"/>
          <w:b w:val="false"/>
          <w:i w:val="false"/>
          <w:color w:val="000000"/>
          <w:sz w:val="28"/>
        </w:rPr>
        <w:t xml:space="preserve">
      866 МНГ-010348 "Өзен коммунал сервис" ААҚ </w:t>
      </w:r>
    </w:p>
    <w:p>
      <w:pPr>
        <w:spacing w:after="0"/>
        <w:ind w:left="0"/>
        <w:jc w:val="both"/>
      </w:pPr>
      <w:r>
        <w:rPr>
          <w:rFonts w:ascii="Times New Roman"/>
          <w:b w:val="false"/>
          <w:i w:val="false"/>
          <w:color w:val="000000"/>
          <w:sz w:val="28"/>
        </w:rPr>
        <w:t xml:space="preserve">
      867 МНГ-010349 "Қуат сервис" ААҚ </w:t>
      </w:r>
    </w:p>
    <w:p>
      <w:pPr>
        <w:spacing w:after="0"/>
        <w:ind w:left="0"/>
        <w:jc w:val="both"/>
      </w:pPr>
      <w:r>
        <w:rPr>
          <w:rFonts w:ascii="Times New Roman"/>
          <w:b w:val="false"/>
          <w:i w:val="false"/>
          <w:color w:val="000000"/>
          <w:sz w:val="28"/>
        </w:rPr>
        <w:t xml:space="preserve">
      868 МНГ-010350 "Су жылу жабдықтары" ААҚ </w:t>
      </w:r>
    </w:p>
    <w:p>
      <w:pPr>
        <w:spacing w:after="0"/>
        <w:ind w:left="0"/>
        <w:jc w:val="both"/>
      </w:pPr>
      <w:r>
        <w:rPr>
          <w:rFonts w:ascii="Times New Roman"/>
          <w:b w:val="false"/>
          <w:i w:val="false"/>
          <w:color w:val="000000"/>
          <w:sz w:val="28"/>
        </w:rPr>
        <w:t xml:space="preserve">
      869 МНГ-010351 "Электр жүйелері" ААҚ </w:t>
      </w:r>
    </w:p>
    <w:p>
      <w:pPr>
        <w:spacing w:after="0"/>
        <w:ind w:left="0"/>
        <w:jc w:val="both"/>
      </w:pPr>
      <w:r>
        <w:rPr>
          <w:rFonts w:ascii="Times New Roman"/>
          <w:b w:val="false"/>
          <w:i w:val="false"/>
          <w:color w:val="000000"/>
          <w:sz w:val="28"/>
        </w:rPr>
        <w:t xml:space="preserve">
      870 МНГ-010362 "Жасұлан" ЖШС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871 Алып тасталды - 2000.08.03. N 1179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871-1 "Барыс ЖМК" ЖШС </w:t>
      </w:r>
    </w:p>
    <w:p>
      <w:pPr>
        <w:spacing w:after="0"/>
        <w:ind w:left="0"/>
        <w:jc w:val="both"/>
      </w:pPr>
      <w:r>
        <w:rPr>
          <w:rFonts w:ascii="Times New Roman"/>
          <w:b w:val="false"/>
          <w:i w:val="false"/>
          <w:color w:val="000000"/>
          <w:sz w:val="28"/>
        </w:rPr>
        <w:t xml:space="preserve">
      871-2 "Жаннат" ЖШС </w:t>
      </w:r>
    </w:p>
    <w:p>
      <w:pPr>
        <w:spacing w:after="0"/>
        <w:ind w:left="0"/>
        <w:jc w:val="both"/>
      </w:pPr>
      <w:r>
        <w:rPr>
          <w:rFonts w:ascii="Times New Roman"/>
          <w:b w:val="false"/>
          <w:i w:val="false"/>
          <w:color w:val="000000"/>
          <w:sz w:val="28"/>
        </w:rPr>
        <w:t xml:space="preserve">
      871-3 МНГ-010381 "Маңғыстау-Полиграф" ААҚ </w:t>
      </w:r>
    </w:p>
    <w:p>
      <w:pPr>
        <w:spacing w:after="0"/>
        <w:ind w:left="0"/>
        <w:jc w:val="both"/>
      </w:pPr>
      <w:r>
        <w:rPr>
          <w:rFonts w:ascii="Times New Roman"/>
          <w:b w:val="false"/>
          <w:i w:val="false"/>
          <w:color w:val="000000"/>
          <w:sz w:val="28"/>
        </w:rPr>
        <w:t>
      871-4 "НИПИмұнайгаз" ЖШС</w:t>
      </w:r>
    </w:p>
    <w:p>
      <w:pPr>
        <w:spacing w:after="0"/>
        <w:ind w:left="0"/>
        <w:jc w:val="both"/>
      </w:pPr>
      <w:r>
        <w:rPr>
          <w:rFonts w:ascii="Times New Roman"/>
          <w:b w:val="false"/>
          <w:i w:val="false"/>
          <w:color w:val="000000"/>
          <w:sz w:val="28"/>
        </w:rPr>
        <w:t xml:space="preserve">
      871-5 </w:t>
      </w:r>
      <w:r>
        <w:rPr>
          <w:rFonts w:ascii="Times New Roman"/>
          <w:b w:val="false"/>
          <w:i/>
          <w:color w:val="000000"/>
          <w:sz w:val="28"/>
        </w:rPr>
        <w:t xml:space="preserve">Алынып тасталды - ҚР 2010.03.31 </w:t>
      </w:r>
      <w:r>
        <w:rPr>
          <w:rFonts w:ascii="Times New Roman"/>
          <w:b w:val="false"/>
          <w:i w:val="false"/>
          <w:color w:val="000000"/>
          <w:sz w:val="28"/>
        </w:rPr>
        <w:t>№ 266</w:t>
      </w:r>
      <w:r>
        <w:rPr>
          <w:rFonts w:ascii="Times New Roman"/>
          <w:b w:val="false"/>
          <w:i/>
          <w:color w:val="000000"/>
          <w:sz w:val="28"/>
        </w:rPr>
        <w:t xml:space="preserve"> Қаулысымен.</w:t>
      </w:r>
    </w:p>
    <w:p>
      <w:pPr>
        <w:spacing w:after="0"/>
        <w:ind w:left="0"/>
        <w:jc w:val="both"/>
      </w:pPr>
      <w:r>
        <w:rPr>
          <w:rFonts w:ascii="Times New Roman"/>
          <w:b w:val="false"/>
          <w:i w:val="false"/>
          <w:color w:val="000000"/>
          <w:sz w:val="28"/>
        </w:rPr>
        <w:t>
      871-6 "Каспий" әлеуметтік-кәсіпкерлік корпорациясы" ұлттық компаниясы" акционерлік қоғамы</w:t>
      </w:r>
    </w:p>
    <w:p>
      <w:pPr>
        <w:spacing w:after="0"/>
        <w:ind w:left="0"/>
        <w:jc w:val="both"/>
      </w:pPr>
      <w:r>
        <w:rPr>
          <w:rFonts w:ascii="Times New Roman"/>
          <w:b w:val="false"/>
          <w:i w:val="false"/>
          <w:color w:val="000000"/>
          <w:sz w:val="28"/>
        </w:rPr>
        <w:t>
      871-7. "Маңғыстау атом энергетикалық комбинаты – Қазатомөнеркәсіп" жауапкершілігі шектеулі серіктестігі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Павлодар облысы</w:t>
      </w:r>
    </w:p>
    <w:p>
      <w:pPr>
        <w:spacing w:after="0"/>
        <w:ind w:left="0"/>
        <w:jc w:val="both"/>
      </w:pPr>
      <w:r>
        <w:rPr>
          <w:rFonts w:ascii="Times New Roman"/>
          <w:b w:val="false"/>
          <w:i w:val="false"/>
          <w:color w:val="000000"/>
          <w:sz w:val="28"/>
        </w:rPr>
        <w:t xml:space="preserve">
      872 ПВЛ-001421 "Ақсумұнайөнімдері" ААҚ </w:t>
      </w:r>
    </w:p>
    <w:p>
      <w:pPr>
        <w:spacing w:after="0"/>
        <w:ind w:left="0"/>
        <w:jc w:val="both"/>
      </w:pPr>
      <w:r>
        <w:rPr>
          <w:rFonts w:ascii="Times New Roman"/>
          <w:b w:val="false"/>
          <w:i w:val="false"/>
          <w:color w:val="000000"/>
          <w:sz w:val="28"/>
        </w:rPr>
        <w:t xml:space="preserve">
      873 ПВЛ-000029 "АМЖКТИ" ААҚ </w:t>
      </w:r>
    </w:p>
    <w:p>
      <w:pPr>
        <w:spacing w:after="0"/>
        <w:ind w:left="0"/>
        <w:jc w:val="both"/>
      </w:pPr>
      <w:r>
        <w:rPr>
          <w:rFonts w:ascii="Times New Roman"/>
          <w:b w:val="false"/>
          <w:i w:val="false"/>
          <w:color w:val="000000"/>
          <w:sz w:val="28"/>
        </w:rPr>
        <w:t xml:space="preserve">
      874 ПВЛ-001675 "Павлодарэлектронмаш" ААҚ </w:t>
      </w:r>
    </w:p>
    <w:p>
      <w:pPr>
        <w:spacing w:after="0"/>
        <w:ind w:left="0"/>
        <w:jc w:val="both"/>
      </w:pPr>
      <w:r>
        <w:rPr>
          <w:rFonts w:ascii="Times New Roman"/>
          <w:b w:val="false"/>
          <w:i w:val="false"/>
          <w:color w:val="000000"/>
          <w:sz w:val="28"/>
        </w:rPr>
        <w:t xml:space="preserve">
      875 ПВЛ-000451 "Павлодар былғарышикізат зауыты" ААҚ </w:t>
      </w:r>
    </w:p>
    <w:p>
      <w:pPr>
        <w:spacing w:after="0"/>
        <w:ind w:left="0"/>
        <w:jc w:val="both"/>
      </w:pPr>
      <w:r>
        <w:rPr>
          <w:rFonts w:ascii="Times New Roman"/>
          <w:b w:val="false"/>
          <w:i w:val="false"/>
          <w:color w:val="000000"/>
          <w:sz w:val="28"/>
        </w:rPr>
        <w:t xml:space="preserve">
      876 ПВЛ-010465 "Любол" ЖАҚ (БК) </w:t>
      </w:r>
    </w:p>
    <w:p>
      <w:pPr>
        <w:spacing w:after="0"/>
        <w:ind w:left="0"/>
        <w:jc w:val="both"/>
      </w:pPr>
      <w:r>
        <w:rPr>
          <w:rFonts w:ascii="Times New Roman"/>
          <w:b w:val="false"/>
          <w:i w:val="false"/>
          <w:color w:val="000000"/>
          <w:sz w:val="28"/>
        </w:rPr>
        <w:t xml:space="preserve">
      877 ПВЛ-000559 "Құрылысиндустрия" ААҚ </w:t>
      </w:r>
    </w:p>
    <w:p>
      <w:pPr>
        <w:spacing w:after="0"/>
        <w:ind w:left="0"/>
        <w:jc w:val="both"/>
      </w:pPr>
      <w:r>
        <w:rPr>
          <w:rFonts w:ascii="Times New Roman"/>
          <w:b w:val="false"/>
          <w:i w:val="false"/>
          <w:color w:val="000000"/>
          <w:sz w:val="28"/>
        </w:rPr>
        <w:t xml:space="preserve">
      878 ПВЛ-000753 "Тон" ААҚ </w:t>
      </w:r>
    </w:p>
    <w:p>
      <w:pPr>
        <w:spacing w:after="0"/>
        <w:ind w:left="0"/>
        <w:jc w:val="both"/>
      </w:pPr>
      <w:r>
        <w:rPr>
          <w:rFonts w:ascii="Times New Roman"/>
          <w:b w:val="false"/>
          <w:i w:val="false"/>
          <w:color w:val="000000"/>
          <w:sz w:val="28"/>
        </w:rPr>
        <w:t xml:space="preserve">
      879 ПВЛ-000603 "Химөнеркәсіп" ААҚ </w:t>
      </w:r>
    </w:p>
    <w:p>
      <w:pPr>
        <w:spacing w:after="0"/>
        <w:ind w:left="0"/>
        <w:jc w:val="both"/>
      </w:pPr>
      <w:r>
        <w:rPr>
          <w:rFonts w:ascii="Times New Roman"/>
          <w:b w:val="false"/>
          <w:i w:val="false"/>
          <w:color w:val="000000"/>
          <w:sz w:val="28"/>
        </w:rPr>
        <w:t xml:space="preserve">
      880 ПВЛ-000017 "Екібастұзкөмір" ААҚ </w:t>
      </w:r>
    </w:p>
    <w:p>
      <w:pPr>
        <w:spacing w:after="0"/>
        <w:ind w:left="0"/>
        <w:jc w:val="both"/>
      </w:pPr>
      <w:r>
        <w:rPr>
          <w:rFonts w:ascii="Times New Roman"/>
          <w:b w:val="false"/>
          <w:i w:val="false"/>
          <w:color w:val="000000"/>
          <w:sz w:val="28"/>
        </w:rPr>
        <w:t xml:space="preserve">
      881 ПВЛ-000774 "Гарант" ААҚ </w:t>
      </w:r>
    </w:p>
    <w:p>
      <w:pPr>
        <w:spacing w:after="0"/>
        <w:ind w:left="0"/>
        <w:jc w:val="both"/>
      </w:pPr>
      <w:r>
        <w:rPr>
          <w:rFonts w:ascii="Times New Roman"/>
          <w:b w:val="false"/>
          <w:i w:val="false"/>
          <w:color w:val="000000"/>
          <w:sz w:val="28"/>
        </w:rPr>
        <w:t xml:space="preserve">
      882 ПВЛ-000606 "Екібастұзэнергияжөндеу" ААҚ </w:t>
      </w:r>
    </w:p>
    <w:p>
      <w:pPr>
        <w:spacing w:after="0"/>
        <w:ind w:left="0"/>
        <w:jc w:val="both"/>
      </w:pPr>
      <w:r>
        <w:rPr>
          <w:rFonts w:ascii="Times New Roman"/>
          <w:b w:val="false"/>
          <w:i w:val="false"/>
          <w:color w:val="000000"/>
          <w:sz w:val="28"/>
        </w:rPr>
        <w:t xml:space="preserve">
      883 ПВЛ-001193 "Энергияқазандықтазалау" ААҚ (Екібастұз) </w:t>
      </w:r>
    </w:p>
    <w:p>
      <w:pPr>
        <w:spacing w:after="0"/>
        <w:ind w:left="0"/>
        <w:jc w:val="both"/>
      </w:pPr>
      <w:r>
        <w:rPr>
          <w:rFonts w:ascii="Times New Roman"/>
          <w:b w:val="false"/>
          <w:i w:val="false"/>
          <w:color w:val="000000"/>
          <w:sz w:val="28"/>
        </w:rPr>
        <w:t xml:space="preserve">
      884 ПВЛ-001638 "Павлодаршина" ААҚ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885 Алып тасталды - 2000.08.03. N 1179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886 ПВЛ-000005 "Павлодар ЖЭО-2" ААҚ </w:t>
      </w:r>
    </w:p>
    <w:p>
      <w:pPr>
        <w:spacing w:after="0"/>
        <w:ind w:left="0"/>
        <w:jc w:val="both"/>
      </w:pPr>
      <w:r>
        <w:rPr>
          <w:rFonts w:ascii="Times New Roman"/>
          <w:b w:val="false"/>
          <w:i w:val="false"/>
          <w:color w:val="000000"/>
          <w:sz w:val="28"/>
        </w:rPr>
        <w:t xml:space="preserve">
      887 ПВЛ-000012 "Павлодар ЖЭО-3" ААҚ </w:t>
      </w:r>
    </w:p>
    <w:p>
      <w:pPr>
        <w:spacing w:after="0"/>
        <w:ind w:left="0"/>
        <w:jc w:val="both"/>
      </w:pPr>
      <w:r>
        <w:rPr>
          <w:rFonts w:ascii="Times New Roman"/>
          <w:b w:val="false"/>
          <w:i w:val="false"/>
          <w:color w:val="000000"/>
          <w:sz w:val="28"/>
        </w:rPr>
        <w:t xml:space="preserve">
      888 ПВЛ-000007 "Солтқазэнергияжөндеу" ААҚ </w:t>
      </w:r>
    </w:p>
    <w:p>
      <w:pPr>
        <w:spacing w:after="0"/>
        <w:ind w:left="0"/>
        <w:jc w:val="both"/>
      </w:pPr>
      <w:r>
        <w:rPr>
          <w:rFonts w:ascii="Times New Roman"/>
          <w:b w:val="false"/>
          <w:i w:val="false"/>
          <w:color w:val="000000"/>
          <w:sz w:val="28"/>
        </w:rPr>
        <w:t xml:space="preserve">
      889 ПВЛ-000009 "Павлодар жылу желілері" ААҚ </w:t>
      </w:r>
    </w:p>
    <w:p>
      <w:pPr>
        <w:spacing w:after="0"/>
        <w:ind w:left="0"/>
        <w:jc w:val="both"/>
      </w:pPr>
      <w:r>
        <w:rPr>
          <w:rFonts w:ascii="Times New Roman"/>
          <w:b w:val="false"/>
          <w:i w:val="false"/>
          <w:color w:val="000000"/>
          <w:sz w:val="28"/>
        </w:rPr>
        <w:t xml:space="preserve">
      890 ПВЛ-007769 "АЖҚ-1" ААҚ </w:t>
      </w:r>
    </w:p>
    <w:p>
      <w:pPr>
        <w:spacing w:after="0"/>
        <w:ind w:left="0"/>
        <w:jc w:val="both"/>
      </w:pPr>
      <w:r>
        <w:rPr>
          <w:rFonts w:ascii="Times New Roman"/>
          <w:b w:val="false"/>
          <w:i w:val="false"/>
          <w:color w:val="000000"/>
          <w:sz w:val="28"/>
        </w:rPr>
        <w:t xml:space="preserve">
      891 ПВЛ-010230 "Тепловик" ААҚ </w:t>
      </w:r>
    </w:p>
    <w:p>
      <w:pPr>
        <w:spacing w:after="0"/>
        <w:ind w:left="0"/>
        <w:jc w:val="both"/>
      </w:pPr>
      <w:r>
        <w:rPr>
          <w:rFonts w:ascii="Times New Roman"/>
          <w:b w:val="false"/>
          <w:i w:val="false"/>
          <w:color w:val="000000"/>
          <w:sz w:val="28"/>
        </w:rPr>
        <w:t xml:space="preserve">
      892 ПВЛ-000682 "Факел" ААҚ </w:t>
      </w:r>
    </w:p>
    <w:p>
      <w:pPr>
        <w:spacing w:after="0"/>
        <w:ind w:left="0"/>
        <w:jc w:val="both"/>
      </w:pPr>
      <w:r>
        <w:rPr>
          <w:rFonts w:ascii="Times New Roman"/>
          <w:b w:val="false"/>
          <w:i w:val="false"/>
          <w:color w:val="000000"/>
          <w:sz w:val="28"/>
        </w:rPr>
        <w:t xml:space="preserve">
      893 ПВЛ-001141 "Павлодар фармацевтік зауыты" ААҚ </w:t>
      </w:r>
    </w:p>
    <w:p>
      <w:pPr>
        <w:spacing w:after="0"/>
        <w:ind w:left="0"/>
        <w:jc w:val="both"/>
      </w:pPr>
      <w:r>
        <w:rPr>
          <w:rFonts w:ascii="Times New Roman"/>
          <w:b w:val="false"/>
          <w:i w:val="false"/>
          <w:color w:val="000000"/>
          <w:sz w:val="28"/>
        </w:rPr>
        <w:t xml:space="preserve">
      894 ПВЛ-007771 "Төртқұдық" ААҚ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895 Алып тасталды - 2000.08.03. N 1179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896 "Жылукоммунэнергия" ААҚ </w:t>
      </w:r>
    </w:p>
    <w:p>
      <w:pPr>
        <w:spacing w:after="0"/>
        <w:ind w:left="0"/>
        <w:jc w:val="both"/>
      </w:pPr>
      <w:r>
        <w:rPr>
          <w:rFonts w:ascii="Times New Roman"/>
          <w:b w:val="false"/>
          <w:i w:val="false"/>
          <w:color w:val="000000"/>
          <w:sz w:val="28"/>
        </w:rPr>
        <w:t xml:space="preserve">
      897 ПВЛ-000560 "Қазэнергияжоба" ААҚ </w:t>
      </w:r>
    </w:p>
    <w:p>
      <w:pPr>
        <w:spacing w:after="0"/>
        <w:ind w:left="0"/>
        <w:jc w:val="both"/>
      </w:pPr>
      <w:r>
        <w:rPr>
          <w:rFonts w:ascii="Times New Roman"/>
          <w:b w:val="false"/>
          <w:i w:val="false"/>
          <w:color w:val="000000"/>
          <w:sz w:val="28"/>
        </w:rPr>
        <w:t xml:space="preserve">
      898 ПВЛ-000361 "Павлодаразаматжоба" ААҚ </w:t>
      </w:r>
    </w:p>
    <w:p>
      <w:pPr>
        <w:spacing w:after="0"/>
        <w:ind w:left="0"/>
        <w:jc w:val="both"/>
      </w:pPr>
      <w:r>
        <w:rPr>
          <w:rFonts w:ascii="Times New Roman"/>
          <w:b w:val="false"/>
          <w:i w:val="false"/>
          <w:color w:val="000000"/>
          <w:sz w:val="28"/>
        </w:rPr>
        <w:t xml:space="preserve">
      899 ПВЛ-001024 "Баянаул ЖАКК" ЖАҚ </w:t>
      </w:r>
    </w:p>
    <w:p>
      <w:pPr>
        <w:spacing w:after="0"/>
        <w:ind w:left="0"/>
        <w:jc w:val="both"/>
      </w:pPr>
      <w:r>
        <w:rPr>
          <w:rFonts w:ascii="Times New Roman"/>
          <w:b w:val="false"/>
          <w:i w:val="false"/>
          <w:color w:val="000000"/>
          <w:sz w:val="28"/>
        </w:rPr>
        <w:t xml:space="preserve">
      900 ПВЛ-001385 "Качир ЖАКК" ЖАҚ </w:t>
      </w:r>
    </w:p>
    <w:p>
      <w:pPr>
        <w:spacing w:after="0"/>
        <w:ind w:left="0"/>
        <w:jc w:val="both"/>
      </w:pPr>
      <w:r>
        <w:rPr>
          <w:rFonts w:ascii="Times New Roman"/>
          <w:b w:val="false"/>
          <w:i w:val="false"/>
          <w:color w:val="000000"/>
          <w:sz w:val="28"/>
        </w:rPr>
        <w:t xml:space="preserve">
      901 ПВЛ-001029 "Ертіс ЖАКК" ААҚ </w:t>
      </w:r>
    </w:p>
    <w:p>
      <w:pPr>
        <w:spacing w:after="0"/>
        <w:ind w:left="0"/>
        <w:jc w:val="both"/>
      </w:pPr>
      <w:r>
        <w:rPr>
          <w:rFonts w:ascii="Times New Roman"/>
          <w:b w:val="false"/>
          <w:i w:val="false"/>
          <w:color w:val="000000"/>
          <w:sz w:val="28"/>
        </w:rPr>
        <w:t xml:space="preserve">
      902 ПВЛ-000815 "Ақсу ЖАКК" ААҚ </w:t>
      </w:r>
    </w:p>
    <w:p>
      <w:pPr>
        <w:spacing w:after="0"/>
        <w:ind w:left="0"/>
        <w:jc w:val="both"/>
      </w:pPr>
      <w:r>
        <w:rPr>
          <w:rFonts w:ascii="Times New Roman"/>
          <w:b w:val="false"/>
          <w:i w:val="false"/>
          <w:color w:val="000000"/>
          <w:sz w:val="28"/>
        </w:rPr>
        <w:t xml:space="preserve">
      903 ПВЛ-001384 "Қалааралық және қала сыртындағы </w:t>
      </w:r>
    </w:p>
    <w:p>
      <w:pPr>
        <w:spacing w:after="0"/>
        <w:ind w:left="0"/>
        <w:jc w:val="both"/>
      </w:pPr>
      <w:r>
        <w:rPr>
          <w:rFonts w:ascii="Times New Roman"/>
          <w:b w:val="false"/>
          <w:i w:val="false"/>
          <w:color w:val="000000"/>
          <w:sz w:val="28"/>
        </w:rPr>
        <w:t xml:space="preserve">
       тасымалдаулар" ЖАҚ </w:t>
      </w:r>
    </w:p>
    <w:p>
      <w:pPr>
        <w:spacing w:after="0"/>
        <w:ind w:left="0"/>
        <w:jc w:val="both"/>
      </w:pPr>
      <w:r>
        <w:rPr>
          <w:rFonts w:ascii="Times New Roman"/>
          <w:b w:val="false"/>
          <w:i w:val="false"/>
          <w:color w:val="000000"/>
          <w:sz w:val="28"/>
        </w:rPr>
        <w:t xml:space="preserve">
      904 ПВЛ-000818 "N 2 автобус паркі" ААҚ </w:t>
      </w:r>
    </w:p>
    <w:p>
      <w:pPr>
        <w:spacing w:after="0"/>
        <w:ind w:left="0"/>
        <w:jc w:val="both"/>
      </w:pPr>
      <w:r>
        <w:rPr>
          <w:rFonts w:ascii="Times New Roman"/>
          <w:b w:val="false"/>
          <w:i w:val="false"/>
          <w:color w:val="000000"/>
          <w:sz w:val="28"/>
        </w:rPr>
        <w:t xml:space="preserve">
      905 ПВЛ-007772 "Павлодаржолаушы-көліксервис" ААҚ </w:t>
      </w:r>
    </w:p>
    <w:p>
      <w:pPr>
        <w:spacing w:after="0"/>
        <w:ind w:left="0"/>
        <w:jc w:val="both"/>
      </w:pPr>
      <w:r>
        <w:rPr>
          <w:rFonts w:ascii="Times New Roman"/>
          <w:b w:val="false"/>
          <w:i w:val="false"/>
          <w:color w:val="000000"/>
          <w:sz w:val="28"/>
        </w:rPr>
        <w:t xml:space="preserve">
      906 ПВЛ-007778 "Жоламан" ААҚ </w:t>
      </w:r>
    </w:p>
    <w:p>
      <w:pPr>
        <w:spacing w:after="0"/>
        <w:ind w:left="0"/>
        <w:jc w:val="both"/>
      </w:pPr>
      <w:r>
        <w:rPr>
          <w:rFonts w:ascii="Times New Roman"/>
          <w:b w:val="false"/>
          <w:i w:val="false"/>
          <w:color w:val="000000"/>
          <w:sz w:val="28"/>
        </w:rPr>
        <w:t xml:space="preserve">
      907 ПВЛ-007779 "Азия" ЖАҚ Екібастұз қаласы </w:t>
      </w:r>
    </w:p>
    <w:p>
      <w:pPr>
        <w:spacing w:after="0"/>
        <w:ind w:left="0"/>
        <w:jc w:val="both"/>
      </w:pPr>
      <w:r>
        <w:rPr>
          <w:rFonts w:ascii="Times New Roman"/>
          <w:b w:val="false"/>
          <w:i w:val="false"/>
          <w:color w:val="000000"/>
          <w:sz w:val="28"/>
        </w:rPr>
        <w:t xml:space="preserve">
      908 ПВЛ-007777 "Қанат" ААҚ Екібастұз қаласы </w:t>
      </w:r>
    </w:p>
    <w:p>
      <w:pPr>
        <w:spacing w:after="0"/>
        <w:ind w:left="0"/>
        <w:jc w:val="both"/>
      </w:pPr>
      <w:r>
        <w:rPr>
          <w:rFonts w:ascii="Times New Roman"/>
          <w:b w:val="false"/>
          <w:i w:val="false"/>
          <w:color w:val="000000"/>
          <w:sz w:val="28"/>
        </w:rPr>
        <w:t xml:space="preserve">
      909 ПВЛ-007781 "Саяхат" ААҚ Екібастұз қаласы </w:t>
      </w:r>
    </w:p>
    <w:p>
      <w:pPr>
        <w:spacing w:after="0"/>
        <w:ind w:left="0"/>
        <w:jc w:val="both"/>
      </w:pPr>
      <w:r>
        <w:rPr>
          <w:rFonts w:ascii="Times New Roman"/>
          <w:b w:val="false"/>
          <w:i w:val="false"/>
          <w:color w:val="000000"/>
          <w:sz w:val="28"/>
        </w:rPr>
        <w:t xml:space="preserve">
      910 ПВЛ-001442 "Ақсу АКК" ААҚ </w:t>
      </w:r>
    </w:p>
    <w:p>
      <w:pPr>
        <w:spacing w:after="0"/>
        <w:ind w:left="0"/>
        <w:jc w:val="both"/>
      </w:pPr>
      <w:r>
        <w:rPr>
          <w:rFonts w:ascii="Times New Roman"/>
          <w:b w:val="false"/>
          <w:i w:val="false"/>
          <w:color w:val="000000"/>
          <w:sz w:val="28"/>
        </w:rPr>
        <w:t xml:space="preserve">
      911 ПВЛ-000428 "Арнайы машиналар автобазасы" ААҚ </w:t>
      </w:r>
    </w:p>
    <w:p>
      <w:pPr>
        <w:spacing w:after="0"/>
        <w:ind w:left="0"/>
        <w:jc w:val="both"/>
      </w:pPr>
      <w:r>
        <w:rPr>
          <w:rFonts w:ascii="Times New Roman"/>
          <w:b w:val="false"/>
          <w:i w:val="false"/>
          <w:color w:val="000000"/>
          <w:sz w:val="28"/>
        </w:rPr>
        <w:t xml:space="preserve">
      912 ПВЛ-000440 "Кешен-сервис" ААҚ </w:t>
      </w:r>
    </w:p>
    <w:p>
      <w:pPr>
        <w:spacing w:after="0"/>
        <w:ind w:left="0"/>
        <w:jc w:val="both"/>
      </w:pPr>
      <w:r>
        <w:rPr>
          <w:rFonts w:ascii="Times New Roman"/>
          <w:b w:val="false"/>
          <w:i w:val="false"/>
          <w:color w:val="000000"/>
          <w:sz w:val="28"/>
        </w:rPr>
        <w:t xml:space="preserve">
      913 ПВЛ-001695 "Қалалық көгалдандыру" ЖАҚ </w:t>
      </w:r>
    </w:p>
    <w:p>
      <w:pPr>
        <w:spacing w:after="0"/>
        <w:ind w:left="0"/>
        <w:jc w:val="both"/>
      </w:pPr>
      <w:r>
        <w:rPr>
          <w:rFonts w:ascii="Times New Roman"/>
          <w:b w:val="false"/>
          <w:i w:val="false"/>
          <w:color w:val="000000"/>
          <w:sz w:val="28"/>
        </w:rPr>
        <w:t xml:space="preserve">
      914 ПВЛ-000618 "Павлодарлифт" ААҚ </w:t>
      </w:r>
    </w:p>
    <w:p>
      <w:pPr>
        <w:spacing w:after="0"/>
        <w:ind w:left="0"/>
        <w:jc w:val="both"/>
      </w:pPr>
      <w:r>
        <w:rPr>
          <w:rFonts w:ascii="Times New Roman"/>
          <w:b w:val="false"/>
          <w:i w:val="false"/>
          <w:color w:val="000000"/>
          <w:sz w:val="28"/>
        </w:rPr>
        <w:t xml:space="preserve">
      915 ПВЛ-001696 "Павлодарқалажарық" ААҚ </w:t>
      </w:r>
    </w:p>
    <w:p>
      <w:pPr>
        <w:spacing w:after="0"/>
        <w:ind w:left="0"/>
        <w:jc w:val="both"/>
      </w:pPr>
      <w:r>
        <w:rPr>
          <w:rFonts w:ascii="Times New Roman"/>
          <w:b w:val="false"/>
          <w:i w:val="false"/>
          <w:color w:val="000000"/>
          <w:sz w:val="28"/>
        </w:rPr>
        <w:t xml:space="preserve">
      916 ПВЛ-007770 "Коммуналшы" ААҚ </w:t>
      </w:r>
    </w:p>
    <w:p>
      <w:pPr>
        <w:spacing w:after="0"/>
        <w:ind w:left="0"/>
        <w:jc w:val="both"/>
      </w:pPr>
      <w:r>
        <w:rPr>
          <w:rFonts w:ascii="Times New Roman"/>
          <w:b w:val="false"/>
          <w:i w:val="false"/>
          <w:color w:val="000000"/>
          <w:sz w:val="28"/>
        </w:rPr>
        <w:t xml:space="preserve">
      917 ПВЛ-007774 "Тұрмыс" ЖАҚ Ақсу қаласы </w:t>
      </w:r>
    </w:p>
    <w:p>
      <w:pPr>
        <w:spacing w:after="0"/>
        <w:ind w:left="0"/>
        <w:jc w:val="both"/>
      </w:pPr>
      <w:r>
        <w:rPr>
          <w:rFonts w:ascii="Times New Roman"/>
          <w:b w:val="false"/>
          <w:i w:val="false"/>
          <w:color w:val="000000"/>
          <w:sz w:val="28"/>
        </w:rPr>
        <w:t xml:space="preserve">
      918 ПВЛ-007773 "Қалалық су арнасы" ААҚ Ақсу қаласы </w:t>
      </w:r>
    </w:p>
    <w:p>
      <w:pPr>
        <w:spacing w:after="0"/>
        <w:ind w:left="0"/>
        <w:jc w:val="both"/>
      </w:pPr>
      <w:r>
        <w:rPr>
          <w:rFonts w:ascii="Times New Roman"/>
          <w:b w:val="false"/>
          <w:i w:val="false"/>
          <w:color w:val="000000"/>
          <w:sz w:val="28"/>
        </w:rPr>
        <w:t xml:space="preserve">
      919 ПВЛ-007775 "Қалалық су арнасы" ААҚ Павлодар қаласы </w:t>
      </w:r>
    </w:p>
    <w:p>
      <w:pPr>
        <w:spacing w:after="0"/>
        <w:ind w:left="0"/>
        <w:jc w:val="both"/>
      </w:pPr>
      <w:r>
        <w:rPr>
          <w:rFonts w:ascii="Times New Roman"/>
          <w:b w:val="false"/>
          <w:i w:val="false"/>
          <w:color w:val="000000"/>
          <w:sz w:val="28"/>
        </w:rPr>
        <w:t xml:space="preserve">
      920 ПВЛ-010214 "Қалалық су арнасы" ААҚ Екібастұз қаласы </w:t>
      </w:r>
    </w:p>
    <w:p>
      <w:pPr>
        <w:spacing w:after="0"/>
        <w:ind w:left="0"/>
        <w:jc w:val="both"/>
      </w:pPr>
      <w:r>
        <w:rPr>
          <w:rFonts w:ascii="Times New Roman"/>
          <w:b w:val="false"/>
          <w:i w:val="false"/>
          <w:color w:val="000000"/>
          <w:sz w:val="28"/>
        </w:rPr>
        <w:t xml:space="preserve">
      921 ПВЛ-001303 "КЖПШ" АҚ Екібастұз қаласы </w:t>
      </w:r>
    </w:p>
    <w:p>
      <w:pPr>
        <w:spacing w:after="0"/>
        <w:ind w:left="0"/>
        <w:jc w:val="both"/>
      </w:pPr>
      <w:r>
        <w:rPr>
          <w:rFonts w:ascii="Times New Roman"/>
          <w:b w:val="false"/>
          <w:i w:val="false"/>
          <w:color w:val="000000"/>
          <w:sz w:val="28"/>
        </w:rPr>
        <w:t xml:space="preserve">
      922 ПВЛ-000427 "Сакура" ААҚ Екібастұз қаласы </w:t>
      </w:r>
    </w:p>
    <w:p>
      <w:pPr>
        <w:spacing w:after="0"/>
        <w:ind w:left="0"/>
        <w:jc w:val="both"/>
      </w:pPr>
      <w:r>
        <w:rPr>
          <w:rFonts w:ascii="Times New Roman"/>
          <w:b w:val="false"/>
          <w:i w:val="false"/>
          <w:color w:val="000000"/>
          <w:sz w:val="28"/>
        </w:rPr>
        <w:t xml:space="preserve">
      923 ПВЛ-001312 "Газ шаруашылығы басқармасы" ААҚ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Екібастұз қаласы</w:t>
      </w:r>
    </w:p>
    <w:p>
      <w:pPr>
        <w:spacing w:after="0"/>
        <w:ind w:left="0"/>
        <w:jc w:val="both"/>
      </w:pPr>
      <w:r>
        <w:rPr>
          <w:rFonts w:ascii="Times New Roman"/>
          <w:b w:val="false"/>
          <w:i w:val="false"/>
          <w:color w:val="000000"/>
          <w:sz w:val="28"/>
        </w:rPr>
        <w:t xml:space="preserve">
      924 ПВЛ-000382 "Павлодартурист" ААҚ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925 Алып тасталды - 2000.08.03. N 1179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926 Алып тасталды - 2000.08.03. N 1179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927 ПВЛ-000031 "Қалқаман жолмашиналары зауыты" ААҚ </w:t>
      </w:r>
    </w:p>
    <w:p>
      <w:pPr>
        <w:spacing w:after="0"/>
        <w:ind w:left="0"/>
        <w:jc w:val="both"/>
      </w:pPr>
      <w:r>
        <w:rPr>
          <w:rFonts w:ascii="Times New Roman"/>
          <w:b w:val="false"/>
          <w:i w:val="false"/>
          <w:color w:val="000000"/>
          <w:sz w:val="28"/>
        </w:rPr>
        <w:t xml:space="preserve">
      928 ПВЛ-000950 "Сигран" ААҚ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929 Алып тасталды - 2000.08.03. N 1179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930 ПВЛ-001431 "Ақсуөнеркәсіптұрмысқұрылыс" ААҚ </w:t>
      </w:r>
    </w:p>
    <w:p>
      <w:pPr>
        <w:spacing w:after="0"/>
        <w:ind w:left="0"/>
        <w:jc w:val="both"/>
      </w:pPr>
      <w:r>
        <w:rPr>
          <w:rFonts w:ascii="Times New Roman"/>
          <w:b w:val="false"/>
          <w:i w:val="false"/>
          <w:color w:val="000000"/>
          <w:sz w:val="28"/>
        </w:rPr>
        <w:t xml:space="preserve">
      931 ПВЛ-001265 "АрнайыЖөндеу ҚБ" ААҚ (Екібастұз) </w:t>
      </w:r>
    </w:p>
    <w:p>
      <w:pPr>
        <w:spacing w:after="0"/>
        <w:ind w:left="0"/>
        <w:jc w:val="both"/>
      </w:pPr>
      <w:r>
        <w:rPr>
          <w:rFonts w:ascii="Times New Roman"/>
          <w:b w:val="false"/>
          <w:i w:val="false"/>
          <w:color w:val="000000"/>
          <w:sz w:val="28"/>
        </w:rPr>
        <w:t xml:space="preserve">
      932 ПВЛ-001131 "Ақсу нан зауыты" ААҚ </w:t>
      </w:r>
    </w:p>
    <w:p>
      <w:pPr>
        <w:spacing w:after="0"/>
        <w:ind w:left="0"/>
        <w:jc w:val="both"/>
      </w:pPr>
      <w:r>
        <w:rPr>
          <w:rFonts w:ascii="Times New Roman"/>
          <w:b w:val="false"/>
          <w:i w:val="false"/>
          <w:color w:val="000000"/>
          <w:sz w:val="28"/>
        </w:rPr>
        <w:t xml:space="preserve">
      933 ПВЛ-001315 "13 диірмен зауыты" ААҚ </w:t>
      </w:r>
    </w:p>
    <w:p>
      <w:pPr>
        <w:spacing w:after="0"/>
        <w:ind w:left="0"/>
        <w:jc w:val="both"/>
      </w:pPr>
      <w:r>
        <w:rPr>
          <w:rFonts w:ascii="Times New Roman"/>
          <w:b w:val="false"/>
          <w:i w:val="false"/>
          <w:color w:val="000000"/>
          <w:sz w:val="28"/>
        </w:rPr>
        <w:t xml:space="preserve">
      934 ПВЛ-001314 "Комбикорм зауыты" ААҚ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935 Алып тасталды - 2000.08.03. N 1179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936 ПВЛ-000118 "Бірлік Лебяжье" ААҚ </w:t>
      </w:r>
    </w:p>
    <w:p>
      <w:pPr>
        <w:spacing w:after="0"/>
        <w:ind w:left="0"/>
        <w:jc w:val="both"/>
      </w:pPr>
      <w:r>
        <w:rPr>
          <w:rFonts w:ascii="Times New Roman"/>
          <w:b w:val="false"/>
          <w:i w:val="false"/>
          <w:color w:val="000000"/>
          <w:sz w:val="28"/>
        </w:rPr>
        <w:t xml:space="preserve">
      937 ПВЛ-000115 "Железинка агроөнеркәсіптехника" ААҚ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938 Алып тасталды - 2000.08.03. N 1179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939 ПВЛ-007856 "Фрегат" ААҚ </w:t>
      </w:r>
    </w:p>
    <w:p>
      <w:pPr>
        <w:spacing w:after="0"/>
        <w:ind w:left="0"/>
        <w:jc w:val="both"/>
      </w:pPr>
      <w:r>
        <w:rPr>
          <w:rFonts w:ascii="Times New Roman"/>
          <w:b w:val="false"/>
          <w:i w:val="false"/>
          <w:color w:val="000000"/>
          <w:sz w:val="28"/>
        </w:rPr>
        <w:t xml:space="preserve">
      940 ПВЛ-007857 "Агросараптаусервис" ААҚ </w:t>
      </w:r>
    </w:p>
    <w:p>
      <w:pPr>
        <w:spacing w:after="0"/>
        <w:ind w:left="0"/>
        <w:jc w:val="both"/>
      </w:pPr>
      <w:r>
        <w:rPr>
          <w:rFonts w:ascii="Times New Roman"/>
          <w:b w:val="false"/>
          <w:i w:val="false"/>
          <w:color w:val="000000"/>
          <w:sz w:val="28"/>
        </w:rPr>
        <w:t xml:space="preserve">
      941 ПВЛ-000168 "Гидросервис" ААҚ </w:t>
      </w:r>
    </w:p>
    <w:p>
      <w:pPr>
        <w:spacing w:after="0"/>
        <w:ind w:left="0"/>
        <w:jc w:val="both"/>
      </w:pPr>
      <w:r>
        <w:rPr>
          <w:rFonts w:ascii="Times New Roman"/>
          <w:b w:val="false"/>
          <w:i w:val="false"/>
          <w:color w:val="000000"/>
          <w:sz w:val="28"/>
        </w:rPr>
        <w:t xml:space="preserve">
      942 ПВЛ-010426 "Бастау" ААҚ </w:t>
      </w:r>
    </w:p>
    <w:p>
      <w:pPr>
        <w:spacing w:after="0"/>
        <w:ind w:left="0"/>
        <w:jc w:val="both"/>
      </w:pPr>
      <w:r>
        <w:rPr>
          <w:rFonts w:ascii="Times New Roman"/>
          <w:b w:val="false"/>
          <w:i w:val="false"/>
          <w:color w:val="000000"/>
          <w:sz w:val="28"/>
        </w:rPr>
        <w:t xml:space="preserve">
      943 ПВЛ-000199 "Павлодар Үйқұрылысы комбинаты" ААҚ </w:t>
      </w:r>
    </w:p>
    <w:p>
      <w:pPr>
        <w:spacing w:after="0"/>
        <w:ind w:left="0"/>
        <w:jc w:val="both"/>
      </w:pPr>
      <w:r>
        <w:rPr>
          <w:rFonts w:ascii="Times New Roman"/>
          <w:b w:val="false"/>
          <w:i w:val="false"/>
          <w:color w:val="000000"/>
          <w:sz w:val="28"/>
        </w:rPr>
        <w:t xml:space="preserve">
      944 ПВЛ-000529 "Екібастұзшахтоқұрылыс" ААҚ </w:t>
      </w:r>
    </w:p>
    <w:p>
      <w:pPr>
        <w:spacing w:after="0"/>
        <w:ind w:left="0"/>
        <w:jc w:val="both"/>
      </w:pPr>
      <w:r>
        <w:rPr>
          <w:rFonts w:ascii="Times New Roman"/>
          <w:b w:val="false"/>
          <w:i w:val="false"/>
          <w:color w:val="000000"/>
          <w:sz w:val="28"/>
        </w:rPr>
        <w:t xml:space="preserve">
      945 ПВЛ-000538 "Асыл" ААҚ </w:t>
      </w:r>
    </w:p>
    <w:p>
      <w:pPr>
        <w:spacing w:after="0"/>
        <w:ind w:left="0"/>
        <w:jc w:val="both"/>
      </w:pPr>
      <w:r>
        <w:rPr>
          <w:rFonts w:ascii="Times New Roman"/>
          <w:b w:val="false"/>
          <w:i w:val="false"/>
          <w:color w:val="000000"/>
          <w:sz w:val="28"/>
        </w:rPr>
        <w:t xml:space="preserve">
      946 ПВЛ-010498 "Ақсу-көліксервис" ААҚ </w:t>
      </w:r>
    </w:p>
    <w:p>
      <w:pPr>
        <w:spacing w:after="0"/>
        <w:ind w:left="0"/>
        <w:jc w:val="both"/>
      </w:pPr>
      <w:r>
        <w:rPr>
          <w:rFonts w:ascii="Times New Roman"/>
          <w:b w:val="false"/>
          <w:i w:val="false"/>
          <w:color w:val="000000"/>
          <w:sz w:val="28"/>
        </w:rPr>
        <w:t xml:space="preserve">
      947 ПВЛ-001369 "Екібастұз АВИА" ААҚ </w:t>
      </w:r>
    </w:p>
    <w:p>
      <w:pPr>
        <w:spacing w:after="0"/>
        <w:ind w:left="0"/>
        <w:jc w:val="both"/>
      </w:pPr>
      <w:r>
        <w:rPr>
          <w:rFonts w:ascii="Times New Roman"/>
          <w:b w:val="false"/>
          <w:i w:val="false"/>
          <w:color w:val="000000"/>
          <w:sz w:val="28"/>
        </w:rPr>
        <w:t xml:space="preserve">
      948 ПВЛ-000635 "Автомобилист" ААҚ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949 Алып тасталды - 2000.08.03. N 1179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950 ПВЛ-000220 "Шығыс" ААҚ </w:t>
      </w:r>
    </w:p>
    <w:p>
      <w:pPr>
        <w:spacing w:after="0"/>
        <w:ind w:left="0"/>
        <w:jc w:val="both"/>
      </w:pPr>
      <w:r>
        <w:rPr>
          <w:rFonts w:ascii="Times New Roman"/>
          <w:b w:val="false"/>
          <w:i w:val="false"/>
          <w:color w:val="000000"/>
          <w:sz w:val="28"/>
        </w:rPr>
        <w:t xml:space="preserve">
      951 ПВЛ-001122 "Береке" сауда үйі" ААҚ Екібастұз қаласы </w:t>
      </w:r>
    </w:p>
    <w:p>
      <w:pPr>
        <w:spacing w:after="0"/>
        <w:ind w:left="0"/>
        <w:jc w:val="both"/>
      </w:pPr>
      <w:r>
        <w:rPr>
          <w:rFonts w:ascii="Times New Roman"/>
          <w:b w:val="false"/>
          <w:i w:val="false"/>
          <w:color w:val="000000"/>
          <w:sz w:val="28"/>
        </w:rPr>
        <w:t xml:space="preserve">
      952 ПВЛ-001133 "Кристалл" ААҚ </w:t>
      </w:r>
    </w:p>
    <w:p>
      <w:pPr>
        <w:spacing w:after="0"/>
        <w:ind w:left="0"/>
        <w:jc w:val="both"/>
      </w:pPr>
      <w:r>
        <w:rPr>
          <w:rFonts w:ascii="Times New Roman"/>
          <w:b w:val="false"/>
          <w:i w:val="false"/>
          <w:color w:val="000000"/>
          <w:sz w:val="28"/>
        </w:rPr>
        <w:t xml:space="preserve">
      953 ПВЛ-000545 "Ермак агрофирмасының бас кәсіпорны" ААҚ </w:t>
      </w:r>
    </w:p>
    <w:p>
      <w:pPr>
        <w:spacing w:after="0"/>
        <w:ind w:left="0"/>
        <w:jc w:val="both"/>
      </w:pPr>
      <w:r>
        <w:rPr>
          <w:rFonts w:ascii="Times New Roman"/>
          <w:b w:val="false"/>
          <w:i w:val="false"/>
          <w:color w:val="000000"/>
          <w:sz w:val="28"/>
        </w:rPr>
        <w:t xml:space="preserve">
      954 ПВЛ-000067 "Авангард" ААҚ </w:t>
      </w:r>
    </w:p>
    <w:p>
      <w:pPr>
        <w:spacing w:after="0"/>
        <w:ind w:left="0"/>
        <w:jc w:val="both"/>
      </w:pPr>
      <w:r>
        <w:rPr>
          <w:rFonts w:ascii="Times New Roman"/>
          <w:b w:val="false"/>
          <w:i w:val="false"/>
          <w:color w:val="000000"/>
          <w:sz w:val="28"/>
        </w:rPr>
        <w:t xml:space="preserve">
      955 ПВЛ-000066 "Шарбақты құс фабрикасы" ААҚ </w:t>
      </w:r>
    </w:p>
    <w:p>
      <w:pPr>
        <w:spacing w:after="0"/>
        <w:ind w:left="0"/>
        <w:jc w:val="both"/>
      </w:pPr>
      <w:r>
        <w:rPr>
          <w:rFonts w:ascii="Times New Roman"/>
          <w:b w:val="false"/>
          <w:i w:val="false"/>
          <w:color w:val="000000"/>
          <w:sz w:val="28"/>
        </w:rPr>
        <w:t xml:space="preserve">
      956 ПВЛ-000956 "Ертіс ЖМЗ" ААҚ </w:t>
      </w:r>
    </w:p>
    <w:p>
      <w:pPr>
        <w:spacing w:after="0"/>
        <w:ind w:left="0"/>
        <w:jc w:val="both"/>
      </w:pPr>
      <w:r>
        <w:rPr>
          <w:rFonts w:ascii="Times New Roman"/>
          <w:b w:val="false"/>
          <w:i w:val="false"/>
          <w:color w:val="000000"/>
          <w:sz w:val="28"/>
        </w:rPr>
        <w:t xml:space="preserve">
      957 ПВЛ-001671 "Дружба" ААҚ </w:t>
      </w:r>
    </w:p>
    <w:p>
      <w:pPr>
        <w:spacing w:after="0"/>
        <w:ind w:left="0"/>
        <w:jc w:val="both"/>
      </w:pPr>
      <w:r>
        <w:rPr>
          <w:rFonts w:ascii="Times New Roman"/>
          <w:b w:val="false"/>
          <w:i w:val="false"/>
          <w:color w:val="000000"/>
          <w:sz w:val="28"/>
        </w:rPr>
        <w:t xml:space="preserve">
      958 ПВЛ-000059 "Павлодар құс фабрикасы" ААҚ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959 Алып тасталды - 2000.08.03. N 1179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960 Алып тасталды - 2000.08.03. N 1179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961 ПВЛ-000114 "Ленинск поселкесінің ПАЖМы" ААҚ </w:t>
      </w:r>
    </w:p>
    <w:p>
      <w:pPr>
        <w:spacing w:after="0"/>
        <w:ind w:left="0"/>
        <w:jc w:val="both"/>
      </w:pPr>
      <w:r>
        <w:rPr>
          <w:rFonts w:ascii="Times New Roman"/>
          <w:b w:val="false"/>
          <w:i w:val="false"/>
          <w:color w:val="000000"/>
          <w:sz w:val="28"/>
        </w:rPr>
        <w:t xml:space="preserve">
      962 ПВЛ-000113 "Песчан ЖМЗ" ААҚ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963 Алып тасталды - 2000.08.03. N 1179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964 Алып тасталды - 2000.08.03. N 1179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965 ПВЛ-000159 "Құрылыс материалдары комбинаты" ААҚ </w:t>
      </w:r>
    </w:p>
    <w:p>
      <w:pPr>
        <w:spacing w:after="0"/>
        <w:ind w:left="0"/>
        <w:jc w:val="both"/>
      </w:pPr>
      <w:r>
        <w:rPr>
          <w:rFonts w:ascii="Times New Roman"/>
          <w:b w:val="false"/>
          <w:i w:val="false"/>
          <w:color w:val="000000"/>
          <w:sz w:val="28"/>
        </w:rPr>
        <w:t xml:space="preserve">
      966 ПВЛ-000605 "Өнеркәсіптік кәсіпорындар басқармасы" ААҚ </w:t>
      </w:r>
    </w:p>
    <w:p>
      <w:pPr>
        <w:spacing w:after="0"/>
        <w:ind w:left="0"/>
        <w:jc w:val="both"/>
      </w:pPr>
      <w:r>
        <w:rPr>
          <w:rFonts w:ascii="Times New Roman"/>
          <w:b w:val="false"/>
          <w:i w:val="false"/>
          <w:color w:val="000000"/>
          <w:sz w:val="28"/>
        </w:rPr>
        <w:t xml:space="preserve">
      967 ПВЛ-001452 "Ертіс-Лада" ААҚ </w:t>
      </w:r>
    </w:p>
    <w:p>
      <w:pPr>
        <w:spacing w:after="0"/>
        <w:ind w:left="0"/>
        <w:jc w:val="both"/>
      </w:pPr>
      <w:r>
        <w:rPr>
          <w:rFonts w:ascii="Times New Roman"/>
          <w:b w:val="false"/>
          <w:i w:val="false"/>
          <w:color w:val="000000"/>
          <w:sz w:val="28"/>
        </w:rPr>
        <w:t xml:space="preserve">
      967-1 ПВЛ-000129 "Нандезинфекция" ЖАҚ </w:t>
      </w:r>
    </w:p>
    <w:p>
      <w:pPr>
        <w:spacing w:after="0"/>
        <w:ind w:left="0"/>
        <w:jc w:val="both"/>
      </w:pPr>
      <w:r>
        <w:rPr>
          <w:rFonts w:ascii="Times New Roman"/>
          <w:b w:val="false"/>
          <w:i w:val="false"/>
          <w:color w:val="000000"/>
          <w:sz w:val="28"/>
        </w:rPr>
        <w:t xml:space="preserve">
      967-2 ПВЛ-000141 "Ертіс элеватор" ААҚ </w:t>
      </w:r>
    </w:p>
    <w:p>
      <w:pPr>
        <w:spacing w:after="0"/>
        <w:ind w:left="0"/>
        <w:jc w:val="both"/>
      </w:pPr>
      <w:r>
        <w:rPr>
          <w:rFonts w:ascii="Times New Roman"/>
          <w:b w:val="false"/>
          <w:i w:val="false"/>
          <w:color w:val="000000"/>
          <w:sz w:val="28"/>
        </w:rPr>
        <w:t xml:space="preserve">
      967-3 ПВЛ-000522 "Екібастұзжылуэнергиясы" ААҚ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967-4 Алып тасталды - 2006.08.18. </w:t>
      </w:r>
      <w:r>
        <w:rPr>
          <w:rFonts w:ascii="Times New Roman"/>
          <w:b w:val="false"/>
          <w:i w:val="false"/>
          <w:color w:val="000000"/>
          <w:sz w:val="28"/>
        </w:rPr>
        <w:t>N 782</w:t>
      </w:r>
      <w:r>
        <w:rPr>
          <w:rFonts w:ascii="Times New Roman"/>
          <w:b w:val="false"/>
          <w:i/>
          <w:color w:val="000000"/>
          <w:sz w:val="28"/>
        </w:rPr>
        <w:t xml:space="preserve"> қаулысымен. </w:t>
      </w:r>
    </w:p>
    <w:p>
      <w:pPr>
        <w:spacing w:after="0"/>
        <w:ind w:left="0"/>
        <w:jc w:val="both"/>
      </w:pPr>
      <w:r>
        <w:rPr>
          <w:rFonts w:ascii="Times New Roman"/>
          <w:b w:val="false"/>
          <w:i w:val="false"/>
          <w:color w:val="000000"/>
          <w:sz w:val="28"/>
        </w:rPr>
        <w:t xml:space="preserve">
      967-5 ПВЛ-001374 "Павлодар АЭС" ААҚ </w:t>
      </w:r>
    </w:p>
    <w:p>
      <w:pPr>
        <w:spacing w:after="0"/>
        <w:ind w:left="0"/>
        <w:jc w:val="both"/>
      </w:pPr>
      <w:r>
        <w:rPr>
          <w:rFonts w:ascii="Times New Roman"/>
          <w:b w:val="false"/>
          <w:i w:val="false"/>
          <w:color w:val="000000"/>
          <w:sz w:val="28"/>
        </w:rPr>
        <w:t xml:space="preserve">
      967-6 ПВЛ-001376 "Баянаул АЭС" ААҚ </w:t>
      </w:r>
    </w:p>
    <w:p>
      <w:pPr>
        <w:spacing w:after="0"/>
        <w:ind w:left="0"/>
        <w:jc w:val="both"/>
      </w:pPr>
      <w:r>
        <w:rPr>
          <w:rFonts w:ascii="Times New Roman"/>
          <w:b w:val="false"/>
          <w:i w:val="false"/>
          <w:color w:val="000000"/>
          <w:sz w:val="28"/>
        </w:rPr>
        <w:t xml:space="preserve">
      967-7 ПВЛ-001378 "Железi АЭС" ААҚ </w:t>
      </w:r>
    </w:p>
    <w:p>
      <w:pPr>
        <w:spacing w:after="0"/>
        <w:ind w:left="0"/>
        <w:jc w:val="both"/>
      </w:pPr>
      <w:r>
        <w:rPr>
          <w:rFonts w:ascii="Times New Roman"/>
          <w:b w:val="false"/>
          <w:i w:val="false"/>
          <w:color w:val="000000"/>
          <w:sz w:val="28"/>
        </w:rPr>
        <w:t xml:space="preserve">
      967-8 ПВЛ-001379 "Май АЭС" ААҚ </w:t>
      </w:r>
    </w:p>
    <w:p>
      <w:pPr>
        <w:spacing w:after="0"/>
        <w:ind w:left="0"/>
        <w:jc w:val="both"/>
      </w:pPr>
      <w:r>
        <w:rPr>
          <w:rFonts w:ascii="Times New Roman"/>
          <w:b w:val="false"/>
          <w:i w:val="false"/>
          <w:color w:val="000000"/>
          <w:sz w:val="28"/>
        </w:rPr>
        <w:t xml:space="preserve">
      967-9 ПВЛ-001375 "Ертiс АЭС" ААҚ </w:t>
      </w:r>
    </w:p>
    <w:p>
      <w:pPr>
        <w:spacing w:after="0"/>
        <w:ind w:left="0"/>
        <w:jc w:val="both"/>
      </w:pPr>
      <w:r>
        <w:rPr>
          <w:rFonts w:ascii="Times New Roman"/>
          <w:b w:val="false"/>
          <w:i w:val="false"/>
          <w:color w:val="000000"/>
          <w:sz w:val="28"/>
        </w:rPr>
        <w:t xml:space="preserve">
      967-10 ПВЛ-001377 "Лебяжi АЭС" ААҚ </w:t>
      </w:r>
    </w:p>
    <w:p>
      <w:pPr>
        <w:spacing w:after="0"/>
        <w:ind w:left="0"/>
        <w:jc w:val="both"/>
      </w:pPr>
      <w:r>
        <w:rPr>
          <w:rFonts w:ascii="Times New Roman"/>
          <w:b w:val="false"/>
          <w:i w:val="false"/>
          <w:color w:val="000000"/>
          <w:sz w:val="28"/>
        </w:rPr>
        <w:t xml:space="preserve">
      967-11 ПВЛ-001380 "Ақсу "Қалаэлектржелiсiнсалу" ААҚ </w:t>
      </w:r>
    </w:p>
    <w:p>
      <w:pPr>
        <w:spacing w:after="0"/>
        <w:ind w:left="0"/>
        <w:jc w:val="both"/>
      </w:pPr>
      <w:r>
        <w:rPr>
          <w:rFonts w:ascii="Times New Roman"/>
          <w:b w:val="false"/>
          <w:i w:val="false"/>
          <w:color w:val="000000"/>
          <w:sz w:val="28"/>
        </w:rPr>
        <w:t xml:space="preserve">
      967-12 ПВЛ-001240 "Қалаэлектржелiсiнсалу" ААҚ </w:t>
      </w:r>
    </w:p>
    <w:p>
      <w:pPr>
        <w:spacing w:after="0"/>
        <w:ind w:left="0"/>
        <w:jc w:val="both"/>
      </w:pPr>
      <w:r>
        <w:rPr>
          <w:rFonts w:ascii="Times New Roman"/>
          <w:b w:val="false"/>
          <w:i w:val="false"/>
          <w:color w:val="000000"/>
          <w:sz w:val="28"/>
        </w:rPr>
        <w:t xml:space="preserve">
       (Екiбастұз қ.) </w:t>
      </w:r>
    </w:p>
    <w:p>
      <w:pPr>
        <w:spacing w:after="0"/>
        <w:ind w:left="0"/>
        <w:jc w:val="both"/>
      </w:pPr>
      <w:r>
        <w:rPr>
          <w:rFonts w:ascii="Times New Roman"/>
          <w:b w:val="false"/>
          <w:i w:val="false"/>
          <w:color w:val="000000"/>
          <w:sz w:val="28"/>
        </w:rPr>
        <w:t xml:space="preserve">
      967-13 ПВЛ-001382 "Көшiр АЭС" ААҚ </w:t>
      </w:r>
    </w:p>
    <w:p>
      <w:pPr>
        <w:spacing w:after="0"/>
        <w:ind w:left="0"/>
        <w:jc w:val="both"/>
      </w:pPr>
      <w:r>
        <w:rPr>
          <w:rFonts w:ascii="Times New Roman"/>
          <w:b w:val="false"/>
          <w:i w:val="false"/>
          <w:color w:val="000000"/>
          <w:sz w:val="28"/>
        </w:rPr>
        <w:t xml:space="preserve">
      967-14 ПВЛ-001381 "Шербақты АЭС" ААҚ </w:t>
      </w:r>
    </w:p>
    <w:p>
      <w:pPr>
        <w:spacing w:after="0"/>
        <w:ind w:left="0"/>
        <w:jc w:val="both"/>
      </w:pPr>
      <w:r>
        <w:rPr>
          <w:rFonts w:ascii="Times New Roman"/>
          <w:b w:val="false"/>
          <w:i w:val="false"/>
          <w:color w:val="000000"/>
          <w:sz w:val="28"/>
        </w:rPr>
        <w:t xml:space="preserve">
      967-15 ПВЛ-001372 "Үспен АЭС" ААҚ </w:t>
      </w:r>
    </w:p>
    <w:p>
      <w:pPr>
        <w:spacing w:after="0"/>
        <w:ind w:left="0"/>
        <w:jc w:val="both"/>
      </w:pPr>
      <w:r>
        <w:rPr>
          <w:rFonts w:ascii="Times New Roman"/>
          <w:b w:val="false"/>
          <w:i w:val="false"/>
          <w:color w:val="000000"/>
          <w:sz w:val="28"/>
        </w:rPr>
        <w:t>
      967-16 ПВЛ-001371 "Ақтоғай АЭС" ААҚ</w:t>
      </w:r>
    </w:p>
    <w:p>
      <w:pPr>
        <w:spacing w:after="0"/>
        <w:ind w:left="0"/>
        <w:jc w:val="both"/>
      </w:pPr>
      <w:r>
        <w:rPr>
          <w:rFonts w:ascii="Times New Roman"/>
          <w:b w:val="false"/>
          <w:i w:val="false"/>
          <w:color w:val="000000"/>
          <w:sz w:val="28"/>
        </w:rPr>
        <w:t xml:space="preserve">
      967-17 </w:t>
      </w:r>
      <w:r>
        <w:rPr>
          <w:rFonts w:ascii="Times New Roman"/>
          <w:b w:val="false"/>
          <w:i/>
          <w:color w:val="000000"/>
          <w:sz w:val="28"/>
        </w:rPr>
        <w:t xml:space="preserve">Алынып тасталды - ҚР 2010.03.31 </w:t>
      </w:r>
      <w:r>
        <w:rPr>
          <w:rFonts w:ascii="Times New Roman"/>
          <w:b w:val="false"/>
          <w:i w:val="false"/>
          <w:color w:val="000000"/>
          <w:sz w:val="28"/>
        </w:rPr>
        <w:t>№ 266</w:t>
      </w:r>
      <w:r>
        <w:rPr>
          <w:rFonts w:ascii="Times New Roman"/>
          <w:b w:val="false"/>
          <w:i/>
          <w:color w:val="000000"/>
          <w:sz w:val="28"/>
        </w:rPr>
        <w:t xml:space="preserve"> Қаулысымен.</w:t>
      </w:r>
    </w:p>
    <w:p>
      <w:pPr>
        <w:spacing w:after="0"/>
        <w:ind w:left="0"/>
        <w:jc w:val="both"/>
      </w:pPr>
      <w:r>
        <w:rPr>
          <w:rFonts w:ascii="Times New Roman"/>
          <w:b w:val="false"/>
          <w:i w:val="false"/>
          <w:color w:val="000000"/>
          <w:sz w:val="28"/>
        </w:rPr>
        <w:t>
      967-18 "Павлодар" әлеуметтік-кәсіпкерлік корпорациясы" ұлттық компаниясы" акционерлік қоғамы</w:t>
      </w:r>
    </w:p>
    <w:bookmarkStart w:name="z16" w:id="9"/>
    <w:p>
      <w:pPr>
        <w:spacing w:after="0"/>
        <w:ind w:left="0"/>
        <w:jc w:val="both"/>
      </w:pPr>
      <w:r>
        <w:rPr>
          <w:rFonts w:ascii="Times New Roman"/>
          <w:b w:val="false"/>
          <w:i w:val="false"/>
          <w:color w:val="000000"/>
          <w:sz w:val="28"/>
        </w:rPr>
        <w:t>
      967-19. "Павлодар халықаралық әуежайы" АҚ</w:t>
      </w:r>
    </w:p>
    <w:bookmarkEnd w:id="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Солтүстік Қазақстан облысы </w:t>
      </w:r>
    </w:p>
    <w:p>
      <w:pPr>
        <w:spacing w:after="0"/>
        <w:ind w:left="0"/>
        <w:jc w:val="both"/>
      </w:pPr>
      <w:r>
        <w:rPr>
          <w:rFonts w:ascii="Times New Roman"/>
          <w:b w:val="false"/>
          <w:i w:val="false"/>
          <w:color w:val="000000"/>
          <w:sz w:val="28"/>
        </w:rPr>
        <w:t xml:space="preserve">
      968 СКО-001705 "Қиялы май зауыты" ААҚ </w:t>
      </w:r>
    </w:p>
    <w:p>
      <w:pPr>
        <w:spacing w:after="0"/>
        <w:ind w:left="0"/>
        <w:jc w:val="both"/>
      </w:pPr>
      <w:r>
        <w:rPr>
          <w:rFonts w:ascii="Times New Roman"/>
          <w:b w:val="false"/>
          <w:i w:val="false"/>
          <w:color w:val="000000"/>
          <w:sz w:val="28"/>
        </w:rPr>
        <w:t xml:space="preserve">
      969 СКО-003986 "Молочный союз" ААҚ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970 Алып тасталды - 2000.08.03. N 1179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971 СКО-000024 "Теріөңдеу зауыты" ААҚ </w:t>
      </w:r>
    </w:p>
    <w:p>
      <w:pPr>
        <w:spacing w:after="0"/>
        <w:ind w:left="0"/>
        <w:jc w:val="both"/>
      </w:pPr>
      <w:r>
        <w:rPr>
          <w:rFonts w:ascii="Times New Roman"/>
          <w:b w:val="false"/>
          <w:i w:val="false"/>
          <w:color w:val="000000"/>
          <w:sz w:val="28"/>
        </w:rPr>
        <w:t xml:space="preserve">
      972 СКО-000884 "Медет" ААҚ </w:t>
      </w:r>
    </w:p>
    <w:p>
      <w:pPr>
        <w:spacing w:after="0"/>
        <w:ind w:left="0"/>
        <w:jc w:val="both"/>
      </w:pPr>
      <w:r>
        <w:rPr>
          <w:rFonts w:ascii="Times New Roman"/>
          <w:b w:val="false"/>
          <w:i w:val="false"/>
          <w:color w:val="000000"/>
          <w:sz w:val="28"/>
        </w:rPr>
        <w:t xml:space="preserve">
      973 СКО-001663 "Көкше бау" ААҚ </w:t>
      </w:r>
    </w:p>
    <w:p>
      <w:pPr>
        <w:spacing w:after="0"/>
        <w:ind w:left="0"/>
        <w:jc w:val="both"/>
      </w:pPr>
      <w:r>
        <w:rPr>
          <w:rFonts w:ascii="Times New Roman"/>
          <w:b w:val="false"/>
          <w:i w:val="false"/>
          <w:color w:val="000000"/>
          <w:sz w:val="28"/>
        </w:rPr>
        <w:t xml:space="preserve">
      974 СКО-002010 "Жиһаз" ААҚ </w:t>
      </w:r>
    </w:p>
    <w:p>
      <w:pPr>
        <w:spacing w:after="0"/>
        <w:ind w:left="0"/>
        <w:jc w:val="both"/>
      </w:pPr>
      <w:r>
        <w:rPr>
          <w:rFonts w:ascii="Times New Roman"/>
          <w:b w:val="false"/>
          <w:i w:val="false"/>
          <w:color w:val="000000"/>
          <w:sz w:val="28"/>
        </w:rPr>
        <w:t xml:space="preserve">
      975 СКО-001776 "Тәжірибе зауыты" ААҚ </w:t>
      </w:r>
    </w:p>
    <w:p>
      <w:pPr>
        <w:spacing w:after="0"/>
        <w:ind w:left="0"/>
        <w:jc w:val="both"/>
      </w:pPr>
      <w:r>
        <w:rPr>
          <w:rFonts w:ascii="Times New Roman"/>
          <w:b w:val="false"/>
          <w:i w:val="false"/>
          <w:color w:val="000000"/>
          <w:sz w:val="28"/>
        </w:rPr>
        <w:t xml:space="preserve">
      976 СКО-000451 "Көкшетауауылқұрылыс 2" ААҚ </w:t>
      </w:r>
    </w:p>
    <w:p>
      <w:pPr>
        <w:spacing w:after="0"/>
        <w:ind w:left="0"/>
        <w:jc w:val="both"/>
      </w:pPr>
      <w:r>
        <w:rPr>
          <w:rFonts w:ascii="Times New Roman"/>
          <w:b w:val="false"/>
          <w:i w:val="false"/>
          <w:color w:val="000000"/>
          <w:sz w:val="28"/>
        </w:rPr>
        <w:t xml:space="preserve">
      977 СКО-001396 "Монолитқұрылыс" ААҚ </w:t>
      </w:r>
    </w:p>
    <w:p>
      <w:pPr>
        <w:spacing w:after="0"/>
        <w:ind w:left="0"/>
        <w:jc w:val="both"/>
      </w:pPr>
      <w:r>
        <w:rPr>
          <w:rFonts w:ascii="Times New Roman"/>
          <w:b w:val="false"/>
          <w:i w:val="false"/>
          <w:color w:val="000000"/>
          <w:sz w:val="28"/>
        </w:rPr>
        <w:t xml:space="preserve">
      978 СКО-001476 "Агроөнеркәсіпкөліктің Тимирязев АКК" ААҚ </w:t>
      </w:r>
    </w:p>
    <w:p>
      <w:pPr>
        <w:spacing w:after="0"/>
        <w:ind w:left="0"/>
        <w:jc w:val="both"/>
      </w:pPr>
      <w:r>
        <w:rPr>
          <w:rFonts w:ascii="Times New Roman"/>
          <w:b w:val="false"/>
          <w:i w:val="false"/>
          <w:color w:val="000000"/>
          <w:sz w:val="28"/>
        </w:rPr>
        <w:t xml:space="preserve">
      979 Алып тасталды - ҚР Үкіметінің 20.04.2017 </w:t>
      </w:r>
      <w:r>
        <w:rPr>
          <w:rFonts w:ascii="Times New Roman"/>
          <w:b w:val="false"/>
          <w:i w:val="false"/>
          <w:color w:val="000000"/>
          <w:sz w:val="28"/>
        </w:rPr>
        <w:t>№ 214</w:t>
      </w:r>
      <w:r>
        <w:rPr>
          <w:rFonts w:ascii="Times New Roman"/>
          <w:b w:val="false"/>
          <w:i w:val="false"/>
          <w:color w:val="000000"/>
          <w:sz w:val="28"/>
        </w:rPr>
        <w:t xml:space="preserve"> қаулысымен.</w:t>
      </w:r>
    </w:p>
    <w:p>
      <w:pPr>
        <w:spacing w:after="0"/>
        <w:ind w:left="0"/>
        <w:jc w:val="both"/>
      </w:pPr>
      <w:r>
        <w:rPr>
          <w:rFonts w:ascii="Times New Roman"/>
          <w:b w:val="false"/>
          <w:i w:val="false"/>
          <w:color w:val="000000"/>
          <w:sz w:val="28"/>
        </w:rPr>
        <w:t xml:space="preserve">
      980 СКО-002073 "Боголюбовск Автокөлігі" ААҚ </w:t>
      </w:r>
    </w:p>
    <w:p>
      <w:pPr>
        <w:spacing w:after="0"/>
        <w:ind w:left="0"/>
        <w:jc w:val="both"/>
      </w:pPr>
      <w:r>
        <w:rPr>
          <w:rFonts w:ascii="Times New Roman"/>
          <w:b w:val="false"/>
          <w:i w:val="false"/>
          <w:color w:val="000000"/>
          <w:sz w:val="28"/>
        </w:rPr>
        <w:t xml:space="preserve">
      981 СКО-003094 "Троллейбус паркі" ААҚ </w:t>
      </w:r>
    </w:p>
    <w:p>
      <w:pPr>
        <w:spacing w:after="0"/>
        <w:ind w:left="0"/>
        <w:jc w:val="both"/>
      </w:pPr>
      <w:r>
        <w:rPr>
          <w:rFonts w:ascii="Times New Roman"/>
          <w:b w:val="false"/>
          <w:i w:val="false"/>
          <w:color w:val="000000"/>
          <w:sz w:val="28"/>
        </w:rPr>
        <w:t xml:space="preserve">
      982 СКО-003095 "Автобус паркі" ААҚ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983 Алып тасталды - 2000.08.03. N 1179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984 СКО-000289 "Булаев элеваторы" ААҚ </w:t>
      </w:r>
    </w:p>
    <w:p>
      <w:pPr>
        <w:spacing w:after="0"/>
        <w:ind w:left="0"/>
        <w:jc w:val="both"/>
      </w:pPr>
      <w:r>
        <w:rPr>
          <w:rFonts w:ascii="Times New Roman"/>
          <w:b w:val="false"/>
          <w:i w:val="false"/>
          <w:color w:val="000000"/>
          <w:sz w:val="28"/>
        </w:rPr>
        <w:t xml:space="preserve">
      985 СКО-000294 "Тахтаброд элеваторы" ААҚ </w:t>
      </w:r>
    </w:p>
    <w:p>
      <w:pPr>
        <w:spacing w:after="0"/>
        <w:ind w:left="0"/>
        <w:jc w:val="both"/>
      </w:pPr>
      <w:r>
        <w:rPr>
          <w:rFonts w:ascii="Times New Roman"/>
          <w:b w:val="false"/>
          <w:i w:val="false"/>
          <w:color w:val="000000"/>
          <w:sz w:val="28"/>
        </w:rPr>
        <w:t xml:space="preserve">
      986 СКО-000293 "Айыртау" ААҚ </w:t>
      </w:r>
    </w:p>
    <w:p>
      <w:pPr>
        <w:spacing w:after="0"/>
        <w:ind w:left="0"/>
        <w:jc w:val="both"/>
      </w:pPr>
      <w:r>
        <w:rPr>
          <w:rFonts w:ascii="Times New Roman"/>
          <w:b w:val="false"/>
          <w:i w:val="false"/>
          <w:color w:val="000000"/>
          <w:sz w:val="28"/>
        </w:rPr>
        <w:t xml:space="preserve">
      987 СКО-000296 "Еңбек" ААҚ </w:t>
      </w:r>
    </w:p>
    <w:p>
      <w:pPr>
        <w:spacing w:after="0"/>
        <w:ind w:left="0"/>
        <w:jc w:val="both"/>
      </w:pPr>
      <w:r>
        <w:rPr>
          <w:rFonts w:ascii="Times New Roman"/>
          <w:b w:val="false"/>
          <w:i w:val="false"/>
          <w:color w:val="000000"/>
          <w:sz w:val="28"/>
        </w:rPr>
        <w:t xml:space="preserve">
      988 СКО-000227 "Куйбышев" ААҚ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989 Алып тасталды - 2000.08.03. N 1179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990 СКО-000253 "Майское ХПП" ААҚ </w:t>
      </w:r>
    </w:p>
    <w:p>
      <w:pPr>
        <w:spacing w:after="0"/>
        <w:ind w:left="0"/>
        <w:jc w:val="both"/>
      </w:pPr>
      <w:r>
        <w:rPr>
          <w:rFonts w:ascii="Times New Roman"/>
          <w:b w:val="false"/>
          <w:i w:val="false"/>
          <w:color w:val="000000"/>
          <w:sz w:val="28"/>
        </w:rPr>
        <w:t xml:space="preserve">
      991 СКО-000224 "Агроөнеркәсіпкомплект" ЖШС </w:t>
      </w:r>
    </w:p>
    <w:p>
      <w:pPr>
        <w:spacing w:after="0"/>
        <w:ind w:left="0"/>
        <w:jc w:val="both"/>
      </w:pPr>
      <w:r>
        <w:rPr>
          <w:rFonts w:ascii="Times New Roman"/>
          <w:b w:val="false"/>
          <w:i w:val="false"/>
          <w:color w:val="000000"/>
          <w:sz w:val="28"/>
        </w:rPr>
        <w:t xml:space="preserve">
      992 СКО-000212 "Келісім" ААҚ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993 Алып тасталды - 2000.08.03. N 1179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994 СКО-001479 "Айыртау агроөнеркәсіптехника" ААҚ </w:t>
      </w:r>
    </w:p>
    <w:p>
      <w:pPr>
        <w:spacing w:after="0"/>
        <w:ind w:left="0"/>
        <w:jc w:val="both"/>
      </w:pPr>
      <w:r>
        <w:rPr>
          <w:rFonts w:ascii="Times New Roman"/>
          <w:b w:val="false"/>
          <w:i w:val="false"/>
          <w:color w:val="000000"/>
          <w:sz w:val="28"/>
        </w:rPr>
        <w:t xml:space="preserve">
      995 СКО-001677 "Чкалов агроөнеркәсіптехника" ААҚ </w:t>
      </w:r>
    </w:p>
    <w:p>
      <w:pPr>
        <w:spacing w:after="0"/>
        <w:ind w:left="0"/>
        <w:jc w:val="both"/>
      </w:pPr>
      <w:r>
        <w:rPr>
          <w:rFonts w:ascii="Times New Roman"/>
          <w:b w:val="false"/>
          <w:i w:val="false"/>
          <w:color w:val="000000"/>
          <w:sz w:val="28"/>
        </w:rPr>
        <w:t xml:space="preserve">
      996 СКО-001612 "Володар ЖМЗ" ААҚ </w:t>
      </w:r>
    </w:p>
    <w:p>
      <w:pPr>
        <w:spacing w:after="0"/>
        <w:ind w:left="0"/>
        <w:jc w:val="both"/>
      </w:pPr>
      <w:r>
        <w:rPr>
          <w:rFonts w:ascii="Times New Roman"/>
          <w:b w:val="false"/>
          <w:i w:val="false"/>
          <w:color w:val="000000"/>
          <w:sz w:val="28"/>
        </w:rPr>
        <w:t xml:space="preserve">
      997 СКО-001620 "Краснополян ЖМЗ" ААҚ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998 Алып тасталды - 2000.08.03. N 1179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999 СКО-000202 "Темір" ААҚ </w:t>
      </w:r>
    </w:p>
    <w:p>
      <w:pPr>
        <w:spacing w:after="0"/>
        <w:ind w:left="0"/>
        <w:jc w:val="both"/>
      </w:pPr>
      <w:r>
        <w:rPr>
          <w:rFonts w:ascii="Times New Roman"/>
          <w:b w:val="false"/>
          <w:i w:val="false"/>
          <w:color w:val="000000"/>
          <w:sz w:val="28"/>
        </w:rPr>
        <w:t xml:space="preserve">
      1000 СКО-000410 "Щучинск агромашжөндеу" ААҚ </w:t>
      </w:r>
    </w:p>
    <w:p>
      <w:pPr>
        <w:spacing w:after="0"/>
        <w:ind w:left="0"/>
        <w:jc w:val="both"/>
      </w:pPr>
      <w:r>
        <w:rPr>
          <w:rFonts w:ascii="Times New Roman"/>
          <w:b w:val="false"/>
          <w:i w:val="false"/>
          <w:color w:val="000000"/>
          <w:sz w:val="28"/>
        </w:rPr>
        <w:t xml:space="preserve">
      1001 СКО-001774 "Агропромэнерго" ААҚ </w:t>
      </w:r>
    </w:p>
    <w:p>
      <w:pPr>
        <w:spacing w:after="0"/>
        <w:ind w:left="0"/>
        <w:jc w:val="both"/>
      </w:pPr>
      <w:r>
        <w:rPr>
          <w:rFonts w:ascii="Times New Roman"/>
          <w:b w:val="false"/>
          <w:i w:val="false"/>
          <w:color w:val="000000"/>
          <w:sz w:val="28"/>
        </w:rPr>
        <w:t xml:space="preserve">
      1002 СКО-002049 "Энергия" ААҚ </w:t>
      </w:r>
    </w:p>
    <w:p>
      <w:pPr>
        <w:spacing w:after="0"/>
        <w:ind w:left="0"/>
        <w:jc w:val="both"/>
      </w:pPr>
      <w:r>
        <w:rPr>
          <w:rFonts w:ascii="Times New Roman"/>
          <w:b w:val="false"/>
          <w:i w:val="false"/>
          <w:color w:val="000000"/>
          <w:sz w:val="28"/>
        </w:rPr>
        <w:t xml:space="preserve">
      1003 СКО-000137 "Щучинск құс фабрикасы" ААҚ </w:t>
      </w:r>
    </w:p>
    <w:p>
      <w:pPr>
        <w:spacing w:after="0"/>
        <w:ind w:left="0"/>
        <w:jc w:val="both"/>
      </w:pPr>
      <w:r>
        <w:rPr>
          <w:rFonts w:ascii="Times New Roman"/>
          <w:b w:val="false"/>
          <w:i w:val="false"/>
          <w:color w:val="000000"/>
          <w:sz w:val="28"/>
        </w:rPr>
        <w:t xml:space="preserve">
      1004 СКО-001690 "Ақкөл" ААҚ </w:t>
      </w:r>
    </w:p>
    <w:p>
      <w:pPr>
        <w:spacing w:after="0"/>
        <w:ind w:left="0"/>
        <w:jc w:val="both"/>
      </w:pPr>
      <w:r>
        <w:rPr>
          <w:rFonts w:ascii="Times New Roman"/>
          <w:b w:val="false"/>
          <w:i w:val="false"/>
          <w:color w:val="000000"/>
          <w:sz w:val="28"/>
        </w:rPr>
        <w:t xml:space="preserve">
      1005 СКО-000157 "Үлкен жүзім" ААҚ </w:t>
      </w:r>
    </w:p>
    <w:p>
      <w:pPr>
        <w:spacing w:after="0"/>
        <w:ind w:left="0"/>
        <w:jc w:val="both"/>
      </w:pPr>
      <w:r>
        <w:rPr>
          <w:rFonts w:ascii="Times New Roman"/>
          <w:b w:val="false"/>
          <w:i w:val="false"/>
          <w:color w:val="000000"/>
          <w:sz w:val="28"/>
        </w:rPr>
        <w:t xml:space="preserve">
      1006 СКО-000491 "Азат" ААҚ </w:t>
      </w:r>
    </w:p>
    <w:p>
      <w:pPr>
        <w:spacing w:after="0"/>
        <w:ind w:left="0"/>
        <w:jc w:val="both"/>
      </w:pPr>
      <w:r>
        <w:rPr>
          <w:rFonts w:ascii="Times New Roman"/>
          <w:b w:val="false"/>
          <w:i w:val="false"/>
          <w:color w:val="000000"/>
          <w:sz w:val="28"/>
        </w:rPr>
        <w:t xml:space="preserve">
      1007 СКО-001023 "Булаев мұнай базасы" ААҚ </w:t>
      </w:r>
    </w:p>
    <w:p>
      <w:pPr>
        <w:spacing w:after="0"/>
        <w:ind w:left="0"/>
        <w:jc w:val="both"/>
      </w:pPr>
      <w:r>
        <w:rPr>
          <w:rFonts w:ascii="Times New Roman"/>
          <w:b w:val="false"/>
          <w:i w:val="false"/>
          <w:color w:val="000000"/>
          <w:sz w:val="28"/>
        </w:rPr>
        <w:t xml:space="preserve">
      1008 СКО-001029 "Петропавлотын" ААҚ </w:t>
      </w:r>
    </w:p>
    <w:p>
      <w:pPr>
        <w:spacing w:after="0"/>
        <w:ind w:left="0"/>
        <w:jc w:val="both"/>
      </w:pPr>
      <w:r>
        <w:rPr>
          <w:rFonts w:ascii="Times New Roman"/>
          <w:b w:val="false"/>
          <w:i w:val="false"/>
          <w:color w:val="000000"/>
          <w:sz w:val="28"/>
        </w:rPr>
        <w:t xml:space="preserve">
      1009 СКО-002251 "Бурабай қонақ үйі" ААҚ </w:t>
      </w:r>
    </w:p>
    <w:p>
      <w:pPr>
        <w:spacing w:after="0"/>
        <w:ind w:left="0"/>
        <w:jc w:val="both"/>
      </w:pPr>
      <w:r>
        <w:rPr>
          <w:rFonts w:ascii="Times New Roman"/>
          <w:b w:val="false"/>
          <w:i w:val="false"/>
          <w:color w:val="000000"/>
          <w:sz w:val="28"/>
        </w:rPr>
        <w:t xml:space="preserve">
      1010 СКО-003016 "Көкше" Көкшетау сақтандыру фирмасы" ААҚ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1011 Алып тасталды - 2000.08.03. N 1179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1012 СКО-000824 "Светлый" санаторийі" ААҚ </w:t>
      </w:r>
    </w:p>
    <w:p>
      <w:pPr>
        <w:spacing w:after="0"/>
        <w:ind w:left="0"/>
        <w:jc w:val="both"/>
      </w:pPr>
      <w:r>
        <w:rPr>
          <w:rFonts w:ascii="Times New Roman"/>
          <w:b w:val="false"/>
          <w:i w:val="false"/>
          <w:color w:val="000000"/>
          <w:sz w:val="28"/>
        </w:rPr>
        <w:t xml:space="preserve">
      1013 СКО-000825 "Зерен" демалыс үйі" ААҚ </w:t>
      </w:r>
    </w:p>
    <w:p>
      <w:pPr>
        <w:spacing w:after="0"/>
        <w:ind w:left="0"/>
        <w:jc w:val="both"/>
      </w:pPr>
      <w:r>
        <w:rPr>
          <w:rFonts w:ascii="Times New Roman"/>
          <w:b w:val="false"/>
          <w:i w:val="false"/>
          <w:color w:val="000000"/>
          <w:sz w:val="28"/>
        </w:rPr>
        <w:t xml:space="preserve">
      1014 СКО-000028 "Айдабол спирт зауыты" ААҚ </w:t>
      </w:r>
    </w:p>
    <w:p>
      <w:pPr>
        <w:spacing w:after="0"/>
        <w:ind w:left="0"/>
        <w:jc w:val="both"/>
      </w:pPr>
      <w:r>
        <w:rPr>
          <w:rFonts w:ascii="Times New Roman"/>
          <w:b w:val="false"/>
          <w:i w:val="false"/>
          <w:color w:val="000000"/>
          <w:sz w:val="28"/>
        </w:rPr>
        <w:t xml:space="preserve">
      1015 СКО-000027 "Асыл-су" ААҚ </w:t>
      </w:r>
    </w:p>
    <w:p>
      <w:pPr>
        <w:spacing w:after="0"/>
        <w:ind w:left="0"/>
        <w:jc w:val="both"/>
      </w:pPr>
      <w:r>
        <w:rPr>
          <w:rFonts w:ascii="Times New Roman"/>
          <w:b w:val="false"/>
          <w:i w:val="false"/>
          <w:color w:val="000000"/>
          <w:sz w:val="28"/>
        </w:rPr>
        <w:t xml:space="preserve">
      1015-1 СКО-000032 "Мамлют машина жасау зауыты" АҮАҚ </w:t>
      </w:r>
    </w:p>
    <w:p>
      <w:pPr>
        <w:spacing w:after="0"/>
        <w:ind w:left="0"/>
        <w:jc w:val="both"/>
      </w:pPr>
      <w:r>
        <w:rPr>
          <w:rFonts w:ascii="Times New Roman"/>
          <w:b w:val="false"/>
          <w:i w:val="false"/>
          <w:color w:val="000000"/>
          <w:sz w:val="28"/>
        </w:rPr>
        <w:t xml:space="preserve">
      1015-2 СКО-000032 "Желатин" АҮАҚ </w:t>
      </w:r>
    </w:p>
    <w:p>
      <w:pPr>
        <w:spacing w:after="0"/>
        <w:ind w:left="0"/>
        <w:jc w:val="both"/>
      </w:pPr>
      <w:r>
        <w:rPr>
          <w:rFonts w:ascii="Times New Roman"/>
          <w:b w:val="false"/>
          <w:i w:val="false"/>
          <w:color w:val="000000"/>
          <w:sz w:val="28"/>
        </w:rPr>
        <w:t xml:space="preserve">
      1015-3 СКО-000039 "Жамбыл май зауыты" АҮАҚ </w:t>
      </w:r>
    </w:p>
    <w:p>
      <w:pPr>
        <w:spacing w:after="0"/>
        <w:ind w:left="0"/>
        <w:jc w:val="both"/>
      </w:pPr>
      <w:r>
        <w:rPr>
          <w:rFonts w:ascii="Times New Roman"/>
          <w:b w:val="false"/>
          <w:i w:val="false"/>
          <w:color w:val="000000"/>
          <w:sz w:val="28"/>
        </w:rPr>
        <w:t xml:space="preserve">
      1015-4 СКО-000040 "Молоко" АҮАҚ </w:t>
      </w:r>
    </w:p>
    <w:p>
      <w:pPr>
        <w:spacing w:after="0"/>
        <w:ind w:left="0"/>
        <w:jc w:val="both"/>
      </w:pPr>
      <w:r>
        <w:rPr>
          <w:rFonts w:ascii="Times New Roman"/>
          <w:b w:val="false"/>
          <w:i w:val="false"/>
          <w:color w:val="000000"/>
          <w:sz w:val="28"/>
        </w:rPr>
        <w:t xml:space="preserve">
      1015-5 СКО-000055 "Балық" АҮАҚ </w:t>
      </w:r>
    </w:p>
    <w:p>
      <w:pPr>
        <w:spacing w:after="0"/>
        <w:ind w:left="0"/>
        <w:jc w:val="both"/>
      </w:pPr>
      <w:r>
        <w:rPr>
          <w:rFonts w:ascii="Times New Roman"/>
          <w:b w:val="false"/>
          <w:i w:val="false"/>
          <w:color w:val="000000"/>
          <w:sz w:val="28"/>
        </w:rPr>
        <w:t xml:space="preserve">
      1015-6 СКО-000058 "Елікті жылқы зауыты" АҮАҚ </w:t>
      </w:r>
    </w:p>
    <w:p>
      <w:pPr>
        <w:spacing w:after="0"/>
        <w:ind w:left="0"/>
        <w:jc w:val="both"/>
      </w:pPr>
      <w:r>
        <w:rPr>
          <w:rFonts w:ascii="Times New Roman"/>
          <w:b w:val="false"/>
          <w:i w:val="false"/>
          <w:color w:val="000000"/>
          <w:sz w:val="28"/>
        </w:rPr>
        <w:t xml:space="preserve">
      1015-7 СКО-000109 "Тоқушын" АҮАҚ </w:t>
      </w:r>
    </w:p>
    <w:p>
      <w:pPr>
        <w:spacing w:after="0"/>
        <w:ind w:left="0"/>
        <w:jc w:val="both"/>
      </w:pPr>
      <w:r>
        <w:rPr>
          <w:rFonts w:ascii="Times New Roman"/>
          <w:b w:val="false"/>
          <w:i w:val="false"/>
          <w:color w:val="000000"/>
          <w:sz w:val="28"/>
        </w:rPr>
        <w:t xml:space="preserve">
      1015-8 СКО-000120 "Ақ қайың" АҮАҚ </w:t>
      </w:r>
    </w:p>
    <w:p>
      <w:pPr>
        <w:spacing w:after="0"/>
        <w:ind w:left="0"/>
        <w:jc w:val="both"/>
      </w:pPr>
      <w:r>
        <w:rPr>
          <w:rFonts w:ascii="Times New Roman"/>
          <w:b w:val="false"/>
          <w:i w:val="false"/>
          <w:color w:val="000000"/>
          <w:sz w:val="28"/>
        </w:rPr>
        <w:t xml:space="preserve">
      1015-9 СКО-000145 "Червонный" АҮАҚ </w:t>
      </w:r>
    </w:p>
    <w:p>
      <w:pPr>
        <w:spacing w:after="0"/>
        <w:ind w:left="0"/>
        <w:jc w:val="both"/>
      </w:pPr>
      <w:r>
        <w:rPr>
          <w:rFonts w:ascii="Times New Roman"/>
          <w:b w:val="false"/>
          <w:i w:val="false"/>
          <w:color w:val="000000"/>
          <w:sz w:val="28"/>
        </w:rPr>
        <w:t xml:space="preserve">
      1015-10 СКО-000495 "Казлегснабсбытторг" АҮАҚ </w:t>
      </w:r>
    </w:p>
    <w:p>
      <w:pPr>
        <w:spacing w:after="0"/>
        <w:ind w:left="0"/>
        <w:jc w:val="both"/>
      </w:pPr>
      <w:r>
        <w:rPr>
          <w:rFonts w:ascii="Times New Roman"/>
          <w:b w:val="false"/>
          <w:i w:val="false"/>
          <w:color w:val="000000"/>
          <w:sz w:val="28"/>
        </w:rPr>
        <w:t xml:space="preserve">
      1015-11 СКО-000497 "Одежда" АҮАҚ </w:t>
      </w:r>
    </w:p>
    <w:p>
      <w:pPr>
        <w:spacing w:after="0"/>
        <w:ind w:left="0"/>
        <w:jc w:val="both"/>
      </w:pPr>
      <w:r>
        <w:rPr>
          <w:rFonts w:ascii="Times New Roman"/>
          <w:b w:val="false"/>
          <w:i w:val="false"/>
          <w:color w:val="000000"/>
          <w:sz w:val="28"/>
        </w:rPr>
        <w:t xml:space="preserve">
      1015-12 СКО-000870 "Маяк" АҮАҚ </w:t>
      </w:r>
    </w:p>
    <w:p>
      <w:pPr>
        <w:spacing w:after="0"/>
        <w:ind w:left="0"/>
        <w:jc w:val="both"/>
      </w:pPr>
      <w:r>
        <w:rPr>
          <w:rFonts w:ascii="Times New Roman"/>
          <w:b w:val="false"/>
          <w:i w:val="false"/>
          <w:color w:val="000000"/>
          <w:sz w:val="28"/>
        </w:rPr>
        <w:t xml:space="preserve">
      1015-13 СКО-001007 "Талап" АҮАҚ </w:t>
      </w:r>
    </w:p>
    <w:p>
      <w:pPr>
        <w:spacing w:after="0"/>
        <w:ind w:left="0"/>
        <w:jc w:val="both"/>
      </w:pPr>
      <w:r>
        <w:rPr>
          <w:rFonts w:ascii="Times New Roman"/>
          <w:b w:val="false"/>
          <w:i w:val="false"/>
          <w:color w:val="000000"/>
          <w:sz w:val="28"/>
        </w:rPr>
        <w:t xml:space="preserve">
      1015-14 СКО-001411 "Солтүстікқазбалық" АҮАҚ </w:t>
      </w:r>
    </w:p>
    <w:p>
      <w:pPr>
        <w:spacing w:after="0"/>
        <w:ind w:left="0"/>
        <w:jc w:val="both"/>
      </w:pPr>
      <w:r>
        <w:rPr>
          <w:rFonts w:ascii="Times New Roman"/>
          <w:b w:val="false"/>
          <w:i w:val="false"/>
          <w:color w:val="000000"/>
          <w:sz w:val="28"/>
        </w:rPr>
        <w:t xml:space="preserve">
      1015-15 СКО-001462 "Бірлестік" АҮАҚ </w:t>
      </w:r>
    </w:p>
    <w:p>
      <w:pPr>
        <w:spacing w:after="0"/>
        <w:ind w:left="0"/>
        <w:jc w:val="both"/>
      </w:pPr>
      <w:r>
        <w:rPr>
          <w:rFonts w:ascii="Times New Roman"/>
          <w:b w:val="false"/>
          <w:i w:val="false"/>
          <w:color w:val="000000"/>
          <w:sz w:val="28"/>
        </w:rPr>
        <w:t xml:space="preserve">
      1015-16 СКО-001710 "Жұлдыз" АҮАҚ </w:t>
      </w:r>
    </w:p>
    <w:p>
      <w:pPr>
        <w:spacing w:after="0"/>
        <w:ind w:left="0"/>
        <w:jc w:val="both"/>
      </w:pPr>
      <w:r>
        <w:rPr>
          <w:rFonts w:ascii="Times New Roman"/>
          <w:b w:val="false"/>
          <w:i w:val="false"/>
          <w:color w:val="000000"/>
          <w:sz w:val="28"/>
        </w:rPr>
        <w:t xml:space="preserve">
      1015-17 СКО-001872 "Жеміс" АҮАҚ </w:t>
      </w:r>
    </w:p>
    <w:p>
      <w:pPr>
        <w:spacing w:after="0"/>
        <w:ind w:left="0"/>
        <w:jc w:val="both"/>
      </w:pPr>
      <w:r>
        <w:rPr>
          <w:rFonts w:ascii="Times New Roman"/>
          <w:b w:val="false"/>
          <w:i w:val="false"/>
          <w:color w:val="000000"/>
          <w:sz w:val="28"/>
        </w:rPr>
        <w:t xml:space="preserve">
      1015-18 СКО-002050 "Материалдық-техникалық қамтамасыз ету жөніндегі </w:t>
      </w:r>
    </w:p>
    <w:p>
      <w:pPr>
        <w:spacing w:after="0"/>
        <w:ind w:left="0"/>
        <w:jc w:val="both"/>
      </w:pPr>
      <w:r>
        <w:rPr>
          <w:rFonts w:ascii="Times New Roman"/>
          <w:b w:val="false"/>
          <w:i w:val="false"/>
          <w:color w:val="000000"/>
          <w:sz w:val="28"/>
        </w:rPr>
        <w:t xml:space="preserve">
       Жамбыл өндірістік бірлестігі" АҮАҚ </w:t>
      </w:r>
    </w:p>
    <w:p>
      <w:pPr>
        <w:spacing w:after="0"/>
        <w:ind w:left="0"/>
        <w:jc w:val="both"/>
      </w:pPr>
      <w:r>
        <w:rPr>
          <w:rFonts w:ascii="Times New Roman"/>
          <w:b w:val="false"/>
          <w:i w:val="false"/>
          <w:color w:val="000000"/>
          <w:sz w:val="28"/>
        </w:rPr>
        <w:t xml:space="preserve">
      1015-19 СКО-000143 "Алтын дала" ("Златополье") ААҚ </w:t>
      </w:r>
    </w:p>
    <w:p>
      <w:pPr>
        <w:spacing w:after="0"/>
        <w:ind w:left="0"/>
        <w:jc w:val="both"/>
      </w:pPr>
      <w:r>
        <w:rPr>
          <w:rFonts w:ascii="Times New Roman"/>
          <w:b w:val="false"/>
          <w:i w:val="false"/>
          <w:color w:val="000000"/>
          <w:sz w:val="28"/>
        </w:rPr>
        <w:t xml:space="preserve">
      1015-20 СКО-001692 "Малдәрiгержабдықтау" ААҚ </w:t>
      </w:r>
    </w:p>
    <w:p>
      <w:pPr>
        <w:spacing w:after="0"/>
        <w:ind w:left="0"/>
        <w:jc w:val="both"/>
      </w:pPr>
      <w:r>
        <w:rPr>
          <w:rFonts w:ascii="Times New Roman"/>
          <w:b w:val="false"/>
          <w:i w:val="false"/>
          <w:color w:val="000000"/>
          <w:sz w:val="28"/>
        </w:rPr>
        <w:t xml:space="preserve">
      1015-21 СКО-004189 "Булаев Агроөнеркәсiпкөлiк АТП" ААҚ </w:t>
      </w:r>
    </w:p>
    <w:p>
      <w:pPr>
        <w:spacing w:after="0"/>
        <w:ind w:left="0"/>
        <w:jc w:val="both"/>
      </w:pPr>
      <w:r>
        <w:rPr>
          <w:rFonts w:ascii="Times New Roman"/>
          <w:b w:val="false"/>
          <w:i w:val="false"/>
          <w:color w:val="000000"/>
          <w:sz w:val="28"/>
        </w:rPr>
        <w:t xml:space="preserve">
      1015-22 СКО-000043 "Булаев май жасау зауыты" АҮАҚ </w:t>
      </w:r>
    </w:p>
    <w:p>
      <w:pPr>
        <w:spacing w:after="0"/>
        <w:ind w:left="0"/>
        <w:jc w:val="both"/>
      </w:pPr>
      <w:r>
        <w:rPr>
          <w:rFonts w:ascii="Times New Roman"/>
          <w:b w:val="false"/>
          <w:i w:val="false"/>
          <w:color w:val="000000"/>
          <w:sz w:val="28"/>
        </w:rPr>
        <w:t xml:space="preserve">
      1015-23 "ВТИ бiрлестiгi" ЖШС </w:t>
      </w:r>
    </w:p>
    <w:p>
      <w:pPr>
        <w:spacing w:after="0"/>
        <w:ind w:left="0"/>
        <w:jc w:val="both"/>
      </w:pPr>
      <w:r>
        <w:rPr>
          <w:rFonts w:ascii="Times New Roman"/>
          <w:b w:val="false"/>
          <w:i w:val="false"/>
          <w:color w:val="000000"/>
          <w:sz w:val="28"/>
        </w:rPr>
        <w:t xml:space="preserve">
      1015-24 СКО-004293 "Көзәйнек" ЖШС </w:t>
      </w:r>
    </w:p>
    <w:p>
      <w:pPr>
        <w:spacing w:after="0"/>
        <w:ind w:left="0"/>
        <w:jc w:val="both"/>
      </w:pPr>
      <w:r>
        <w:rPr>
          <w:rFonts w:ascii="Times New Roman"/>
          <w:b w:val="false"/>
          <w:i w:val="false"/>
          <w:color w:val="000000"/>
          <w:sz w:val="28"/>
        </w:rPr>
        <w:t xml:space="preserve">
      1015-25 СКО-001480 "Кiшкенекөл" АYАҚ </w:t>
      </w:r>
    </w:p>
    <w:p>
      <w:pPr>
        <w:spacing w:after="0"/>
        <w:ind w:left="0"/>
        <w:jc w:val="both"/>
      </w:pPr>
      <w:r>
        <w:rPr>
          <w:rFonts w:ascii="Times New Roman"/>
          <w:b w:val="false"/>
          <w:i w:val="false"/>
          <w:color w:val="000000"/>
          <w:sz w:val="28"/>
        </w:rPr>
        <w:t>
      1015-26 СКО-000447 "Көкшетауауылшарқұрылыс 1" АҮАҚ</w:t>
      </w:r>
    </w:p>
    <w:p>
      <w:pPr>
        <w:spacing w:after="0"/>
        <w:ind w:left="0"/>
        <w:jc w:val="both"/>
      </w:pPr>
      <w:r>
        <w:rPr>
          <w:rFonts w:ascii="Times New Roman"/>
          <w:b w:val="false"/>
          <w:i w:val="false"/>
          <w:color w:val="000000"/>
          <w:sz w:val="28"/>
        </w:rPr>
        <w:t xml:space="preserve">
      1015-27 </w:t>
      </w:r>
      <w:r>
        <w:rPr>
          <w:rFonts w:ascii="Times New Roman"/>
          <w:b w:val="false"/>
          <w:i/>
          <w:color w:val="000000"/>
          <w:sz w:val="28"/>
        </w:rPr>
        <w:t xml:space="preserve">Алынып тасталды - ҚР 2010.03.31 </w:t>
      </w:r>
      <w:r>
        <w:rPr>
          <w:rFonts w:ascii="Times New Roman"/>
          <w:b w:val="false"/>
          <w:i w:val="false"/>
          <w:color w:val="000000"/>
          <w:sz w:val="28"/>
        </w:rPr>
        <w:t>№ 266</w:t>
      </w:r>
      <w:r>
        <w:rPr>
          <w:rFonts w:ascii="Times New Roman"/>
          <w:b w:val="false"/>
          <w:i/>
          <w:color w:val="000000"/>
          <w:sz w:val="28"/>
        </w:rPr>
        <w:t xml:space="preserve"> Қаулысымен.</w:t>
      </w:r>
    </w:p>
    <w:p>
      <w:pPr>
        <w:spacing w:after="0"/>
        <w:ind w:left="0"/>
        <w:jc w:val="both"/>
      </w:pPr>
      <w:r>
        <w:rPr>
          <w:rFonts w:ascii="Times New Roman"/>
          <w:b w:val="false"/>
          <w:i w:val="false"/>
          <w:color w:val="000000"/>
          <w:sz w:val="28"/>
        </w:rPr>
        <w:t>
      1015-28 "Солтүстік" әлеуметтік-кәсіпкерлік корпорациясы" ұлттық компаниясы" акционерлік қоғамы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Оңтүстік Қазақстан облысы </w:t>
      </w:r>
    </w:p>
    <w:p>
      <w:pPr>
        <w:spacing w:after="0"/>
        <w:ind w:left="0"/>
        <w:jc w:val="both"/>
      </w:pPr>
      <w:r>
        <w:rPr>
          <w:rFonts w:ascii="Times New Roman"/>
          <w:b w:val="false"/>
          <w:i w:val="false"/>
          <w:color w:val="000000"/>
          <w:sz w:val="28"/>
        </w:rPr>
        <w:t xml:space="preserve">
      1016 ЮКО-000026 "Ащысайполиметалл" ААҚ </w:t>
      </w:r>
    </w:p>
    <w:p>
      <w:pPr>
        <w:spacing w:after="0"/>
        <w:ind w:left="0"/>
        <w:jc w:val="both"/>
      </w:pPr>
      <w:r>
        <w:rPr>
          <w:rFonts w:ascii="Times New Roman"/>
          <w:b w:val="false"/>
          <w:i w:val="false"/>
          <w:color w:val="000000"/>
          <w:sz w:val="28"/>
        </w:rPr>
        <w:t xml:space="preserve">
      1017 ЮКО-000039 "Карданвал" ААҚ </w:t>
      </w:r>
    </w:p>
    <w:p>
      <w:pPr>
        <w:spacing w:after="0"/>
        <w:ind w:left="0"/>
        <w:jc w:val="both"/>
      </w:pPr>
      <w:r>
        <w:rPr>
          <w:rFonts w:ascii="Times New Roman"/>
          <w:b w:val="false"/>
          <w:i w:val="false"/>
          <w:color w:val="000000"/>
          <w:sz w:val="28"/>
        </w:rPr>
        <w:t xml:space="preserve">
      1018 ЮКО-000899 "Шымкент ЖЭО" ААҚ </w:t>
      </w:r>
    </w:p>
    <w:p>
      <w:pPr>
        <w:spacing w:after="0"/>
        <w:ind w:left="0"/>
        <w:jc w:val="both"/>
      </w:pPr>
      <w:r>
        <w:rPr>
          <w:rFonts w:ascii="Times New Roman"/>
          <w:b w:val="false"/>
          <w:i w:val="false"/>
          <w:color w:val="000000"/>
          <w:sz w:val="28"/>
        </w:rPr>
        <w:t xml:space="preserve">
      1019 ЮКО-000013 "Шымкент ЖЭО-3" ААҚ </w:t>
      </w:r>
    </w:p>
    <w:p>
      <w:pPr>
        <w:spacing w:after="0"/>
        <w:ind w:left="0"/>
        <w:jc w:val="both"/>
      </w:pPr>
      <w:r>
        <w:rPr>
          <w:rFonts w:ascii="Times New Roman"/>
          <w:b w:val="false"/>
          <w:i w:val="false"/>
          <w:color w:val="000000"/>
          <w:sz w:val="28"/>
        </w:rPr>
        <w:t xml:space="preserve">
      1020 ЮКО-000025 "Шымкент қорғасын зауыты" ААҚ </w:t>
      </w:r>
    </w:p>
    <w:p>
      <w:pPr>
        <w:spacing w:after="0"/>
        <w:ind w:left="0"/>
        <w:jc w:val="both"/>
      </w:pPr>
      <w:r>
        <w:rPr>
          <w:rFonts w:ascii="Times New Roman"/>
          <w:b w:val="false"/>
          <w:i w:val="false"/>
          <w:color w:val="000000"/>
          <w:sz w:val="28"/>
        </w:rPr>
        <w:t xml:space="preserve">
      1021 ЮКО-000043 "Жиһаз" ААҚ </w:t>
      </w:r>
    </w:p>
    <w:p>
      <w:pPr>
        <w:spacing w:after="0"/>
        <w:ind w:left="0"/>
        <w:jc w:val="both"/>
      </w:pPr>
      <w:r>
        <w:rPr>
          <w:rFonts w:ascii="Times New Roman"/>
          <w:b w:val="false"/>
          <w:i w:val="false"/>
          <w:color w:val="000000"/>
          <w:sz w:val="28"/>
        </w:rPr>
        <w:t xml:space="preserve">
      1022 ЮКО-001327 "Шымтемір" ААҚ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1023 Алып тасталды - 2000.08.03. N 1179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1024 ЮКО-000037 "ШПО ұста-сығымдау жабдығы" ААҚ </w:t>
      </w:r>
    </w:p>
    <w:p>
      <w:pPr>
        <w:spacing w:after="0"/>
        <w:ind w:left="0"/>
        <w:jc w:val="both"/>
      </w:pPr>
      <w:r>
        <w:rPr>
          <w:rFonts w:ascii="Times New Roman"/>
          <w:b w:val="false"/>
          <w:i w:val="false"/>
          <w:color w:val="000000"/>
          <w:sz w:val="28"/>
        </w:rPr>
        <w:t xml:space="preserve">
      1025 ЮКО-003699 "Темірбетон" ААҚ </w:t>
      </w:r>
    </w:p>
    <w:p>
      <w:pPr>
        <w:spacing w:after="0"/>
        <w:ind w:left="0"/>
        <w:jc w:val="both"/>
      </w:pPr>
      <w:r>
        <w:rPr>
          <w:rFonts w:ascii="Times New Roman"/>
          <w:b w:val="false"/>
          <w:i w:val="false"/>
          <w:color w:val="000000"/>
          <w:sz w:val="28"/>
        </w:rPr>
        <w:t xml:space="preserve">
      1026 ЮКО-000051 "Яссы" ААҚ </w:t>
      </w:r>
    </w:p>
    <w:p>
      <w:pPr>
        <w:spacing w:after="0"/>
        <w:ind w:left="0"/>
        <w:jc w:val="both"/>
      </w:pPr>
      <w:r>
        <w:rPr>
          <w:rFonts w:ascii="Times New Roman"/>
          <w:b w:val="false"/>
          <w:i w:val="false"/>
          <w:color w:val="000000"/>
          <w:sz w:val="28"/>
        </w:rPr>
        <w:t xml:space="preserve">
      1027 ЮКО-000602 "Мақташы" ААҚ </w:t>
      </w:r>
    </w:p>
    <w:p>
      <w:pPr>
        <w:spacing w:after="0"/>
        <w:ind w:left="0"/>
        <w:jc w:val="both"/>
      </w:pPr>
      <w:r>
        <w:rPr>
          <w:rFonts w:ascii="Times New Roman"/>
          <w:b w:val="false"/>
          <w:i w:val="false"/>
          <w:color w:val="000000"/>
          <w:sz w:val="28"/>
        </w:rPr>
        <w:t xml:space="preserve">
      1028 ЮКО-003690 "Кентау Нан" ААҚ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1029 Алып тасталды - 2000.08.03. N 1179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1030 ЮКО-001068 "МКМ Арыс" ААҚ </w:t>
      </w:r>
    </w:p>
    <w:p>
      <w:pPr>
        <w:spacing w:after="0"/>
        <w:ind w:left="0"/>
        <w:jc w:val="both"/>
      </w:pPr>
      <w:r>
        <w:rPr>
          <w:rFonts w:ascii="Times New Roman"/>
          <w:b w:val="false"/>
          <w:i w:val="false"/>
          <w:color w:val="000000"/>
          <w:sz w:val="28"/>
        </w:rPr>
        <w:t xml:space="preserve">
      1031 ЮКО-000076 "Кумыш балық" ААҚ </w:t>
      </w:r>
    </w:p>
    <w:p>
      <w:pPr>
        <w:spacing w:after="0"/>
        <w:ind w:left="0"/>
        <w:jc w:val="both"/>
      </w:pPr>
      <w:r>
        <w:rPr>
          <w:rFonts w:ascii="Times New Roman"/>
          <w:b w:val="false"/>
          <w:i w:val="false"/>
          <w:color w:val="000000"/>
          <w:sz w:val="28"/>
        </w:rPr>
        <w:t xml:space="preserve">
      1032 ЮКО-001639 "Сырдария балық" ААҚ </w:t>
      </w:r>
    </w:p>
    <w:p>
      <w:pPr>
        <w:spacing w:after="0"/>
        <w:ind w:left="0"/>
        <w:jc w:val="both"/>
      </w:pPr>
      <w:r>
        <w:rPr>
          <w:rFonts w:ascii="Times New Roman"/>
          <w:b w:val="false"/>
          <w:i w:val="false"/>
          <w:color w:val="000000"/>
          <w:sz w:val="28"/>
        </w:rPr>
        <w:t xml:space="preserve">
      1033 ЮКО-001238 "Электрод" ААҚ </w:t>
      </w:r>
    </w:p>
    <w:p>
      <w:pPr>
        <w:spacing w:after="0"/>
        <w:ind w:left="0"/>
        <w:jc w:val="both"/>
      </w:pPr>
      <w:r>
        <w:rPr>
          <w:rFonts w:ascii="Times New Roman"/>
          <w:b w:val="false"/>
          <w:i w:val="false"/>
          <w:color w:val="000000"/>
          <w:sz w:val="28"/>
        </w:rPr>
        <w:t xml:space="preserve">
      1034 ЮКО-010210 "Химреактив" ААҚ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1035 Алып тасталды - 2000.08.03. N 1179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1036 ЮКО-001901 "Тимур ЛТД" ЖШС </w:t>
      </w:r>
    </w:p>
    <w:p>
      <w:pPr>
        <w:spacing w:after="0"/>
        <w:ind w:left="0"/>
        <w:jc w:val="both"/>
      </w:pPr>
      <w:r>
        <w:rPr>
          <w:rFonts w:ascii="Times New Roman"/>
          <w:b w:val="false"/>
          <w:i w:val="false"/>
          <w:color w:val="000000"/>
          <w:sz w:val="28"/>
        </w:rPr>
        <w:t xml:space="preserve">
      1037 ЮКО-000009 "Алаугаз" ААҚ </w:t>
      </w:r>
    </w:p>
    <w:p>
      <w:pPr>
        <w:spacing w:after="0"/>
        <w:ind w:left="0"/>
        <w:jc w:val="both"/>
      </w:pPr>
      <w:r>
        <w:rPr>
          <w:rFonts w:ascii="Times New Roman"/>
          <w:b w:val="false"/>
          <w:i w:val="false"/>
          <w:color w:val="000000"/>
          <w:sz w:val="28"/>
        </w:rPr>
        <w:t xml:space="preserve">
      1038 ЮКО-003627 "Құрылысшы" ААҚ </w:t>
      </w:r>
    </w:p>
    <w:p>
      <w:pPr>
        <w:spacing w:after="0"/>
        <w:ind w:left="0"/>
        <w:jc w:val="both"/>
      </w:pPr>
      <w:r>
        <w:rPr>
          <w:rFonts w:ascii="Times New Roman"/>
          <w:b w:val="false"/>
          <w:i w:val="false"/>
          <w:color w:val="000000"/>
          <w:sz w:val="28"/>
        </w:rPr>
        <w:t xml:space="preserve">
      1039 ЮКО-001386 "Вермикулит" ААҚ </w:t>
      </w:r>
    </w:p>
    <w:p>
      <w:pPr>
        <w:spacing w:after="0"/>
        <w:ind w:left="0"/>
        <w:jc w:val="both"/>
      </w:pPr>
      <w:r>
        <w:rPr>
          <w:rFonts w:ascii="Times New Roman"/>
          <w:b w:val="false"/>
          <w:i w:val="false"/>
          <w:color w:val="000000"/>
          <w:sz w:val="28"/>
        </w:rPr>
        <w:t xml:space="preserve">
      1040 ЮКО-000287 "Түркістанқұрылыстресі" ААҚ </w:t>
      </w:r>
    </w:p>
    <w:p>
      <w:pPr>
        <w:spacing w:after="0"/>
        <w:ind w:left="0"/>
        <w:jc w:val="both"/>
      </w:pPr>
      <w:r>
        <w:rPr>
          <w:rFonts w:ascii="Times New Roman"/>
          <w:b w:val="false"/>
          <w:i w:val="false"/>
          <w:color w:val="000000"/>
          <w:sz w:val="28"/>
        </w:rPr>
        <w:t xml:space="preserve">
      1041 ЮКО-000032 "Жөндеуші" ААҚ </w:t>
      </w:r>
    </w:p>
    <w:p>
      <w:pPr>
        <w:spacing w:after="0"/>
        <w:ind w:left="0"/>
        <w:jc w:val="both"/>
      </w:pPr>
      <w:r>
        <w:rPr>
          <w:rFonts w:ascii="Times New Roman"/>
          <w:b w:val="false"/>
          <w:i w:val="false"/>
          <w:color w:val="000000"/>
          <w:sz w:val="28"/>
        </w:rPr>
        <w:t xml:space="preserve">
      1042 ЮКО-001072 "Кәсібитехсервис" ААҚ </w:t>
      </w:r>
    </w:p>
    <w:p>
      <w:pPr>
        <w:spacing w:after="0"/>
        <w:ind w:left="0"/>
        <w:jc w:val="both"/>
      </w:pPr>
      <w:r>
        <w:rPr>
          <w:rFonts w:ascii="Times New Roman"/>
          <w:b w:val="false"/>
          <w:i w:val="false"/>
          <w:color w:val="000000"/>
          <w:sz w:val="28"/>
        </w:rPr>
        <w:t xml:space="preserve">
      1043 ЮКО-000022 "Шина жөндеу" ААҚ </w:t>
      </w:r>
    </w:p>
    <w:p>
      <w:pPr>
        <w:spacing w:after="0"/>
        <w:ind w:left="0"/>
        <w:jc w:val="both"/>
      </w:pPr>
      <w:r>
        <w:rPr>
          <w:rFonts w:ascii="Times New Roman"/>
          <w:b w:val="false"/>
          <w:i w:val="false"/>
          <w:color w:val="000000"/>
          <w:sz w:val="28"/>
        </w:rPr>
        <w:t xml:space="preserve">
      1044 ЮКО-000861 "Қазтүстіөнеркәсіпэкология" ААҚ </w:t>
      </w:r>
    </w:p>
    <w:p>
      <w:pPr>
        <w:spacing w:after="0"/>
        <w:ind w:left="0"/>
        <w:jc w:val="both"/>
      </w:pPr>
      <w:r>
        <w:rPr>
          <w:rFonts w:ascii="Times New Roman"/>
          <w:b w:val="false"/>
          <w:i w:val="false"/>
          <w:color w:val="000000"/>
          <w:sz w:val="28"/>
        </w:rPr>
        <w:t xml:space="preserve">
      1045 ЮКО-001643 "Қазақстанмұнайгаз" ААҚ </w:t>
      </w:r>
    </w:p>
    <w:p>
      <w:pPr>
        <w:spacing w:after="0"/>
        <w:ind w:left="0"/>
        <w:jc w:val="both"/>
      </w:pPr>
      <w:r>
        <w:rPr>
          <w:rFonts w:ascii="Times New Roman"/>
          <w:b w:val="false"/>
          <w:i w:val="false"/>
          <w:color w:val="000000"/>
          <w:sz w:val="28"/>
        </w:rPr>
        <w:t xml:space="preserve">
      1046 ЮКО-000027 "Түстіметжөндеу" ААҚ </w:t>
      </w:r>
    </w:p>
    <w:p>
      <w:pPr>
        <w:spacing w:after="0"/>
        <w:ind w:left="0"/>
        <w:jc w:val="both"/>
      </w:pPr>
      <w:r>
        <w:rPr>
          <w:rFonts w:ascii="Times New Roman"/>
          <w:b w:val="false"/>
          <w:i w:val="false"/>
          <w:color w:val="000000"/>
          <w:sz w:val="28"/>
        </w:rPr>
        <w:t xml:space="preserve">
      1047 ЮКО-001407 "ПМК Қазқаракөл КМК" ЖАҚ </w:t>
      </w:r>
    </w:p>
    <w:p>
      <w:pPr>
        <w:spacing w:after="0"/>
        <w:ind w:left="0"/>
        <w:jc w:val="both"/>
      </w:pPr>
      <w:r>
        <w:rPr>
          <w:rFonts w:ascii="Times New Roman"/>
          <w:b w:val="false"/>
          <w:i w:val="false"/>
          <w:color w:val="000000"/>
          <w:sz w:val="28"/>
        </w:rPr>
        <w:t xml:space="preserve">
      1048 ЮКО-000244 "Шымкентмелиорация" ӨБАС" ААҚ </w:t>
      </w:r>
    </w:p>
    <w:p>
      <w:pPr>
        <w:spacing w:after="0"/>
        <w:ind w:left="0"/>
        <w:jc w:val="both"/>
      </w:pPr>
      <w:r>
        <w:rPr>
          <w:rFonts w:ascii="Times New Roman"/>
          <w:b w:val="false"/>
          <w:i w:val="false"/>
          <w:color w:val="000000"/>
          <w:sz w:val="28"/>
        </w:rPr>
        <w:t xml:space="preserve">
      1049 ЮКО-001210 "Түркістантау теміржолы" ААҚ </w:t>
      </w:r>
    </w:p>
    <w:p>
      <w:pPr>
        <w:spacing w:after="0"/>
        <w:ind w:left="0"/>
        <w:jc w:val="both"/>
      </w:pPr>
      <w:r>
        <w:rPr>
          <w:rFonts w:ascii="Times New Roman"/>
          <w:b w:val="false"/>
          <w:i w:val="false"/>
          <w:color w:val="000000"/>
          <w:sz w:val="28"/>
        </w:rPr>
        <w:t xml:space="preserve">
      1050 </w:t>
      </w:r>
      <w:r>
        <w:rPr>
          <w:rFonts w:ascii="Times New Roman"/>
          <w:b w:val="false"/>
          <w:i/>
          <w:color w:val="000000"/>
          <w:sz w:val="28"/>
        </w:rPr>
        <w:t>Алынып тасталды - ҚР Үкіметінің 31.12.2013</w:t>
      </w:r>
      <w:r>
        <w:rPr>
          <w:rFonts w:ascii="Times New Roman"/>
          <w:b w:val="false"/>
          <w:i w:val="false"/>
          <w:color w:val="000000"/>
          <w:sz w:val="28"/>
        </w:rPr>
        <w:t xml:space="preserve"> </w:t>
      </w:r>
      <w:r>
        <w:rPr>
          <w:rFonts w:ascii="Times New Roman"/>
          <w:b w:val="false"/>
          <w:i w:val="false"/>
          <w:color w:val="000000"/>
          <w:sz w:val="28"/>
        </w:rPr>
        <w:t>№ 1512</w:t>
      </w:r>
      <w:r>
        <w:rPr>
          <w:rFonts w:ascii="Times New Roman"/>
          <w:b w:val="false"/>
          <w:i/>
          <w:color w:val="000000"/>
          <w:sz w:val="28"/>
        </w:rPr>
        <w:t xml:space="preserve"> қаулысымен.</w:t>
      </w:r>
    </w:p>
    <w:p>
      <w:pPr>
        <w:spacing w:after="0"/>
        <w:ind w:left="0"/>
        <w:jc w:val="both"/>
      </w:pPr>
      <w:r>
        <w:rPr>
          <w:rFonts w:ascii="Times New Roman"/>
          <w:b w:val="false"/>
          <w:i w:val="false"/>
          <w:color w:val="000000"/>
          <w:sz w:val="28"/>
        </w:rPr>
        <w:t xml:space="preserve">
      1051 ЮКО-001493 "Шымкент АКК" ЖАҚ </w:t>
      </w:r>
    </w:p>
    <w:p>
      <w:pPr>
        <w:spacing w:after="0"/>
        <w:ind w:left="0"/>
        <w:jc w:val="both"/>
      </w:pPr>
      <w:r>
        <w:rPr>
          <w:rFonts w:ascii="Times New Roman"/>
          <w:b w:val="false"/>
          <w:i w:val="false"/>
          <w:color w:val="000000"/>
          <w:sz w:val="28"/>
        </w:rPr>
        <w:t xml:space="preserve">
      1052 ЮКО-003355 "Ақбозат" ААҚ </w:t>
      </w:r>
    </w:p>
    <w:p>
      <w:pPr>
        <w:spacing w:after="0"/>
        <w:ind w:left="0"/>
        <w:jc w:val="both"/>
      </w:pPr>
      <w:r>
        <w:rPr>
          <w:rFonts w:ascii="Times New Roman"/>
          <w:b w:val="false"/>
          <w:i w:val="false"/>
          <w:color w:val="000000"/>
          <w:sz w:val="28"/>
        </w:rPr>
        <w:t xml:space="preserve">
      1053 ЮКО-003356 "Автобус-сервис" ААҚ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1054 Алып тасталды - 2000.08.03. N 1179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1055 ЮКО-003349 "Автожөндеуі" ААҚ </w:t>
      </w:r>
    </w:p>
    <w:p>
      <w:pPr>
        <w:spacing w:after="0"/>
        <w:ind w:left="0"/>
        <w:jc w:val="both"/>
      </w:pPr>
      <w:r>
        <w:rPr>
          <w:rFonts w:ascii="Times New Roman"/>
          <w:b w:val="false"/>
          <w:i w:val="false"/>
          <w:color w:val="000000"/>
          <w:sz w:val="28"/>
        </w:rPr>
        <w:t xml:space="preserve">
      1056 ЮКО-003260 "N 5 Шымкент автобус паркі" ААҚ </w:t>
      </w:r>
    </w:p>
    <w:p>
      <w:pPr>
        <w:spacing w:after="0"/>
        <w:ind w:left="0"/>
        <w:jc w:val="both"/>
      </w:pPr>
      <w:r>
        <w:rPr>
          <w:rFonts w:ascii="Times New Roman"/>
          <w:b w:val="false"/>
          <w:i w:val="false"/>
          <w:color w:val="000000"/>
          <w:sz w:val="28"/>
        </w:rPr>
        <w:t xml:space="preserve">
      1057 ЮКО-000082 "Дәрмене" ААҚ </w:t>
      </w:r>
    </w:p>
    <w:p>
      <w:pPr>
        <w:spacing w:after="0"/>
        <w:ind w:left="0"/>
        <w:jc w:val="both"/>
      </w:pPr>
      <w:r>
        <w:rPr>
          <w:rFonts w:ascii="Times New Roman"/>
          <w:b w:val="false"/>
          <w:i w:val="false"/>
          <w:color w:val="000000"/>
          <w:sz w:val="28"/>
        </w:rPr>
        <w:t xml:space="preserve">
      1058 ЮКО-000099 "Көксарай" ААҚ </w:t>
      </w:r>
    </w:p>
    <w:p>
      <w:pPr>
        <w:spacing w:after="0"/>
        <w:ind w:left="0"/>
        <w:jc w:val="both"/>
      </w:pPr>
      <w:r>
        <w:rPr>
          <w:rFonts w:ascii="Times New Roman"/>
          <w:b w:val="false"/>
          <w:i w:val="false"/>
          <w:color w:val="000000"/>
          <w:sz w:val="28"/>
        </w:rPr>
        <w:t xml:space="preserve">
      1059 ЮКО-004028 "Түркістан ААКК" ААҚ </w:t>
      </w:r>
    </w:p>
    <w:p>
      <w:pPr>
        <w:spacing w:after="0"/>
        <w:ind w:left="0"/>
        <w:jc w:val="both"/>
      </w:pPr>
      <w:r>
        <w:rPr>
          <w:rFonts w:ascii="Times New Roman"/>
          <w:b w:val="false"/>
          <w:i w:val="false"/>
          <w:color w:val="000000"/>
          <w:sz w:val="28"/>
        </w:rPr>
        <w:t xml:space="preserve">
      1060 ЮКО-003696 "Мақтаарал ААКК" ААҚ </w:t>
      </w:r>
    </w:p>
    <w:p>
      <w:pPr>
        <w:spacing w:after="0"/>
        <w:ind w:left="0"/>
        <w:jc w:val="both"/>
      </w:pPr>
      <w:r>
        <w:rPr>
          <w:rFonts w:ascii="Times New Roman"/>
          <w:b w:val="false"/>
          <w:i w:val="false"/>
          <w:color w:val="000000"/>
          <w:sz w:val="28"/>
        </w:rPr>
        <w:t xml:space="preserve">
      1061 ЮКО-003417 "Киров ауылшархимия" ААҚ </w:t>
      </w:r>
    </w:p>
    <w:p>
      <w:pPr>
        <w:spacing w:after="0"/>
        <w:ind w:left="0"/>
        <w:jc w:val="both"/>
      </w:pPr>
      <w:r>
        <w:rPr>
          <w:rFonts w:ascii="Times New Roman"/>
          <w:b w:val="false"/>
          <w:i w:val="false"/>
          <w:color w:val="000000"/>
          <w:sz w:val="28"/>
        </w:rPr>
        <w:t xml:space="preserve">
      1062 ЮКО-000161 "Жетісайагросервис" ААҚ </w:t>
      </w:r>
    </w:p>
    <w:p>
      <w:pPr>
        <w:spacing w:after="0"/>
        <w:ind w:left="0"/>
        <w:jc w:val="both"/>
      </w:pPr>
      <w:r>
        <w:rPr>
          <w:rFonts w:ascii="Times New Roman"/>
          <w:b w:val="false"/>
          <w:i w:val="false"/>
          <w:color w:val="000000"/>
          <w:sz w:val="28"/>
        </w:rPr>
        <w:t xml:space="preserve">
      1063 ЮКО-001526 "Қазығұрт жөндеу кәсіпорны" ААҚ </w:t>
      </w:r>
    </w:p>
    <w:p>
      <w:pPr>
        <w:spacing w:after="0"/>
        <w:ind w:left="0"/>
        <w:jc w:val="both"/>
      </w:pPr>
      <w:r>
        <w:rPr>
          <w:rFonts w:ascii="Times New Roman"/>
          <w:b w:val="false"/>
          <w:i w:val="false"/>
          <w:color w:val="000000"/>
          <w:sz w:val="28"/>
        </w:rPr>
        <w:t xml:space="preserve">
      1064 ЮКО-001729 "Наргиза" ААҚ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1065 Алып тасталды - 2000.08.03. N 1179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1066 ЮКО-000106 "Шылғаубай" ААҚ </w:t>
      </w:r>
    </w:p>
    <w:p>
      <w:pPr>
        <w:spacing w:after="0"/>
        <w:ind w:left="0"/>
        <w:jc w:val="both"/>
      </w:pPr>
      <w:r>
        <w:rPr>
          <w:rFonts w:ascii="Times New Roman"/>
          <w:b w:val="false"/>
          <w:i w:val="false"/>
          <w:color w:val="000000"/>
          <w:sz w:val="28"/>
        </w:rPr>
        <w:t xml:space="preserve">
      1067 ЮКО-000885 "Достық" ААҚ </w:t>
      </w:r>
    </w:p>
    <w:p>
      <w:pPr>
        <w:spacing w:after="0"/>
        <w:ind w:left="0"/>
        <w:jc w:val="both"/>
      </w:pPr>
      <w:r>
        <w:rPr>
          <w:rFonts w:ascii="Times New Roman"/>
          <w:b w:val="false"/>
          <w:i w:val="false"/>
          <w:color w:val="000000"/>
          <w:sz w:val="28"/>
        </w:rPr>
        <w:t xml:space="preserve">
      1068 ЮКО-000936 "Жылу" ААҚ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1069 Алып тасталды - 2000.08.03. N 1179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1070 Алып тасталды - 2000.08.03. N 1179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1071 ЮКО-003973 "Созақ мұнайөнімдері" ААҚ </w:t>
      </w:r>
    </w:p>
    <w:p>
      <w:pPr>
        <w:spacing w:after="0"/>
        <w:ind w:left="0"/>
        <w:jc w:val="both"/>
      </w:pPr>
      <w:r>
        <w:rPr>
          <w:rFonts w:ascii="Times New Roman"/>
          <w:b w:val="false"/>
          <w:i w:val="false"/>
          <w:color w:val="000000"/>
          <w:sz w:val="28"/>
        </w:rPr>
        <w:t xml:space="preserve">
      1072 ЮКО-000460 "Сенім" ЖШС </w:t>
      </w:r>
    </w:p>
    <w:p>
      <w:pPr>
        <w:spacing w:after="0"/>
        <w:ind w:left="0"/>
        <w:jc w:val="both"/>
      </w:pPr>
      <w:r>
        <w:rPr>
          <w:rFonts w:ascii="Times New Roman"/>
          <w:b w:val="false"/>
          <w:i w:val="false"/>
          <w:color w:val="000000"/>
          <w:sz w:val="28"/>
        </w:rPr>
        <w:t xml:space="preserve">
      1073 ЮКО-003527 "Альянс" ЖШС </w:t>
      </w:r>
    </w:p>
    <w:p>
      <w:pPr>
        <w:spacing w:after="0"/>
        <w:ind w:left="0"/>
        <w:jc w:val="both"/>
      </w:pPr>
      <w:r>
        <w:rPr>
          <w:rFonts w:ascii="Times New Roman"/>
          <w:b w:val="false"/>
          <w:i w:val="false"/>
          <w:color w:val="000000"/>
          <w:sz w:val="28"/>
        </w:rPr>
        <w:t xml:space="preserve">
      1074 ЮКО-003411 "Шымкентгаз" ААҚ </w:t>
      </w:r>
    </w:p>
    <w:p>
      <w:pPr>
        <w:spacing w:after="0"/>
        <w:ind w:left="0"/>
        <w:jc w:val="both"/>
      </w:pPr>
      <w:r>
        <w:rPr>
          <w:rFonts w:ascii="Times New Roman"/>
          <w:b w:val="false"/>
          <w:i w:val="false"/>
          <w:color w:val="000000"/>
          <w:sz w:val="28"/>
        </w:rPr>
        <w:t xml:space="preserve">
      1075 ЮКО-003686 "Шымкентқаракөл" ААҚ </w:t>
      </w:r>
    </w:p>
    <w:p>
      <w:pPr>
        <w:spacing w:after="0"/>
        <w:ind w:left="0"/>
        <w:jc w:val="both"/>
      </w:pPr>
      <w:r>
        <w:rPr>
          <w:rFonts w:ascii="Times New Roman"/>
          <w:b w:val="false"/>
          <w:i w:val="false"/>
          <w:color w:val="000000"/>
          <w:sz w:val="28"/>
        </w:rPr>
        <w:t xml:space="preserve">
      1076 ЮКО-010228 "Оңтүстікгаз" ААҚ </w:t>
      </w:r>
    </w:p>
    <w:p>
      <w:pPr>
        <w:spacing w:after="0"/>
        <w:ind w:left="0"/>
        <w:jc w:val="both"/>
      </w:pPr>
      <w:r>
        <w:rPr>
          <w:rFonts w:ascii="Times New Roman"/>
          <w:b w:val="false"/>
          <w:i w:val="false"/>
          <w:color w:val="000000"/>
          <w:sz w:val="28"/>
        </w:rPr>
        <w:t xml:space="preserve">
      1077 ЮКО-010312 "Шымкент-жылу" ААҚ </w:t>
      </w:r>
    </w:p>
    <w:p>
      <w:pPr>
        <w:spacing w:after="0"/>
        <w:ind w:left="0"/>
        <w:jc w:val="both"/>
      </w:pPr>
      <w:r>
        <w:rPr>
          <w:rFonts w:ascii="Times New Roman"/>
          <w:b w:val="false"/>
          <w:i w:val="false"/>
          <w:color w:val="000000"/>
          <w:sz w:val="28"/>
        </w:rPr>
        <w:t xml:space="preserve">
      1078 ЮКО-003692 "Модуль" ААҚ </w:t>
      </w:r>
    </w:p>
    <w:p>
      <w:pPr>
        <w:spacing w:after="0"/>
        <w:ind w:left="0"/>
        <w:jc w:val="both"/>
      </w:pPr>
      <w:r>
        <w:rPr>
          <w:rFonts w:ascii="Times New Roman"/>
          <w:b w:val="false"/>
          <w:i w:val="false"/>
          <w:color w:val="000000"/>
          <w:sz w:val="28"/>
        </w:rPr>
        <w:t xml:space="preserve">
      1078-1 ЮКО-003256 "Шолаққорған автобус паркі" ААҚ </w:t>
      </w:r>
    </w:p>
    <w:p>
      <w:pPr>
        <w:spacing w:after="0"/>
        <w:ind w:left="0"/>
        <w:jc w:val="both"/>
      </w:pPr>
      <w:r>
        <w:rPr>
          <w:rFonts w:ascii="Times New Roman"/>
          <w:b w:val="false"/>
          <w:i w:val="false"/>
          <w:color w:val="000000"/>
          <w:sz w:val="28"/>
        </w:rPr>
        <w:t xml:space="preserve">
      1078-2 ЮКО-010395 "Өсімдіктерді қорғау" ААҚ </w:t>
      </w:r>
    </w:p>
    <w:p>
      <w:pPr>
        <w:spacing w:after="0"/>
        <w:ind w:left="0"/>
        <w:jc w:val="both"/>
      </w:pPr>
      <w:r>
        <w:rPr>
          <w:rFonts w:ascii="Times New Roman"/>
          <w:b w:val="false"/>
          <w:i w:val="false"/>
          <w:color w:val="000000"/>
          <w:sz w:val="28"/>
        </w:rPr>
        <w:t xml:space="preserve">
      1078-3 ЮКО-003903 "Жас қанат" ААҚ </w:t>
      </w:r>
    </w:p>
    <w:p>
      <w:pPr>
        <w:spacing w:after="0"/>
        <w:ind w:left="0"/>
        <w:jc w:val="both"/>
      </w:pPr>
      <w:r>
        <w:rPr>
          <w:rFonts w:ascii="Times New Roman"/>
          <w:b w:val="false"/>
          <w:i w:val="false"/>
          <w:color w:val="000000"/>
          <w:sz w:val="28"/>
        </w:rPr>
        <w:t xml:space="preserve">
      1078-4 ЮКО-000882 "Малдәрiгертауарлар базасы" ААҚ </w:t>
      </w:r>
    </w:p>
    <w:p>
      <w:pPr>
        <w:spacing w:after="0"/>
        <w:ind w:left="0"/>
        <w:jc w:val="both"/>
      </w:pPr>
      <w:r>
        <w:rPr>
          <w:rFonts w:ascii="Times New Roman"/>
          <w:b w:val="false"/>
          <w:i w:val="false"/>
          <w:color w:val="000000"/>
          <w:sz w:val="28"/>
        </w:rPr>
        <w:t xml:space="preserve">
      1078-5 "Түркiстансорғыш" ААҚ </w:t>
      </w:r>
    </w:p>
    <w:p>
      <w:pPr>
        <w:spacing w:after="0"/>
        <w:ind w:left="0"/>
        <w:jc w:val="both"/>
      </w:pPr>
      <w:r>
        <w:rPr>
          <w:rFonts w:ascii="Times New Roman"/>
          <w:b w:val="false"/>
          <w:i w:val="false"/>
          <w:color w:val="000000"/>
          <w:sz w:val="28"/>
        </w:rPr>
        <w:t xml:space="preserve">
      1078-6 "Шымкентшина" АҚ </w:t>
      </w:r>
    </w:p>
    <w:p>
      <w:pPr>
        <w:spacing w:after="0"/>
        <w:ind w:left="0"/>
        <w:jc w:val="both"/>
      </w:pPr>
      <w:r>
        <w:rPr>
          <w:rFonts w:ascii="Times New Roman"/>
          <w:b w:val="false"/>
          <w:i w:val="false"/>
          <w:color w:val="000000"/>
          <w:sz w:val="28"/>
        </w:rPr>
        <w:t xml:space="preserve">
      1078-7 ЮКО-001832 "Арыс" санаторий-профилакторийі" ААҚ </w:t>
      </w:r>
    </w:p>
    <w:p>
      <w:pPr>
        <w:spacing w:after="0"/>
        <w:ind w:left="0"/>
        <w:jc w:val="both"/>
      </w:pPr>
      <w:r>
        <w:rPr>
          <w:rFonts w:ascii="Times New Roman"/>
          <w:b w:val="false"/>
          <w:i w:val="false"/>
          <w:color w:val="000000"/>
          <w:sz w:val="28"/>
        </w:rPr>
        <w:t>
      1078-8 "Ақдала" тәжірибе шаруашылығы" ЖШС"</w:t>
      </w:r>
    </w:p>
    <w:p>
      <w:pPr>
        <w:spacing w:after="0"/>
        <w:ind w:left="0"/>
        <w:jc w:val="both"/>
      </w:pPr>
      <w:r>
        <w:rPr>
          <w:rFonts w:ascii="Times New Roman"/>
          <w:b w:val="false"/>
          <w:i w:val="false"/>
          <w:color w:val="000000"/>
          <w:sz w:val="28"/>
        </w:rPr>
        <w:t xml:space="preserve">
      1078-9 </w:t>
      </w:r>
      <w:r>
        <w:rPr>
          <w:rFonts w:ascii="Times New Roman"/>
          <w:b w:val="false"/>
          <w:i/>
          <w:color w:val="000000"/>
          <w:sz w:val="28"/>
        </w:rPr>
        <w:t xml:space="preserve">Алынып тасталды - ҚР 2010.03.31 </w:t>
      </w:r>
      <w:r>
        <w:rPr>
          <w:rFonts w:ascii="Times New Roman"/>
          <w:b w:val="false"/>
          <w:i w:val="false"/>
          <w:color w:val="000000"/>
          <w:sz w:val="28"/>
        </w:rPr>
        <w:t>№ 266</w:t>
      </w:r>
      <w:r>
        <w:rPr>
          <w:rFonts w:ascii="Times New Roman"/>
          <w:b w:val="false"/>
          <w:i/>
          <w:color w:val="000000"/>
          <w:sz w:val="28"/>
        </w:rPr>
        <w:t xml:space="preserve"> Қаулысымен.</w:t>
      </w:r>
    </w:p>
    <w:p>
      <w:pPr>
        <w:spacing w:after="0"/>
        <w:ind w:left="0"/>
        <w:jc w:val="both"/>
      </w:pPr>
      <w:r>
        <w:rPr>
          <w:rFonts w:ascii="Times New Roman"/>
          <w:b w:val="false"/>
          <w:i w:val="false"/>
          <w:color w:val="000000"/>
          <w:sz w:val="28"/>
        </w:rPr>
        <w:t xml:space="preserve">
      1078-10 </w:t>
      </w:r>
      <w:r>
        <w:rPr>
          <w:rFonts w:ascii="Times New Roman"/>
          <w:b w:val="false"/>
          <w:i/>
          <w:color w:val="000000"/>
          <w:sz w:val="28"/>
        </w:rPr>
        <w:t xml:space="preserve">Алынып тасталды - ҚР 2012.03.06 </w:t>
      </w:r>
      <w:r>
        <w:rPr>
          <w:rFonts w:ascii="Times New Roman"/>
          <w:b w:val="false"/>
          <w:i w:val="false"/>
          <w:color w:val="000000"/>
          <w:sz w:val="28"/>
        </w:rPr>
        <w:t>№ 292</w:t>
      </w:r>
      <w:r>
        <w:rPr>
          <w:rFonts w:ascii="Times New Roman"/>
          <w:b w:val="false"/>
          <w:i/>
          <w:color w:val="000000"/>
          <w:sz w:val="28"/>
        </w:rPr>
        <w:t xml:space="preserve"> Қаулысымен.</w:t>
      </w:r>
    </w:p>
    <w:p>
      <w:pPr>
        <w:spacing w:after="0"/>
        <w:ind w:left="0"/>
        <w:jc w:val="both"/>
      </w:pPr>
      <w:r>
        <w:rPr>
          <w:rFonts w:ascii="Times New Roman"/>
          <w:b w:val="false"/>
          <w:i w:val="false"/>
          <w:color w:val="000000"/>
          <w:sz w:val="28"/>
        </w:rPr>
        <w:t>
      1078-11 "Шымкент" әлеуметтік-кәсіпкерлік корпорациясы" ұлттық компаниясы" акционерлік қоғамы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Шымкент қаласы</w:t>
      </w:r>
    </w:p>
    <w:p>
      <w:pPr>
        <w:spacing w:after="0"/>
        <w:ind w:left="0"/>
        <w:jc w:val="both"/>
      </w:pPr>
      <w:r>
        <w:rPr>
          <w:rFonts w:ascii="Times New Roman"/>
          <w:b w:val="false"/>
          <w:i w:val="false"/>
          <w:color w:val="000000"/>
          <w:sz w:val="28"/>
        </w:rPr>
        <w:t>
      1079 "Шымкент әуежайы" АҚ</w:t>
      </w:r>
    </w:p>
    <w:p>
      <w:pPr>
        <w:spacing w:after="0"/>
        <w:ind w:left="0"/>
        <w:jc w:val="left"/>
      </w:pPr>
      <w:r>
        <w:rPr>
          <w:rFonts w:ascii="Times New Roman"/>
          <w:b/>
          <w:i w:val="false"/>
          <w:color w:val="000000"/>
        </w:rPr>
        <w:t xml:space="preserve"> Жетісу облысы</w:t>
      </w:r>
    </w:p>
    <w:p>
      <w:pPr>
        <w:spacing w:after="0"/>
        <w:ind w:left="0"/>
        <w:jc w:val="both"/>
      </w:pPr>
      <w:r>
        <w:rPr>
          <w:rFonts w:ascii="Times New Roman"/>
          <w:b w:val="false"/>
          <w:i w:val="false"/>
          <w:color w:val="000000"/>
          <w:sz w:val="28"/>
        </w:rPr>
        <w:t>
      1080. "Қорғас" шекара маңы ынтымақтастығы халықаралық орталығы" арнайы экономикалық аймағын басқарушы компаниясы" акционерлік қоғамы</w:t>
      </w:r>
    </w:p>
    <w:p>
      <w:pPr>
        <w:spacing w:after="0"/>
        <w:ind w:left="0"/>
        <w:jc w:val="both"/>
      </w:pPr>
      <w:bookmarkStart w:name="z5" w:id="10"/>
      <w:r>
        <w:rPr>
          <w:rFonts w:ascii="Times New Roman"/>
          <w:b w:val="false"/>
          <w:i w:val="false"/>
          <w:color w:val="000000"/>
          <w:sz w:val="28"/>
        </w:rPr>
        <w:t>
      Қазақстан Республикасы</w:t>
      </w:r>
    </w:p>
    <w:bookmarkEnd w:id="10"/>
    <w:p>
      <w:pPr>
        <w:spacing w:after="0"/>
        <w:ind w:left="0"/>
        <w:jc w:val="both"/>
      </w:pPr>
      <w:r>
        <w:rPr>
          <w:rFonts w:ascii="Times New Roman"/>
          <w:b w:val="false"/>
          <w:i w:val="false"/>
          <w:color w:val="000000"/>
          <w:sz w:val="28"/>
        </w:rPr>
        <w:t>Үкіметінің</w:t>
      </w:r>
    </w:p>
    <w:p>
      <w:pPr>
        <w:spacing w:after="0"/>
        <w:ind w:left="0"/>
        <w:jc w:val="both"/>
      </w:pPr>
      <w:r>
        <w:rPr>
          <w:rFonts w:ascii="Times New Roman"/>
          <w:b w:val="false"/>
          <w:i w:val="false"/>
          <w:color w:val="000000"/>
          <w:sz w:val="28"/>
        </w:rPr>
        <w:t>1999 жылғы 12 сәуірдегі</w:t>
      </w:r>
    </w:p>
    <w:p>
      <w:pPr>
        <w:spacing w:after="0"/>
        <w:ind w:left="0"/>
        <w:jc w:val="both"/>
      </w:pPr>
      <w:r>
        <w:rPr>
          <w:rFonts w:ascii="Times New Roman"/>
          <w:b w:val="false"/>
          <w:i w:val="false"/>
          <w:color w:val="000000"/>
          <w:sz w:val="28"/>
        </w:rPr>
        <w:t>N 405 қаулысына</w:t>
      </w:r>
    </w:p>
    <w:p>
      <w:pPr>
        <w:spacing w:after="0"/>
        <w:ind w:left="0"/>
        <w:jc w:val="both"/>
      </w:pPr>
      <w:r>
        <w:rPr>
          <w:rFonts w:ascii="Times New Roman"/>
          <w:b w:val="false"/>
          <w:i w:val="false"/>
          <w:color w:val="000000"/>
          <w:sz w:val="28"/>
        </w:rPr>
        <w:t xml:space="preserve">N 2-қосымша </w:t>
      </w:r>
    </w:p>
    <w:bookmarkStart w:name="z31" w:id="11"/>
    <w:p>
      <w:pPr>
        <w:spacing w:after="0"/>
        <w:ind w:left="0"/>
        <w:jc w:val="both"/>
      </w:pPr>
      <w:r>
        <w:rPr>
          <w:rFonts w:ascii="Times New Roman"/>
          <w:b w:val="false"/>
          <w:i w:val="false"/>
          <w:color w:val="000000"/>
          <w:sz w:val="28"/>
        </w:rPr>
        <w:t xml:space="preserve">
      </w:t>
      </w:r>
      <w:r>
        <w:rPr>
          <w:rFonts w:ascii="Times New Roman"/>
          <w:b/>
          <w:i w:val="false"/>
          <w:color w:val="000000"/>
          <w:sz w:val="28"/>
        </w:rPr>
        <w:t>Акцияларының мемлекеттік пакеттері мен қатысу үлестері республикалық меншікте қалатын акционерлік қоғамдар мен шаруашылық серіктестіктердің тізбесі</w:t>
      </w:r>
    </w:p>
    <w:bookmarkEnd w:id="1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Тақырып жаңа редакцияда - ҚР Үкіметінің 17.04.2014 </w:t>
      </w:r>
      <w:r>
        <w:rPr>
          <w:rFonts w:ascii="Times New Roman"/>
          <w:b w:val="false"/>
          <w:i w:val="false"/>
          <w:color w:val="000000"/>
          <w:sz w:val="28"/>
        </w:rPr>
        <w:t>N 372</w:t>
      </w:r>
      <w:r>
        <w:rPr>
          <w:rFonts w:ascii="Times New Roman"/>
          <w:b w:val="false"/>
          <w:i/>
          <w:color w:val="000000"/>
          <w:sz w:val="28"/>
        </w:rPr>
        <w:t xml:space="preserve"> қаулысымен.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2-қосымшаға өзгерістер енгізілді - ҚР Үкіметінің 1999.05.27 </w:t>
      </w:r>
      <w:r>
        <w:rPr>
          <w:rFonts w:ascii="Times New Roman"/>
          <w:b w:val="false"/>
          <w:i w:val="false"/>
          <w:color w:val="000000"/>
          <w:sz w:val="28"/>
        </w:rPr>
        <w:t>N 660</w:t>
      </w:r>
      <w:r>
        <w:rPr>
          <w:rFonts w:ascii="Times New Roman"/>
          <w:b w:val="false"/>
          <w:i w:val="false"/>
          <w:color w:val="ff0000"/>
          <w:sz w:val="28"/>
        </w:rPr>
        <w:t xml:space="preserve">, 1999.07.16 </w:t>
      </w:r>
      <w:r>
        <w:rPr>
          <w:rFonts w:ascii="Times New Roman"/>
          <w:b w:val="false"/>
          <w:i w:val="false"/>
          <w:color w:val="000000"/>
          <w:sz w:val="28"/>
        </w:rPr>
        <w:t>N 988</w:t>
      </w:r>
      <w:r>
        <w:rPr>
          <w:rFonts w:ascii="Times New Roman"/>
          <w:b w:val="false"/>
          <w:i w:val="false"/>
          <w:color w:val="ff0000"/>
          <w:sz w:val="28"/>
        </w:rPr>
        <w:t xml:space="preserve">, 2000.07.03 </w:t>
      </w:r>
      <w:r>
        <w:rPr>
          <w:rFonts w:ascii="Times New Roman"/>
          <w:b w:val="false"/>
          <w:i w:val="false"/>
          <w:color w:val="000000"/>
          <w:sz w:val="28"/>
        </w:rPr>
        <w:t>N 997</w:t>
      </w:r>
      <w:r>
        <w:rPr>
          <w:rFonts w:ascii="Times New Roman"/>
          <w:b w:val="false"/>
          <w:i w:val="false"/>
          <w:color w:val="ff0000"/>
          <w:sz w:val="28"/>
        </w:rPr>
        <w:t xml:space="preserve">, 2000.07.10 </w:t>
      </w:r>
      <w:r>
        <w:rPr>
          <w:rFonts w:ascii="Times New Roman"/>
          <w:b w:val="false"/>
          <w:i w:val="false"/>
          <w:color w:val="000000"/>
          <w:sz w:val="28"/>
        </w:rPr>
        <w:t>N 1043</w:t>
      </w:r>
      <w:r>
        <w:rPr>
          <w:rFonts w:ascii="Times New Roman"/>
          <w:b w:val="false"/>
          <w:i w:val="false"/>
          <w:color w:val="ff0000"/>
          <w:sz w:val="28"/>
        </w:rPr>
        <w:t xml:space="preserve">, 2000.07.10 </w:t>
      </w:r>
      <w:r>
        <w:rPr>
          <w:rFonts w:ascii="Times New Roman"/>
          <w:b w:val="false"/>
          <w:i w:val="false"/>
          <w:color w:val="000000"/>
          <w:sz w:val="28"/>
        </w:rPr>
        <w:t>N 1045</w:t>
      </w:r>
      <w:r>
        <w:rPr>
          <w:rFonts w:ascii="Times New Roman"/>
          <w:b w:val="false"/>
          <w:i w:val="false"/>
          <w:color w:val="ff0000"/>
          <w:sz w:val="28"/>
        </w:rPr>
        <w:t xml:space="preserve">, 2000.07.12 </w:t>
      </w:r>
      <w:r>
        <w:rPr>
          <w:rFonts w:ascii="Times New Roman"/>
          <w:b w:val="false"/>
          <w:i w:val="false"/>
          <w:color w:val="000000"/>
          <w:sz w:val="28"/>
        </w:rPr>
        <w:t>N 1060</w:t>
      </w:r>
      <w:r>
        <w:rPr>
          <w:rFonts w:ascii="Times New Roman"/>
          <w:b w:val="false"/>
          <w:i w:val="false"/>
          <w:color w:val="ff0000"/>
          <w:sz w:val="28"/>
        </w:rPr>
        <w:t xml:space="preserve">, 2000.07.14 </w:t>
      </w:r>
      <w:r>
        <w:rPr>
          <w:rFonts w:ascii="Times New Roman"/>
          <w:b w:val="false"/>
          <w:i w:val="false"/>
          <w:color w:val="000000"/>
          <w:sz w:val="28"/>
        </w:rPr>
        <w:t>N 1071</w:t>
      </w:r>
      <w:r>
        <w:rPr>
          <w:rFonts w:ascii="Times New Roman"/>
          <w:b w:val="false"/>
          <w:i w:val="false"/>
          <w:color w:val="ff0000"/>
          <w:sz w:val="28"/>
        </w:rPr>
        <w:t xml:space="preserve">, 2000.07.26 </w:t>
      </w:r>
      <w:r>
        <w:rPr>
          <w:rFonts w:ascii="Times New Roman"/>
          <w:b w:val="false"/>
          <w:i w:val="false"/>
          <w:color w:val="000000"/>
          <w:sz w:val="28"/>
        </w:rPr>
        <w:t>N 1110</w:t>
      </w:r>
      <w:r>
        <w:rPr>
          <w:rFonts w:ascii="Times New Roman"/>
          <w:b w:val="false"/>
          <w:i w:val="false"/>
          <w:color w:val="ff0000"/>
          <w:sz w:val="28"/>
        </w:rPr>
        <w:t xml:space="preserve">, 2000.08.03 </w:t>
      </w:r>
      <w:r>
        <w:rPr>
          <w:rFonts w:ascii="Times New Roman"/>
          <w:b w:val="false"/>
          <w:i w:val="false"/>
          <w:color w:val="000000"/>
          <w:sz w:val="28"/>
        </w:rPr>
        <w:t>N 1179</w:t>
      </w:r>
      <w:r>
        <w:rPr>
          <w:rFonts w:ascii="Times New Roman"/>
          <w:b w:val="false"/>
          <w:i w:val="false"/>
          <w:color w:val="ff0000"/>
          <w:sz w:val="28"/>
        </w:rPr>
        <w:t xml:space="preserve">, 2000.08.09 </w:t>
      </w:r>
      <w:r>
        <w:rPr>
          <w:rFonts w:ascii="Times New Roman"/>
          <w:b w:val="false"/>
          <w:i w:val="false"/>
          <w:color w:val="000000"/>
          <w:sz w:val="28"/>
        </w:rPr>
        <w:t>N 1227</w:t>
      </w:r>
      <w:r>
        <w:rPr>
          <w:rFonts w:ascii="Times New Roman"/>
          <w:b w:val="false"/>
          <w:i w:val="false"/>
          <w:color w:val="ff0000"/>
          <w:sz w:val="28"/>
        </w:rPr>
        <w:t xml:space="preserve">, 2000.08.18 </w:t>
      </w:r>
      <w:r>
        <w:rPr>
          <w:rFonts w:ascii="Times New Roman"/>
          <w:b w:val="false"/>
          <w:i w:val="false"/>
          <w:color w:val="000000"/>
          <w:sz w:val="28"/>
        </w:rPr>
        <w:t>N 1278</w:t>
      </w:r>
      <w:r>
        <w:rPr>
          <w:rFonts w:ascii="Times New Roman"/>
          <w:b w:val="false"/>
          <w:i w:val="false"/>
          <w:color w:val="ff0000"/>
          <w:sz w:val="28"/>
        </w:rPr>
        <w:t xml:space="preserve">, 2000.09.29 </w:t>
      </w:r>
      <w:r>
        <w:rPr>
          <w:rFonts w:ascii="Times New Roman"/>
          <w:b w:val="false"/>
          <w:i w:val="false"/>
          <w:color w:val="000000"/>
          <w:sz w:val="28"/>
        </w:rPr>
        <w:t>N 1470</w:t>
      </w:r>
      <w:r>
        <w:rPr>
          <w:rFonts w:ascii="Times New Roman"/>
          <w:b w:val="false"/>
          <w:i w:val="false"/>
          <w:color w:val="ff0000"/>
          <w:sz w:val="28"/>
        </w:rPr>
        <w:t xml:space="preserve">, 2000.10.27 </w:t>
      </w:r>
      <w:r>
        <w:rPr>
          <w:rFonts w:ascii="Times New Roman"/>
          <w:b w:val="false"/>
          <w:i w:val="false"/>
          <w:color w:val="000000"/>
          <w:sz w:val="28"/>
        </w:rPr>
        <w:t>N 1623</w:t>
      </w:r>
      <w:r>
        <w:rPr>
          <w:rFonts w:ascii="Times New Roman"/>
          <w:b w:val="false"/>
          <w:i w:val="false"/>
          <w:color w:val="ff0000"/>
          <w:sz w:val="28"/>
        </w:rPr>
        <w:t xml:space="preserve">, 2000.11.02 </w:t>
      </w:r>
      <w:r>
        <w:rPr>
          <w:rFonts w:ascii="Times New Roman"/>
          <w:b w:val="false"/>
          <w:i w:val="false"/>
          <w:color w:val="000000"/>
          <w:sz w:val="28"/>
        </w:rPr>
        <w:t>N 1658</w:t>
      </w:r>
      <w:r>
        <w:rPr>
          <w:rFonts w:ascii="Times New Roman"/>
          <w:b w:val="false"/>
          <w:i w:val="false"/>
          <w:color w:val="ff0000"/>
          <w:sz w:val="28"/>
        </w:rPr>
        <w:t xml:space="preserve">, 2000.11.13 </w:t>
      </w:r>
      <w:r>
        <w:rPr>
          <w:rFonts w:ascii="Times New Roman"/>
          <w:b w:val="false"/>
          <w:i w:val="false"/>
          <w:color w:val="000000"/>
          <w:sz w:val="28"/>
        </w:rPr>
        <w:t>N 1701</w:t>
      </w:r>
      <w:r>
        <w:rPr>
          <w:rFonts w:ascii="Times New Roman"/>
          <w:b w:val="false"/>
          <w:i w:val="false"/>
          <w:color w:val="ff0000"/>
          <w:sz w:val="28"/>
        </w:rPr>
        <w:t xml:space="preserve">, 2000.11.14 </w:t>
      </w:r>
      <w:r>
        <w:rPr>
          <w:rFonts w:ascii="Times New Roman"/>
          <w:b w:val="false"/>
          <w:i w:val="false"/>
          <w:color w:val="000000"/>
          <w:sz w:val="28"/>
        </w:rPr>
        <w:t>N 1704</w:t>
      </w:r>
      <w:r>
        <w:rPr>
          <w:rFonts w:ascii="Times New Roman"/>
          <w:b w:val="false"/>
          <w:i w:val="false"/>
          <w:color w:val="ff0000"/>
          <w:sz w:val="28"/>
        </w:rPr>
        <w:t xml:space="preserve">, 2001.02.28 </w:t>
      </w:r>
      <w:r>
        <w:rPr>
          <w:rFonts w:ascii="Times New Roman"/>
          <w:b w:val="false"/>
          <w:i w:val="false"/>
          <w:color w:val="000000"/>
          <w:sz w:val="28"/>
        </w:rPr>
        <w:t>N 296</w:t>
      </w:r>
      <w:r>
        <w:rPr>
          <w:rFonts w:ascii="Times New Roman"/>
          <w:b w:val="false"/>
          <w:i w:val="false"/>
          <w:color w:val="ff0000"/>
          <w:sz w:val="28"/>
        </w:rPr>
        <w:t xml:space="preserve">, 2001.03.02 </w:t>
      </w:r>
      <w:r>
        <w:rPr>
          <w:rFonts w:ascii="Times New Roman"/>
          <w:b w:val="false"/>
          <w:i w:val="false"/>
          <w:color w:val="000000"/>
          <w:sz w:val="28"/>
        </w:rPr>
        <w:t>N 316</w:t>
      </w:r>
      <w:r>
        <w:rPr>
          <w:rFonts w:ascii="Times New Roman"/>
          <w:b w:val="false"/>
          <w:i w:val="false"/>
          <w:color w:val="ff0000"/>
          <w:sz w:val="28"/>
        </w:rPr>
        <w:t xml:space="preserve">, 2001.04.02 </w:t>
      </w:r>
      <w:r>
        <w:rPr>
          <w:rFonts w:ascii="Times New Roman"/>
          <w:b w:val="false"/>
          <w:i w:val="false"/>
          <w:color w:val="000000"/>
          <w:sz w:val="28"/>
        </w:rPr>
        <w:t>N 434</w:t>
      </w:r>
      <w:r>
        <w:rPr>
          <w:rFonts w:ascii="Times New Roman"/>
          <w:b w:val="false"/>
          <w:i w:val="false"/>
          <w:color w:val="ff0000"/>
          <w:sz w:val="28"/>
        </w:rPr>
        <w:t xml:space="preserve">, 2001.04.06 </w:t>
      </w:r>
      <w:r>
        <w:rPr>
          <w:rFonts w:ascii="Times New Roman"/>
          <w:b w:val="false"/>
          <w:i w:val="false"/>
          <w:color w:val="000000"/>
          <w:sz w:val="28"/>
        </w:rPr>
        <w:t>N 458</w:t>
      </w:r>
      <w:r>
        <w:rPr>
          <w:rFonts w:ascii="Times New Roman"/>
          <w:b w:val="false"/>
          <w:i w:val="false"/>
          <w:color w:val="ff0000"/>
          <w:sz w:val="28"/>
        </w:rPr>
        <w:t xml:space="preserve">, 2001.04.06 </w:t>
      </w:r>
      <w:r>
        <w:rPr>
          <w:rFonts w:ascii="Times New Roman"/>
          <w:b w:val="false"/>
          <w:i w:val="false"/>
          <w:color w:val="000000"/>
          <w:sz w:val="28"/>
        </w:rPr>
        <w:t>N 459</w:t>
      </w:r>
      <w:r>
        <w:rPr>
          <w:rFonts w:ascii="Times New Roman"/>
          <w:b w:val="false"/>
          <w:i w:val="false"/>
          <w:color w:val="ff0000"/>
          <w:sz w:val="28"/>
        </w:rPr>
        <w:t xml:space="preserve">, 2001.04.06 </w:t>
      </w:r>
      <w:r>
        <w:rPr>
          <w:rFonts w:ascii="Times New Roman"/>
          <w:b w:val="false"/>
          <w:i w:val="false"/>
          <w:color w:val="000000"/>
          <w:sz w:val="28"/>
        </w:rPr>
        <w:t>N 461</w:t>
      </w:r>
      <w:r>
        <w:rPr>
          <w:rFonts w:ascii="Times New Roman"/>
          <w:b w:val="false"/>
          <w:i w:val="false"/>
          <w:color w:val="ff0000"/>
          <w:sz w:val="28"/>
        </w:rPr>
        <w:t xml:space="preserve">, 2001.04.07 </w:t>
      </w:r>
      <w:r>
        <w:rPr>
          <w:rFonts w:ascii="Times New Roman"/>
          <w:b w:val="false"/>
          <w:i w:val="false"/>
          <w:color w:val="000000"/>
          <w:sz w:val="28"/>
        </w:rPr>
        <w:t>N 469</w:t>
      </w:r>
      <w:r>
        <w:rPr>
          <w:rFonts w:ascii="Times New Roman"/>
          <w:b w:val="false"/>
          <w:i w:val="false"/>
          <w:color w:val="ff0000"/>
          <w:sz w:val="28"/>
        </w:rPr>
        <w:t xml:space="preserve">, 2001.04.07 </w:t>
      </w:r>
      <w:r>
        <w:rPr>
          <w:rFonts w:ascii="Times New Roman"/>
          <w:b w:val="false"/>
          <w:i w:val="false"/>
          <w:color w:val="000000"/>
          <w:sz w:val="28"/>
        </w:rPr>
        <w:t>N 470</w:t>
      </w:r>
      <w:r>
        <w:rPr>
          <w:rFonts w:ascii="Times New Roman"/>
          <w:b w:val="false"/>
          <w:i w:val="false"/>
          <w:color w:val="ff0000"/>
          <w:sz w:val="28"/>
        </w:rPr>
        <w:t xml:space="preserve">, 2001.04.19 </w:t>
      </w:r>
      <w:r>
        <w:rPr>
          <w:rFonts w:ascii="Times New Roman"/>
          <w:b w:val="false"/>
          <w:i w:val="false"/>
          <w:color w:val="000000"/>
          <w:sz w:val="28"/>
        </w:rPr>
        <w:t>N 526</w:t>
      </w:r>
      <w:r>
        <w:rPr>
          <w:rFonts w:ascii="Times New Roman"/>
          <w:b w:val="false"/>
          <w:i w:val="false"/>
          <w:color w:val="ff0000"/>
          <w:sz w:val="28"/>
        </w:rPr>
        <w:t xml:space="preserve">, 2001.04.26 </w:t>
      </w:r>
      <w:r>
        <w:rPr>
          <w:rFonts w:ascii="Times New Roman"/>
          <w:b w:val="false"/>
          <w:i w:val="false"/>
          <w:color w:val="000000"/>
          <w:sz w:val="28"/>
        </w:rPr>
        <w:t>N 559</w:t>
      </w:r>
      <w:r>
        <w:rPr>
          <w:rFonts w:ascii="Times New Roman"/>
          <w:b w:val="false"/>
          <w:i w:val="false"/>
          <w:color w:val="ff0000"/>
          <w:sz w:val="28"/>
        </w:rPr>
        <w:t xml:space="preserve">, 2001.05.04 </w:t>
      </w:r>
      <w:r>
        <w:rPr>
          <w:rFonts w:ascii="Times New Roman"/>
          <w:b w:val="false"/>
          <w:i w:val="false"/>
          <w:color w:val="000000"/>
          <w:sz w:val="28"/>
        </w:rPr>
        <w:t>N 604</w:t>
      </w:r>
      <w:r>
        <w:rPr>
          <w:rFonts w:ascii="Times New Roman"/>
          <w:b w:val="false"/>
          <w:i w:val="false"/>
          <w:color w:val="ff0000"/>
          <w:sz w:val="28"/>
        </w:rPr>
        <w:t xml:space="preserve">, 2001.05.10 </w:t>
      </w:r>
      <w:r>
        <w:rPr>
          <w:rFonts w:ascii="Times New Roman"/>
          <w:b w:val="false"/>
          <w:i w:val="false"/>
          <w:color w:val="000000"/>
          <w:sz w:val="28"/>
        </w:rPr>
        <w:t>N 618</w:t>
      </w:r>
      <w:r>
        <w:rPr>
          <w:rFonts w:ascii="Times New Roman"/>
          <w:b w:val="false"/>
          <w:i w:val="false"/>
          <w:color w:val="ff0000"/>
          <w:sz w:val="28"/>
        </w:rPr>
        <w:t xml:space="preserve">, 2001.05.11 </w:t>
      </w:r>
      <w:r>
        <w:rPr>
          <w:rFonts w:ascii="Times New Roman"/>
          <w:b w:val="false"/>
          <w:i w:val="false"/>
          <w:color w:val="000000"/>
          <w:sz w:val="28"/>
        </w:rPr>
        <w:t>N 623</w:t>
      </w:r>
      <w:r>
        <w:rPr>
          <w:rFonts w:ascii="Times New Roman"/>
          <w:b w:val="false"/>
          <w:i w:val="false"/>
          <w:color w:val="ff0000"/>
          <w:sz w:val="28"/>
        </w:rPr>
        <w:t xml:space="preserve">, 2001.05.25 </w:t>
      </w:r>
      <w:r>
        <w:rPr>
          <w:rFonts w:ascii="Times New Roman"/>
          <w:b w:val="false"/>
          <w:i w:val="false"/>
          <w:color w:val="000000"/>
          <w:sz w:val="28"/>
        </w:rPr>
        <w:t>N 718</w:t>
      </w:r>
      <w:r>
        <w:rPr>
          <w:rFonts w:ascii="Times New Roman"/>
          <w:b w:val="false"/>
          <w:i w:val="false"/>
          <w:color w:val="ff0000"/>
          <w:sz w:val="28"/>
        </w:rPr>
        <w:t xml:space="preserve">, 2001.06.12 </w:t>
      </w:r>
      <w:r>
        <w:rPr>
          <w:rFonts w:ascii="Times New Roman"/>
          <w:b w:val="false"/>
          <w:i w:val="false"/>
          <w:color w:val="000000"/>
          <w:sz w:val="28"/>
        </w:rPr>
        <w:t>N 807</w:t>
      </w:r>
      <w:r>
        <w:rPr>
          <w:rFonts w:ascii="Times New Roman"/>
          <w:b w:val="false"/>
          <w:i w:val="false"/>
          <w:color w:val="ff0000"/>
          <w:sz w:val="28"/>
        </w:rPr>
        <w:t xml:space="preserve">, 2001.06.13 </w:t>
      </w:r>
      <w:r>
        <w:rPr>
          <w:rFonts w:ascii="Times New Roman"/>
          <w:b w:val="false"/>
          <w:i w:val="false"/>
          <w:color w:val="000000"/>
          <w:sz w:val="28"/>
        </w:rPr>
        <w:t>N 818</w:t>
      </w:r>
      <w:r>
        <w:rPr>
          <w:rFonts w:ascii="Times New Roman"/>
          <w:b w:val="false"/>
          <w:i w:val="false"/>
          <w:color w:val="ff0000"/>
          <w:sz w:val="28"/>
        </w:rPr>
        <w:t xml:space="preserve">, 2001.06.15 </w:t>
      </w:r>
      <w:r>
        <w:rPr>
          <w:rFonts w:ascii="Times New Roman"/>
          <w:b w:val="false"/>
          <w:i w:val="false"/>
          <w:color w:val="000000"/>
          <w:sz w:val="28"/>
        </w:rPr>
        <w:t>N 821</w:t>
      </w:r>
      <w:r>
        <w:rPr>
          <w:rFonts w:ascii="Times New Roman"/>
          <w:b w:val="false"/>
          <w:i w:val="false"/>
          <w:color w:val="ff0000"/>
          <w:sz w:val="28"/>
        </w:rPr>
        <w:t xml:space="preserve">, 2001.05.18 </w:t>
      </w:r>
      <w:r>
        <w:rPr>
          <w:rFonts w:ascii="Times New Roman"/>
          <w:b w:val="false"/>
          <w:i w:val="false"/>
          <w:color w:val="000000"/>
          <w:sz w:val="28"/>
        </w:rPr>
        <w:t>N 833</w:t>
      </w:r>
      <w:r>
        <w:rPr>
          <w:rFonts w:ascii="Times New Roman"/>
          <w:b w:val="false"/>
          <w:i w:val="false"/>
          <w:color w:val="ff0000"/>
          <w:sz w:val="28"/>
        </w:rPr>
        <w:t xml:space="preserve">, 2001.06.20 </w:t>
      </w:r>
      <w:r>
        <w:rPr>
          <w:rFonts w:ascii="Times New Roman"/>
          <w:b w:val="false"/>
          <w:i w:val="false"/>
          <w:color w:val="000000"/>
          <w:sz w:val="28"/>
        </w:rPr>
        <w:t>N 842</w:t>
      </w:r>
      <w:r>
        <w:rPr>
          <w:rFonts w:ascii="Times New Roman"/>
          <w:b w:val="false"/>
          <w:i w:val="false"/>
          <w:color w:val="ff0000"/>
          <w:sz w:val="28"/>
        </w:rPr>
        <w:t xml:space="preserve">, 2001.06.28 </w:t>
      </w:r>
      <w:r>
        <w:rPr>
          <w:rFonts w:ascii="Times New Roman"/>
          <w:b w:val="false"/>
          <w:i w:val="false"/>
          <w:color w:val="000000"/>
          <w:sz w:val="28"/>
        </w:rPr>
        <w:t>N 887</w:t>
      </w:r>
      <w:r>
        <w:rPr>
          <w:rFonts w:ascii="Times New Roman"/>
          <w:b w:val="false"/>
          <w:i w:val="false"/>
          <w:color w:val="ff0000"/>
          <w:sz w:val="28"/>
        </w:rPr>
        <w:t xml:space="preserve">, 2001.07.10 </w:t>
      </w:r>
      <w:r>
        <w:rPr>
          <w:rFonts w:ascii="Times New Roman"/>
          <w:b w:val="false"/>
          <w:i w:val="false"/>
          <w:color w:val="000000"/>
          <w:sz w:val="28"/>
        </w:rPr>
        <w:t>N 935</w:t>
      </w:r>
      <w:r>
        <w:rPr>
          <w:rFonts w:ascii="Times New Roman"/>
          <w:b w:val="false"/>
          <w:i w:val="false"/>
          <w:color w:val="ff0000"/>
          <w:sz w:val="28"/>
        </w:rPr>
        <w:t xml:space="preserve">, 2001.08.03 </w:t>
      </w:r>
      <w:r>
        <w:rPr>
          <w:rFonts w:ascii="Times New Roman"/>
          <w:b w:val="false"/>
          <w:i w:val="false"/>
          <w:color w:val="000000"/>
          <w:sz w:val="28"/>
        </w:rPr>
        <w:t>N 1027</w:t>
      </w:r>
      <w:r>
        <w:rPr>
          <w:rFonts w:ascii="Times New Roman"/>
          <w:b w:val="false"/>
          <w:i w:val="false"/>
          <w:color w:val="ff0000"/>
          <w:sz w:val="28"/>
        </w:rPr>
        <w:t xml:space="preserve">, 2001.08.09 </w:t>
      </w:r>
      <w:r>
        <w:rPr>
          <w:rFonts w:ascii="Times New Roman"/>
          <w:b w:val="false"/>
          <w:i w:val="false"/>
          <w:color w:val="000000"/>
          <w:sz w:val="28"/>
        </w:rPr>
        <w:t>N 1043</w:t>
      </w:r>
      <w:r>
        <w:rPr>
          <w:rFonts w:ascii="Times New Roman"/>
          <w:b w:val="false"/>
          <w:i w:val="false"/>
          <w:color w:val="ff0000"/>
          <w:sz w:val="28"/>
        </w:rPr>
        <w:t xml:space="preserve">, 2001.08.09 </w:t>
      </w:r>
      <w:r>
        <w:rPr>
          <w:rFonts w:ascii="Times New Roman"/>
          <w:b w:val="false"/>
          <w:i w:val="false"/>
          <w:color w:val="000000"/>
          <w:sz w:val="28"/>
        </w:rPr>
        <w:t>N 1044</w:t>
      </w:r>
      <w:r>
        <w:rPr>
          <w:rFonts w:ascii="Times New Roman"/>
          <w:b w:val="false"/>
          <w:i w:val="false"/>
          <w:color w:val="ff0000"/>
          <w:sz w:val="28"/>
        </w:rPr>
        <w:t xml:space="preserve">, 2001.08.23 </w:t>
      </w:r>
      <w:r>
        <w:rPr>
          <w:rFonts w:ascii="Times New Roman"/>
          <w:b w:val="false"/>
          <w:i w:val="false"/>
          <w:color w:val="000000"/>
          <w:sz w:val="28"/>
        </w:rPr>
        <w:t>N 1099</w:t>
      </w:r>
      <w:r>
        <w:rPr>
          <w:rFonts w:ascii="Times New Roman"/>
          <w:b w:val="false"/>
          <w:i w:val="false"/>
          <w:color w:val="ff0000"/>
          <w:sz w:val="28"/>
        </w:rPr>
        <w:t xml:space="preserve">, 2001.08.23 </w:t>
      </w:r>
      <w:r>
        <w:rPr>
          <w:rFonts w:ascii="Times New Roman"/>
          <w:b w:val="false"/>
          <w:i w:val="false"/>
          <w:color w:val="000000"/>
          <w:sz w:val="28"/>
        </w:rPr>
        <w:t>N 1101</w:t>
      </w:r>
      <w:r>
        <w:rPr>
          <w:rFonts w:ascii="Times New Roman"/>
          <w:b w:val="false"/>
          <w:i w:val="false"/>
          <w:color w:val="ff0000"/>
          <w:sz w:val="28"/>
        </w:rPr>
        <w:t xml:space="preserve">, 2001.08.29 </w:t>
      </w:r>
      <w:r>
        <w:rPr>
          <w:rFonts w:ascii="Times New Roman"/>
          <w:b w:val="false"/>
          <w:i w:val="false"/>
          <w:color w:val="000000"/>
          <w:sz w:val="28"/>
        </w:rPr>
        <w:t>N 1118</w:t>
      </w:r>
      <w:r>
        <w:rPr>
          <w:rFonts w:ascii="Times New Roman"/>
          <w:b w:val="false"/>
          <w:i w:val="false"/>
          <w:color w:val="ff0000"/>
          <w:sz w:val="28"/>
        </w:rPr>
        <w:t xml:space="preserve">, 2001.09.08 </w:t>
      </w:r>
      <w:r>
        <w:rPr>
          <w:rFonts w:ascii="Times New Roman"/>
          <w:b w:val="false"/>
          <w:i w:val="false"/>
          <w:color w:val="000000"/>
          <w:sz w:val="28"/>
        </w:rPr>
        <w:t>N 1168</w:t>
      </w:r>
      <w:r>
        <w:rPr>
          <w:rFonts w:ascii="Times New Roman"/>
          <w:b w:val="false"/>
          <w:i w:val="false"/>
          <w:color w:val="ff0000"/>
          <w:sz w:val="28"/>
        </w:rPr>
        <w:t xml:space="preserve">, 2001.09.12 </w:t>
      </w:r>
      <w:r>
        <w:rPr>
          <w:rFonts w:ascii="Times New Roman"/>
          <w:b w:val="false"/>
          <w:i w:val="false"/>
          <w:color w:val="000000"/>
          <w:sz w:val="28"/>
        </w:rPr>
        <w:t>N 1184</w:t>
      </w:r>
      <w:r>
        <w:rPr>
          <w:rFonts w:ascii="Times New Roman"/>
          <w:b w:val="false"/>
          <w:i w:val="false"/>
          <w:color w:val="ff0000"/>
          <w:sz w:val="28"/>
        </w:rPr>
        <w:t xml:space="preserve">, 2001.09.22 </w:t>
      </w:r>
      <w:r>
        <w:rPr>
          <w:rFonts w:ascii="Times New Roman"/>
          <w:b w:val="false"/>
          <w:i w:val="false"/>
          <w:color w:val="000000"/>
          <w:sz w:val="28"/>
        </w:rPr>
        <w:t>N 1226</w:t>
      </w:r>
      <w:r>
        <w:rPr>
          <w:rFonts w:ascii="Times New Roman"/>
          <w:b w:val="false"/>
          <w:i w:val="false"/>
          <w:color w:val="ff0000"/>
          <w:sz w:val="28"/>
        </w:rPr>
        <w:t xml:space="preserve">, 2001.09.22 </w:t>
      </w:r>
      <w:r>
        <w:rPr>
          <w:rFonts w:ascii="Times New Roman"/>
          <w:b w:val="false"/>
          <w:i w:val="false"/>
          <w:color w:val="000000"/>
          <w:sz w:val="28"/>
        </w:rPr>
        <w:t>N 1227</w:t>
      </w:r>
      <w:r>
        <w:rPr>
          <w:rFonts w:ascii="Times New Roman"/>
          <w:b w:val="false"/>
          <w:i w:val="false"/>
          <w:color w:val="ff0000"/>
          <w:sz w:val="28"/>
        </w:rPr>
        <w:t xml:space="preserve">, 2001.09.26 </w:t>
      </w:r>
      <w:r>
        <w:rPr>
          <w:rFonts w:ascii="Times New Roman"/>
          <w:b w:val="false"/>
          <w:i w:val="false"/>
          <w:color w:val="000000"/>
          <w:sz w:val="28"/>
        </w:rPr>
        <w:t>N 1253</w:t>
      </w:r>
      <w:r>
        <w:rPr>
          <w:rFonts w:ascii="Times New Roman"/>
          <w:b w:val="false"/>
          <w:i w:val="false"/>
          <w:color w:val="ff0000"/>
          <w:sz w:val="28"/>
        </w:rPr>
        <w:t xml:space="preserve">, 2001.10.22 </w:t>
      </w:r>
      <w:r>
        <w:rPr>
          <w:rFonts w:ascii="Times New Roman"/>
          <w:b w:val="false"/>
          <w:i w:val="false"/>
          <w:color w:val="000000"/>
          <w:sz w:val="28"/>
        </w:rPr>
        <w:t>N 1349</w:t>
      </w:r>
      <w:r>
        <w:rPr>
          <w:rFonts w:ascii="Times New Roman"/>
          <w:b w:val="false"/>
          <w:i w:val="false"/>
          <w:color w:val="ff0000"/>
          <w:sz w:val="28"/>
        </w:rPr>
        <w:t xml:space="preserve">, 2001.10.24 </w:t>
      </w:r>
      <w:r>
        <w:rPr>
          <w:rFonts w:ascii="Times New Roman"/>
          <w:b w:val="false"/>
          <w:i w:val="false"/>
          <w:color w:val="000000"/>
          <w:sz w:val="28"/>
        </w:rPr>
        <w:t>N 1358</w:t>
      </w:r>
      <w:r>
        <w:rPr>
          <w:rFonts w:ascii="Times New Roman"/>
          <w:b w:val="false"/>
          <w:i w:val="false"/>
          <w:color w:val="ff0000"/>
          <w:sz w:val="28"/>
        </w:rPr>
        <w:t xml:space="preserve">, 2001.10.31 </w:t>
      </w:r>
      <w:r>
        <w:rPr>
          <w:rFonts w:ascii="Times New Roman"/>
          <w:b w:val="false"/>
          <w:i w:val="false"/>
          <w:color w:val="000000"/>
          <w:sz w:val="28"/>
        </w:rPr>
        <w:t>N 1383</w:t>
      </w:r>
      <w:r>
        <w:rPr>
          <w:rFonts w:ascii="Times New Roman"/>
          <w:b w:val="false"/>
          <w:i w:val="false"/>
          <w:color w:val="ff0000"/>
          <w:sz w:val="28"/>
        </w:rPr>
        <w:t xml:space="preserve">, 2001.11.08 </w:t>
      </w:r>
      <w:r>
        <w:rPr>
          <w:rFonts w:ascii="Times New Roman"/>
          <w:b w:val="false"/>
          <w:i w:val="false"/>
          <w:color w:val="000000"/>
          <w:sz w:val="28"/>
        </w:rPr>
        <w:t>N 1419</w:t>
      </w:r>
      <w:r>
        <w:rPr>
          <w:rFonts w:ascii="Times New Roman"/>
          <w:b w:val="false"/>
          <w:i w:val="false"/>
          <w:color w:val="ff0000"/>
          <w:sz w:val="28"/>
        </w:rPr>
        <w:t xml:space="preserve">, 2001.11.15 </w:t>
      </w:r>
      <w:r>
        <w:rPr>
          <w:rFonts w:ascii="Times New Roman"/>
          <w:b w:val="false"/>
          <w:i w:val="false"/>
          <w:color w:val="000000"/>
          <w:sz w:val="28"/>
        </w:rPr>
        <w:t>N 1451</w:t>
      </w:r>
      <w:r>
        <w:rPr>
          <w:rFonts w:ascii="Times New Roman"/>
          <w:b w:val="false"/>
          <w:i w:val="false"/>
          <w:color w:val="ff0000"/>
          <w:sz w:val="28"/>
        </w:rPr>
        <w:t xml:space="preserve">, 2001.11.29 </w:t>
      </w:r>
      <w:r>
        <w:rPr>
          <w:rFonts w:ascii="Times New Roman"/>
          <w:b w:val="false"/>
          <w:i w:val="false"/>
          <w:color w:val="000000"/>
          <w:sz w:val="28"/>
        </w:rPr>
        <w:t>N 1542</w:t>
      </w:r>
      <w:r>
        <w:rPr>
          <w:rFonts w:ascii="Times New Roman"/>
          <w:b w:val="false"/>
          <w:i w:val="false"/>
          <w:color w:val="ff0000"/>
          <w:sz w:val="28"/>
        </w:rPr>
        <w:t xml:space="preserve">, 2001.12.10 </w:t>
      </w:r>
      <w:r>
        <w:rPr>
          <w:rFonts w:ascii="Times New Roman"/>
          <w:b w:val="false"/>
          <w:i w:val="false"/>
          <w:color w:val="000000"/>
          <w:sz w:val="28"/>
        </w:rPr>
        <w:t>N 1602</w:t>
      </w:r>
      <w:r>
        <w:rPr>
          <w:rFonts w:ascii="Times New Roman"/>
          <w:b w:val="false"/>
          <w:i w:val="false"/>
          <w:color w:val="ff0000"/>
          <w:sz w:val="28"/>
        </w:rPr>
        <w:t xml:space="preserve">, 2002.01.09 </w:t>
      </w:r>
      <w:r>
        <w:rPr>
          <w:rFonts w:ascii="Times New Roman"/>
          <w:b w:val="false"/>
          <w:i w:val="false"/>
          <w:color w:val="000000"/>
          <w:sz w:val="28"/>
        </w:rPr>
        <w:t>N 11</w:t>
      </w:r>
      <w:r>
        <w:rPr>
          <w:rFonts w:ascii="Times New Roman"/>
          <w:b w:val="false"/>
          <w:i w:val="false"/>
          <w:color w:val="ff0000"/>
          <w:sz w:val="28"/>
        </w:rPr>
        <w:t xml:space="preserve">, 2002.01.15 </w:t>
      </w:r>
      <w:r>
        <w:rPr>
          <w:rFonts w:ascii="Times New Roman"/>
          <w:b w:val="false"/>
          <w:i w:val="false"/>
          <w:color w:val="000000"/>
          <w:sz w:val="28"/>
        </w:rPr>
        <w:t>N 51</w:t>
      </w:r>
      <w:r>
        <w:rPr>
          <w:rFonts w:ascii="Times New Roman"/>
          <w:b w:val="false"/>
          <w:i w:val="false"/>
          <w:color w:val="ff0000"/>
          <w:sz w:val="28"/>
        </w:rPr>
        <w:t xml:space="preserve">, 2002.01.10 </w:t>
      </w:r>
      <w:r>
        <w:rPr>
          <w:rFonts w:ascii="Times New Roman"/>
          <w:b w:val="false"/>
          <w:i w:val="false"/>
          <w:color w:val="000000"/>
          <w:sz w:val="28"/>
        </w:rPr>
        <w:t>N 20</w:t>
      </w:r>
      <w:r>
        <w:rPr>
          <w:rFonts w:ascii="Times New Roman"/>
          <w:b w:val="false"/>
          <w:i w:val="false"/>
          <w:color w:val="ff0000"/>
          <w:sz w:val="28"/>
        </w:rPr>
        <w:t xml:space="preserve">, 2002.01.11 </w:t>
      </w:r>
      <w:r>
        <w:rPr>
          <w:rFonts w:ascii="Times New Roman"/>
          <w:b w:val="false"/>
          <w:i w:val="false"/>
          <w:color w:val="000000"/>
          <w:sz w:val="28"/>
        </w:rPr>
        <w:t>N 38</w:t>
      </w:r>
      <w:r>
        <w:rPr>
          <w:rFonts w:ascii="Times New Roman"/>
          <w:b w:val="false"/>
          <w:i w:val="false"/>
          <w:color w:val="ff0000"/>
          <w:sz w:val="28"/>
        </w:rPr>
        <w:t xml:space="preserve">, 2002.01.15 </w:t>
      </w:r>
      <w:r>
        <w:rPr>
          <w:rFonts w:ascii="Times New Roman"/>
          <w:b w:val="false"/>
          <w:i w:val="false"/>
          <w:color w:val="000000"/>
          <w:sz w:val="28"/>
        </w:rPr>
        <w:t>N 51</w:t>
      </w:r>
      <w:r>
        <w:rPr>
          <w:rFonts w:ascii="Times New Roman"/>
          <w:b w:val="false"/>
          <w:i w:val="false"/>
          <w:color w:val="ff0000"/>
          <w:sz w:val="28"/>
        </w:rPr>
        <w:t xml:space="preserve">, 2002.01.23 </w:t>
      </w:r>
      <w:r>
        <w:rPr>
          <w:rFonts w:ascii="Times New Roman"/>
          <w:b w:val="false"/>
          <w:i w:val="false"/>
          <w:color w:val="000000"/>
          <w:sz w:val="28"/>
        </w:rPr>
        <w:t>N 91</w:t>
      </w:r>
      <w:r>
        <w:rPr>
          <w:rFonts w:ascii="Times New Roman"/>
          <w:b w:val="false"/>
          <w:i w:val="false"/>
          <w:color w:val="ff0000"/>
          <w:sz w:val="28"/>
        </w:rPr>
        <w:t xml:space="preserve">, 2002.01.26 </w:t>
      </w:r>
      <w:r>
        <w:rPr>
          <w:rFonts w:ascii="Times New Roman"/>
          <w:b w:val="false"/>
          <w:i w:val="false"/>
          <w:color w:val="000000"/>
          <w:sz w:val="28"/>
        </w:rPr>
        <w:t>N 127</w:t>
      </w:r>
      <w:r>
        <w:rPr>
          <w:rFonts w:ascii="Times New Roman"/>
          <w:b w:val="false"/>
          <w:i w:val="false"/>
          <w:color w:val="ff0000"/>
          <w:sz w:val="28"/>
        </w:rPr>
        <w:t xml:space="preserve">, 2002.02.25 N </w:t>
      </w:r>
      <w:r>
        <w:rPr>
          <w:rFonts w:ascii="Times New Roman"/>
          <w:b w:val="false"/>
          <w:i w:val="false"/>
          <w:color w:val="000000"/>
          <w:sz w:val="28"/>
        </w:rPr>
        <w:t>248</w:t>
      </w:r>
      <w:r>
        <w:rPr>
          <w:rFonts w:ascii="Times New Roman"/>
          <w:b w:val="false"/>
          <w:i w:val="false"/>
          <w:color w:val="ff0000"/>
          <w:sz w:val="28"/>
        </w:rPr>
        <w:t xml:space="preserve">, 2002.03.15 </w:t>
      </w:r>
      <w:r>
        <w:rPr>
          <w:rFonts w:ascii="Times New Roman"/>
          <w:b w:val="false"/>
          <w:i w:val="false"/>
          <w:color w:val="000000"/>
          <w:sz w:val="28"/>
        </w:rPr>
        <w:t>N 310</w:t>
      </w:r>
      <w:r>
        <w:rPr>
          <w:rFonts w:ascii="Times New Roman"/>
          <w:b w:val="false"/>
          <w:i w:val="false"/>
          <w:color w:val="ff0000"/>
          <w:sz w:val="28"/>
        </w:rPr>
        <w:t xml:space="preserve">, 2002.05.23 N </w:t>
      </w:r>
      <w:r>
        <w:rPr>
          <w:rFonts w:ascii="Times New Roman"/>
          <w:b w:val="false"/>
          <w:i w:val="false"/>
          <w:color w:val="000000"/>
          <w:sz w:val="28"/>
        </w:rPr>
        <w:t>559</w:t>
      </w:r>
      <w:r>
        <w:rPr>
          <w:rFonts w:ascii="Times New Roman"/>
          <w:b w:val="false"/>
          <w:i w:val="false"/>
          <w:color w:val="ff0000"/>
          <w:sz w:val="28"/>
        </w:rPr>
        <w:t xml:space="preserve">, 2002.05.31 </w:t>
      </w:r>
      <w:r>
        <w:rPr>
          <w:rFonts w:ascii="Times New Roman"/>
          <w:b w:val="false"/>
          <w:i w:val="false"/>
          <w:color w:val="000000"/>
          <w:sz w:val="28"/>
        </w:rPr>
        <w:t>N 601</w:t>
      </w:r>
      <w:r>
        <w:rPr>
          <w:rFonts w:ascii="Times New Roman"/>
          <w:b w:val="false"/>
          <w:i w:val="false"/>
          <w:color w:val="ff0000"/>
          <w:sz w:val="28"/>
        </w:rPr>
        <w:t xml:space="preserve">, 2002.07.09 </w:t>
      </w:r>
      <w:r>
        <w:rPr>
          <w:rFonts w:ascii="Times New Roman"/>
          <w:b w:val="false"/>
          <w:i w:val="false"/>
          <w:color w:val="000000"/>
          <w:sz w:val="28"/>
        </w:rPr>
        <w:t>N 751</w:t>
      </w:r>
      <w:r>
        <w:rPr>
          <w:rFonts w:ascii="Times New Roman"/>
          <w:b w:val="false"/>
          <w:i w:val="false"/>
          <w:color w:val="ff0000"/>
          <w:sz w:val="28"/>
        </w:rPr>
        <w:t xml:space="preserve">, 2002.09.27 </w:t>
      </w:r>
      <w:r>
        <w:rPr>
          <w:rFonts w:ascii="Times New Roman"/>
          <w:b w:val="false"/>
          <w:i w:val="false"/>
          <w:color w:val="000000"/>
          <w:sz w:val="28"/>
        </w:rPr>
        <w:t>N 1062</w:t>
      </w:r>
      <w:r>
        <w:rPr>
          <w:rFonts w:ascii="Times New Roman"/>
          <w:b w:val="false"/>
          <w:i w:val="false"/>
          <w:color w:val="ff0000"/>
          <w:sz w:val="28"/>
        </w:rPr>
        <w:t xml:space="preserve">, 2002.10.04 </w:t>
      </w:r>
      <w:r>
        <w:rPr>
          <w:rFonts w:ascii="Times New Roman"/>
          <w:b w:val="false"/>
          <w:i w:val="false"/>
          <w:color w:val="000000"/>
          <w:sz w:val="28"/>
        </w:rPr>
        <w:t>N 1089</w:t>
      </w:r>
      <w:r>
        <w:rPr>
          <w:rFonts w:ascii="Times New Roman"/>
          <w:b w:val="false"/>
          <w:i w:val="false"/>
          <w:color w:val="ff0000"/>
          <w:sz w:val="28"/>
        </w:rPr>
        <w:t xml:space="preserve">, 2002.11.08 </w:t>
      </w:r>
      <w:r>
        <w:rPr>
          <w:rFonts w:ascii="Times New Roman"/>
          <w:b w:val="false"/>
          <w:i w:val="false"/>
          <w:color w:val="000000"/>
          <w:sz w:val="28"/>
        </w:rPr>
        <w:t>N 1186</w:t>
      </w:r>
      <w:r>
        <w:rPr>
          <w:rFonts w:ascii="Times New Roman"/>
          <w:b w:val="false"/>
          <w:i w:val="false"/>
          <w:color w:val="ff0000"/>
          <w:sz w:val="28"/>
        </w:rPr>
        <w:t xml:space="preserve">, 2002.11.14 </w:t>
      </w:r>
      <w:r>
        <w:rPr>
          <w:rFonts w:ascii="Times New Roman"/>
          <w:b w:val="false"/>
          <w:i w:val="false"/>
          <w:color w:val="000000"/>
          <w:sz w:val="28"/>
        </w:rPr>
        <w:t>1204</w:t>
      </w:r>
      <w:r>
        <w:rPr>
          <w:rFonts w:ascii="Times New Roman"/>
          <w:b w:val="false"/>
          <w:i w:val="false"/>
          <w:color w:val="ff0000"/>
          <w:sz w:val="28"/>
        </w:rPr>
        <w:t xml:space="preserve">, 2002.11.28 </w:t>
      </w:r>
      <w:r>
        <w:rPr>
          <w:rFonts w:ascii="Times New Roman"/>
          <w:b w:val="false"/>
          <w:i w:val="false"/>
          <w:color w:val="000000"/>
          <w:sz w:val="28"/>
        </w:rPr>
        <w:t>1268</w:t>
      </w:r>
      <w:r>
        <w:rPr>
          <w:rFonts w:ascii="Times New Roman"/>
          <w:b w:val="false"/>
          <w:i w:val="false"/>
          <w:color w:val="ff0000"/>
          <w:sz w:val="28"/>
        </w:rPr>
        <w:t xml:space="preserve">, 2002.11.29 </w:t>
      </w:r>
      <w:r>
        <w:rPr>
          <w:rFonts w:ascii="Times New Roman"/>
          <w:b w:val="false"/>
          <w:i w:val="false"/>
          <w:color w:val="000000"/>
          <w:sz w:val="28"/>
        </w:rPr>
        <w:t>1271</w:t>
      </w:r>
      <w:r>
        <w:rPr>
          <w:rFonts w:ascii="Times New Roman"/>
          <w:b w:val="false"/>
          <w:i w:val="false"/>
          <w:color w:val="ff0000"/>
          <w:sz w:val="28"/>
        </w:rPr>
        <w:t xml:space="preserve">, 2002.12.10 </w:t>
      </w:r>
      <w:r>
        <w:rPr>
          <w:rFonts w:ascii="Times New Roman"/>
          <w:b w:val="false"/>
          <w:i w:val="false"/>
          <w:color w:val="000000"/>
          <w:sz w:val="28"/>
        </w:rPr>
        <w:t>1294</w:t>
      </w:r>
      <w:r>
        <w:rPr>
          <w:rFonts w:ascii="Times New Roman"/>
          <w:b w:val="false"/>
          <w:i w:val="false"/>
          <w:color w:val="ff0000"/>
          <w:sz w:val="28"/>
        </w:rPr>
        <w:t xml:space="preserve">, 2002.12.28 </w:t>
      </w:r>
      <w:r>
        <w:rPr>
          <w:rFonts w:ascii="Times New Roman"/>
          <w:b w:val="false"/>
          <w:i w:val="false"/>
          <w:color w:val="000000"/>
          <w:sz w:val="28"/>
        </w:rPr>
        <w:t>N 1395</w:t>
      </w:r>
      <w:r>
        <w:rPr>
          <w:rFonts w:ascii="Times New Roman"/>
          <w:b w:val="false"/>
          <w:i w:val="false"/>
          <w:color w:val="ff0000"/>
          <w:sz w:val="28"/>
        </w:rPr>
        <w:t xml:space="preserve">, 2003.01.17 N </w:t>
      </w:r>
      <w:r>
        <w:rPr>
          <w:rFonts w:ascii="Times New Roman"/>
          <w:b w:val="false"/>
          <w:i w:val="false"/>
          <w:color w:val="000000"/>
          <w:sz w:val="28"/>
        </w:rPr>
        <w:t>35</w:t>
      </w:r>
      <w:r>
        <w:rPr>
          <w:rFonts w:ascii="Times New Roman"/>
          <w:b w:val="false"/>
          <w:i w:val="false"/>
          <w:color w:val="ff0000"/>
          <w:sz w:val="28"/>
        </w:rPr>
        <w:t xml:space="preserve">, 2003.02.28 N </w:t>
      </w:r>
      <w:r>
        <w:rPr>
          <w:rFonts w:ascii="Times New Roman"/>
          <w:b w:val="false"/>
          <w:i w:val="false"/>
          <w:color w:val="000000"/>
          <w:sz w:val="28"/>
        </w:rPr>
        <w:t>220</w:t>
      </w:r>
      <w:r>
        <w:rPr>
          <w:rFonts w:ascii="Times New Roman"/>
          <w:b w:val="false"/>
          <w:i w:val="false"/>
          <w:color w:val="ff0000"/>
          <w:sz w:val="28"/>
        </w:rPr>
        <w:t xml:space="preserve">, 2003.03.12 N </w:t>
      </w:r>
      <w:r>
        <w:rPr>
          <w:rFonts w:ascii="Times New Roman"/>
          <w:b w:val="false"/>
          <w:i w:val="false"/>
          <w:color w:val="000000"/>
          <w:sz w:val="28"/>
        </w:rPr>
        <w:t>239</w:t>
      </w:r>
      <w:r>
        <w:rPr>
          <w:rFonts w:ascii="Times New Roman"/>
          <w:b w:val="false"/>
          <w:i w:val="false"/>
          <w:color w:val="ff0000"/>
          <w:sz w:val="28"/>
        </w:rPr>
        <w:t xml:space="preserve">, 2003.03.13 N </w:t>
      </w:r>
      <w:r>
        <w:rPr>
          <w:rFonts w:ascii="Times New Roman"/>
          <w:b w:val="false"/>
          <w:i w:val="false"/>
          <w:color w:val="000000"/>
          <w:sz w:val="28"/>
        </w:rPr>
        <w:t>244</w:t>
      </w:r>
      <w:r>
        <w:rPr>
          <w:rFonts w:ascii="Times New Roman"/>
          <w:b w:val="false"/>
          <w:i w:val="false"/>
          <w:color w:val="ff0000"/>
          <w:sz w:val="28"/>
        </w:rPr>
        <w:t xml:space="preserve">, 2003.03.20 N </w:t>
      </w:r>
      <w:r>
        <w:rPr>
          <w:rFonts w:ascii="Times New Roman"/>
          <w:b w:val="false"/>
          <w:i w:val="false"/>
          <w:color w:val="000000"/>
          <w:sz w:val="28"/>
        </w:rPr>
        <w:t>277</w:t>
      </w:r>
      <w:r>
        <w:rPr>
          <w:rFonts w:ascii="Times New Roman"/>
          <w:b w:val="false"/>
          <w:i w:val="false"/>
          <w:color w:val="ff0000"/>
          <w:sz w:val="28"/>
        </w:rPr>
        <w:t xml:space="preserve">, 2003.04.16 N </w:t>
      </w:r>
      <w:r>
        <w:rPr>
          <w:rFonts w:ascii="Times New Roman"/>
          <w:b w:val="false"/>
          <w:i w:val="false"/>
          <w:color w:val="000000"/>
          <w:sz w:val="28"/>
        </w:rPr>
        <w:t>364</w:t>
      </w:r>
      <w:r>
        <w:rPr>
          <w:rFonts w:ascii="Times New Roman"/>
          <w:b w:val="false"/>
          <w:i w:val="false"/>
          <w:color w:val="ff0000"/>
          <w:sz w:val="28"/>
        </w:rPr>
        <w:t xml:space="preserve">, 2003.05.12 N </w:t>
      </w:r>
      <w:r>
        <w:rPr>
          <w:rFonts w:ascii="Times New Roman"/>
          <w:b w:val="false"/>
          <w:i w:val="false"/>
          <w:color w:val="000000"/>
          <w:sz w:val="28"/>
        </w:rPr>
        <w:t>442</w:t>
      </w:r>
      <w:r>
        <w:rPr>
          <w:rFonts w:ascii="Times New Roman"/>
          <w:b w:val="false"/>
          <w:i w:val="false"/>
          <w:color w:val="ff0000"/>
          <w:sz w:val="28"/>
        </w:rPr>
        <w:t xml:space="preserve">, 2003.05.30 N </w:t>
      </w:r>
      <w:r>
        <w:rPr>
          <w:rFonts w:ascii="Times New Roman"/>
          <w:b w:val="false"/>
          <w:i w:val="false"/>
          <w:color w:val="000000"/>
          <w:sz w:val="28"/>
        </w:rPr>
        <w:t>501</w:t>
      </w:r>
      <w:r>
        <w:rPr>
          <w:rFonts w:ascii="Times New Roman"/>
          <w:b w:val="false"/>
          <w:i w:val="false"/>
          <w:color w:val="ff0000"/>
          <w:sz w:val="28"/>
        </w:rPr>
        <w:t xml:space="preserve">, 2003.05.30 N </w:t>
      </w:r>
      <w:r>
        <w:rPr>
          <w:rFonts w:ascii="Times New Roman"/>
          <w:b w:val="false"/>
          <w:i w:val="false"/>
          <w:color w:val="000000"/>
          <w:sz w:val="28"/>
        </w:rPr>
        <w:t>502</w:t>
      </w:r>
      <w:r>
        <w:rPr>
          <w:rFonts w:ascii="Times New Roman"/>
          <w:b w:val="false"/>
          <w:i w:val="false"/>
          <w:color w:val="ff0000"/>
          <w:sz w:val="28"/>
        </w:rPr>
        <w:t xml:space="preserve">, 2003.07.23 N </w:t>
      </w:r>
      <w:r>
        <w:rPr>
          <w:rFonts w:ascii="Times New Roman"/>
          <w:b w:val="false"/>
          <w:i w:val="false"/>
          <w:color w:val="000000"/>
          <w:sz w:val="28"/>
        </w:rPr>
        <w:t>733</w:t>
      </w:r>
      <w:r>
        <w:rPr>
          <w:rFonts w:ascii="Times New Roman"/>
          <w:b w:val="false"/>
          <w:i w:val="false"/>
          <w:color w:val="ff0000"/>
          <w:sz w:val="28"/>
        </w:rPr>
        <w:t xml:space="preserve">, 2003.08.01 N </w:t>
      </w:r>
      <w:r>
        <w:rPr>
          <w:rFonts w:ascii="Times New Roman"/>
          <w:b w:val="false"/>
          <w:i w:val="false"/>
          <w:color w:val="000000"/>
          <w:sz w:val="28"/>
        </w:rPr>
        <w:t>775</w:t>
      </w:r>
      <w:r>
        <w:rPr>
          <w:rFonts w:ascii="Times New Roman"/>
          <w:b w:val="false"/>
          <w:i w:val="false"/>
          <w:color w:val="ff0000"/>
          <w:sz w:val="28"/>
        </w:rPr>
        <w:t xml:space="preserve">, 2003.09.08 N </w:t>
      </w:r>
      <w:r>
        <w:rPr>
          <w:rFonts w:ascii="Times New Roman"/>
          <w:b w:val="false"/>
          <w:i w:val="false"/>
          <w:color w:val="000000"/>
          <w:sz w:val="28"/>
        </w:rPr>
        <w:t>906</w:t>
      </w:r>
      <w:r>
        <w:rPr>
          <w:rFonts w:ascii="Times New Roman"/>
          <w:b w:val="false"/>
          <w:i w:val="false"/>
          <w:color w:val="ff0000"/>
          <w:sz w:val="28"/>
        </w:rPr>
        <w:t xml:space="preserve">, 2003.09.12 N </w:t>
      </w:r>
      <w:r>
        <w:rPr>
          <w:rFonts w:ascii="Times New Roman"/>
          <w:b w:val="false"/>
          <w:i w:val="false"/>
          <w:color w:val="000000"/>
          <w:sz w:val="28"/>
        </w:rPr>
        <w:t>932</w:t>
      </w:r>
      <w:r>
        <w:rPr>
          <w:rFonts w:ascii="Times New Roman"/>
          <w:b w:val="false"/>
          <w:i w:val="false"/>
          <w:color w:val="ff0000"/>
          <w:sz w:val="28"/>
        </w:rPr>
        <w:t xml:space="preserve">, 2003.09.23 N </w:t>
      </w:r>
      <w:r>
        <w:rPr>
          <w:rFonts w:ascii="Times New Roman"/>
          <w:b w:val="false"/>
          <w:i w:val="false"/>
          <w:color w:val="000000"/>
          <w:sz w:val="28"/>
        </w:rPr>
        <w:t>965</w:t>
      </w:r>
      <w:r>
        <w:rPr>
          <w:rFonts w:ascii="Times New Roman"/>
          <w:b w:val="false"/>
          <w:i w:val="false"/>
          <w:color w:val="ff0000"/>
          <w:sz w:val="28"/>
        </w:rPr>
        <w:t xml:space="preserve">, 2003.11.14 N </w:t>
      </w:r>
      <w:r>
        <w:rPr>
          <w:rFonts w:ascii="Times New Roman"/>
          <w:b w:val="false"/>
          <w:i w:val="false"/>
          <w:color w:val="000000"/>
          <w:sz w:val="28"/>
        </w:rPr>
        <w:t>1148</w:t>
      </w:r>
      <w:r>
        <w:rPr>
          <w:rFonts w:ascii="Times New Roman"/>
          <w:b w:val="false"/>
          <w:i w:val="false"/>
          <w:color w:val="ff0000"/>
          <w:sz w:val="28"/>
        </w:rPr>
        <w:t xml:space="preserve">, 2003.12.18 N </w:t>
      </w:r>
      <w:r>
        <w:rPr>
          <w:rFonts w:ascii="Times New Roman"/>
          <w:b w:val="false"/>
          <w:i w:val="false"/>
          <w:color w:val="000000"/>
          <w:sz w:val="28"/>
        </w:rPr>
        <w:t>1267</w:t>
      </w:r>
      <w:r>
        <w:rPr>
          <w:rFonts w:ascii="Times New Roman"/>
          <w:b w:val="false"/>
          <w:i w:val="false"/>
          <w:color w:val="ff0000"/>
          <w:sz w:val="28"/>
        </w:rPr>
        <w:t xml:space="preserve">, 2003.12.30 N </w:t>
      </w:r>
      <w:r>
        <w:rPr>
          <w:rFonts w:ascii="Times New Roman"/>
          <w:b w:val="false"/>
          <w:i w:val="false"/>
          <w:color w:val="000000"/>
          <w:sz w:val="28"/>
        </w:rPr>
        <w:t>1355</w:t>
      </w:r>
      <w:r>
        <w:rPr>
          <w:rFonts w:ascii="Times New Roman"/>
          <w:b w:val="false"/>
          <w:i w:val="false"/>
          <w:color w:val="ff0000"/>
          <w:sz w:val="28"/>
        </w:rPr>
        <w:t xml:space="preserve">, 2004.02.16 N </w:t>
      </w:r>
      <w:r>
        <w:rPr>
          <w:rFonts w:ascii="Times New Roman"/>
          <w:b w:val="false"/>
          <w:i w:val="false"/>
          <w:color w:val="000000"/>
          <w:sz w:val="28"/>
        </w:rPr>
        <w:t>178</w:t>
      </w:r>
      <w:r>
        <w:rPr>
          <w:rFonts w:ascii="Times New Roman"/>
          <w:b w:val="false"/>
          <w:i w:val="false"/>
          <w:color w:val="ff0000"/>
          <w:sz w:val="28"/>
        </w:rPr>
        <w:t xml:space="preserve">, 2004.02.27 N </w:t>
      </w:r>
      <w:r>
        <w:rPr>
          <w:rFonts w:ascii="Times New Roman"/>
          <w:b w:val="false"/>
          <w:i w:val="false"/>
          <w:color w:val="000000"/>
          <w:sz w:val="28"/>
        </w:rPr>
        <w:t>237</w:t>
      </w:r>
      <w:r>
        <w:rPr>
          <w:rFonts w:ascii="Times New Roman"/>
          <w:b w:val="false"/>
          <w:i w:val="false"/>
          <w:color w:val="ff0000"/>
          <w:sz w:val="28"/>
        </w:rPr>
        <w:t xml:space="preserve">, 2004.04.22 N </w:t>
      </w:r>
      <w:r>
        <w:rPr>
          <w:rFonts w:ascii="Times New Roman"/>
          <w:b w:val="false"/>
          <w:i w:val="false"/>
          <w:color w:val="000000"/>
          <w:sz w:val="28"/>
        </w:rPr>
        <w:t>454</w:t>
      </w:r>
      <w:r>
        <w:rPr>
          <w:rFonts w:ascii="Times New Roman"/>
          <w:b w:val="false"/>
          <w:i w:val="false"/>
          <w:color w:val="ff0000"/>
          <w:sz w:val="28"/>
        </w:rPr>
        <w:t xml:space="preserve">, 2004.04.27 N </w:t>
      </w:r>
      <w:r>
        <w:rPr>
          <w:rFonts w:ascii="Times New Roman"/>
          <w:b w:val="false"/>
          <w:i w:val="false"/>
          <w:color w:val="000000"/>
          <w:sz w:val="28"/>
        </w:rPr>
        <w:t>473</w:t>
      </w:r>
      <w:r>
        <w:rPr>
          <w:rFonts w:ascii="Times New Roman"/>
          <w:b w:val="false"/>
          <w:i w:val="false"/>
          <w:color w:val="ff0000"/>
          <w:sz w:val="28"/>
        </w:rPr>
        <w:t xml:space="preserve">, 21.05.2004 N </w:t>
      </w:r>
      <w:r>
        <w:rPr>
          <w:rFonts w:ascii="Times New Roman"/>
          <w:b w:val="false"/>
          <w:i w:val="false"/>
          <w:color w:val="000000"/>
          <w:sz w:val="28"/>
        </w:rPr>
        <w:t>570</w:t>
      </w:r>
      <w:r>
        <w:rPr>
          <w:rFonts w:ascii="Times New Roman"/>
          <w:b w:val="false"/>
          <w:i w:val="false"/>
          <w:color w:val="ff0000"/>
          <w:sz w:val="28"/>
        </w:rPr>
        <w:t xml:space="preserve">, 03.08.2004 </w:t>
      </w:r>
      <w:r>
        <w:rPr>
          <w:rFonts w:ascii="Times New Roman"/>
          <w:b w:val="false"/>
          <w:i w:val="false"/>
          <w:color w:val="000000"/>
          <w:sz w:val="28"/>
        </w:rPr>
        <w:t>N 825</w:t>
      </w:r>
      <w:r>
        <w:rPr>
          <w:rFonts w:ascii="Times New Roman"/>
          <w:b w:val="false"/>
          <w:i w:val="false"/>
          <w:color w:val="ff0000"/>
          <w:sz w:val="28"/>
        </w:rPr>
        <w:t xml:space="preserve">, 24.08.2004 </w:t>
      </w:r>
      <w:r>
        <w:rPr>
          <w:rFonts w:ascii="Times New Roman"/>
          <w:b w:val="false"/>
          <w:i w:val="false"/>
          <w:color w:val="000000"/>
          <w:sz w:val="28"/>
        </w:rPr>
        <w:t>N 891</w:t>
      </w:r>
      <w:r>
        <w:rPr>
          <w:rFonts w:ascii="Times New Roman"/>
          <w:b w:val="false"/>
          <w:i w:val="false"/>
          <w:color w:val="ff0000"/>
          <w:sz w:val="28"/>
        </w:rPr>
        <w:t xml:space="preserve">, 2004.09.30 NN </w:t>
      </w:r>
      <w:r>
        <w:rPr>
          <w:rFonts w:ascii="Times New Roman"/>
          <w:b w:val="false"/>
          <w:i w:val="false"/>
          <w:color w:val="000000"/>
          <w:sz w:val="28"/>
        </w:rPr>
        <w:t>1002</w:t>
      </w:r>
      <w:r>
        <w:rPr>
          <w:rFonts w:ascii="Times New Roman"/>
          <w:b w:val="false"/>
          <w:i w:val="false"/>
          <w:color w:val="ff0000"/>
          <w:sz w:val="28"/>
        </w:rPr>
        <w:t xml:space="preserve">, </w:t>
      </w:r>
      <w:r>
        <w:rPr>
          <w:rFonts w:ascii="Times New Roman"/>
          <w:b w:val="false"/>
          <w:i w:val="false"/>
          <w:color w:val="000000"/>
          <w:sz w:val="28"/>
        </w:rPr>
        <w:t>1003</w:t>
      </w:r>
      <w:r>
        <w:rPr>
          <w:rFonts w:ascii="Times New Roman"/>
          <w:b w:val="false"/>
          <w:i w:val="false"/>
          <w:color w:val="ff0000"/>
          <w:sz w:val="28"/>
        </w:rPr>
        <w:t xml:space="preserve">, 2004.12.07 N </w:t>
      </w:r>
      <w:r>
        <w:rPr>
          <w:rFonts w:ascii="Times New Roman"/>
          <w:b w:val="false"/>
          <w:i w:val="false"/>
          <w:color w:val="000000"/>
          <w:sz w:val="28"/>
        </w:rPr>
        <w:t>1279</w:t>
      </w:r>
      <w:r>
        <w:rPr>
          <w:rFonts w:ascii="Times New Roman"/>
          <w:b w:val="false"/>
          <w:i w:val="false"/>
          <w:color w:val="ff0000"/>
          <w:sz w:val="28"/>
        </w:rPr>
        <w:t xml:space="preserve">, 2004.12.24 N </w:t>
      </w:r>
      <w:r>
        <w:rPr>
          <w:rFonts w:ascii="Times New Roman"/>
          <w:b w:val="false"/>
          <w:i w:val="false"/>
          <w:color w:val="000000"/>
          <w:sz w:val="28"/>
        </w:rPr>
        <w:t>1377</w:t>
      </w:r>
      <w:r>
        <w:rPr>
          <w:rFonts w:ascii="Times New Roman"/>
          <w:b w:val="false"/>
          <w:i w:val="false"/>
          <w:color w:val="ff0000"/>
          <w:sz w:val="28"/>
        </w:rPr>
        <w:t xml:space="preserve">, 2005.01.26 </w:t>
      </w:r>
      <w:r>
        <w:rPr>
          <w:rFonts w:ascii="Times New Roman"/>
          <w:b w:val="false"/>
          <w:i w:val="false"/>
          <w:color w:val="000000"/>
          <w:sz w:val="28"/>
        </w:rPr>
        <w:t>N 64</w:t>
      </w:r>
      <w:r>
        <w:rPr>
          <w:rFonts w:ascii="Times New Roman"/>
          <w:b w:val="false"/>
          <w:i w:val="false"/>
          <w:color w:val="ff0000"/>
          <w:sz w:val="28"/>
        </w:rPr>
        <w:t xml:space="preserve">, 2005.01.28 </w:t>
      </w:r>
      <w:r>
        <w:rPr>
          <w:rFonts w:ascii="Times New Roman"/>
          <w:b w:val="false"/>
          <w:i w:val="false"/>
          <w:color w:val="000000"/>
          <w:sz w:val="28"/>
        </w:rPr>
        <w:t>N 73</w:t>
      </w:r>
      <w:r>
        <w:rPr>
          <w:rFonts w:ascii="Times New Roman"/>
          <w:b w:val="false"/>
          <w:i w:val="false"/>
          <w:color w:val="ff0000"/>
          <w:sz w:val="28"/>
        </w:rPr>
        <w:t xml:space="preserve">, 2005.02.22 </w:t>
      </w:r>
      <w:r>
        <w:rPr>
          <w:rFonts w:ascii="Times New Roman"/>
          <w:b w:val="false"/>
          <w:i w:val="false"/>
          <w:color w:val="000000"/>
          <w:sz w:val="28"/>
        </w:rPr>
        <w:t>N 161</w:t>
      </w:r>
      <w:r>
        <w:rPr>
          <w:rFonts w:ascii="Times New Roman"/>
          <w:b w:val="false"/>
          <w:i w:val="false"/>
          <w:color w:val="ff0000"/>
          <w:sz w:val="28"/>
        </w:rPr>
        <w:t xml:space="preserve">, 2005.03.02 </w:t>
      </w:r>
      <w:r>
        <w:rPr>
          <w:rFonts w:ascii="Times New Roman"/>
          <w:b w:val="false"/>
          <w:i w:val="false"/>
          <w:color w:val="000000"/>
          <w:sz w:val="28"/>
        </w:rPr>
        <w:t>N 196</w:t>
      </w:r>
      <w:r>
        <w:rPr>
          <w:rFonts w:ascii="Times New Roman"/>
          <w:b w:val="false"/>
          <w:i w:val="false"/>
          <w:color w:val="ff0000"/>
          <w:sz w:val="28"/>
        </w:rPr>
        <w:t xml:space="preserve">, 2005.03.04 </w:t>
      </w:r>
      <w:r>
        <w:rPr>
          <w:rFonts w:ascii="Times New Roman"/>
          <w:b w:val="false"/>
          <w:i w:val="false"/>
          <w:color w:val="000000"/>
          <w:sz w:val="28"/>
        </w:rPr>
        <w:t>N 207</w:t>
      </w:r>
      <w:r>
        <w:rPr>
          <w:rFonts w:ascii="Times New Roman"/>
          <w:b w:val="false"/>
          <w:i w:val="false"/>
          <w:color w:val="ff0000"/>
          <w:sz w:val="28"/>
        </w:rPr>
        <w:t xml:space="preserve">, 2005.03.17 </w:t>
      </w:r>
      <w:r>
        <w:rPr>
          <w:rFonts w:ascii="Times New Roman"/>
          <w:b w:val="false"/>
          <w:i w:val="false"/>
          <w:color w:val="000000"/>
          <w:sz w:val="28"/>
        </w:rPr>
        <w:t>N 242</w:t>
      </w:r>
      <w:r>
        <w:rPr>
          <w:rFonts w:ascii="Times New Roman"/>
          <w:b w:val="false"/>
          <w:i w:val="false"/>
          <w:color w:val="ff0000"/>
          <w:sz w:val="28"/>
        </w:rPr>
        <w:t xml:space="preserve">, 2005.04.04 </w:t>
      </w:r>
      <w:r>
        <w:rPr>
          <w:rFonts w:ascii="Times New Roman"/>
          <w:b w:val="false"/>
          <w:i w:val="false"/>
          <w:color w:val="000000"/>
          <w:sz w:val="28"/>
        </w:rPr>
        <w:t>N 301</w:t>
      </w:r>
      <w:r>
        <w:rPr>
          <w:rFonts w:ascii="Times New Roman"/>
          <w:b w:val="false"/>
          <w:i w:val="false"/>
          <w:color w:val="ff0000"/>
          <w:sz w:val="28"/>
        </w:rPr>
        <w:t xml:space="preserve">, </w:t>
      </w:r>
      <w:r>
        <w:rPr>
          <w:rFonts w:ascii="Times New Roman"/>
          <w:b w:val="false"/>
          <w:i w:val="false"/>
          <w:color w:val="000000"/>
          <w:sz w:val="28"/>
        </w:rPr>
        <w:t>N 303</w:t>
      </w:r>
      <w:r>
        <w:rPr>
          <w:rFonts w:ascii="Times New Roman"/>
          <w:b w:val="false"/>
          <w:i w:val="false"/>
          <w:color w:val="ff0000"/>
          <w:sz w:val="28"/>
        </w:rPr>
        <w:t xml:space="preserve">, 2005.04.08 </w:t>
      </w:r>
      <w:r>
        <w:rPr>
          <w:rFonts w:ascii="Times New Roman"/>
          <w:b w:val="false"/>
          <w:i w:val="false"/>
          <w:color w:val="000000"/>
          <w:sz w:val="28"/>
        </w:rPr>
        <w:t>N 314</w:t>
      </w:r>
      <w:r>
        <w:rPr>
          <w:rFonts w:ascii="Times New Roman"/>
          <w:b w:val="false"/>
          <w:i w:val="false"/>
          <w:color w:val="ff0000"/>
          <w:sz w:val="28"/>
        </w:rPr>
        <w:t xml:space="preserve">, 2005.05.19 N </w:t>
      </w:r>
      <w:r>
        <w:rPr>
          <w:rFonts w:ascii="Times New Roman"/>
          <w:b w:val="false"/>
          <w:i w:val="false"/>
          <w:color w:val="000000"/>
          <w:sz w:val="28"/>
        </w:rPr>
        <w:t>475</w:t>
      </w:r>
      <w:r>
        <w:rPr>
          <w:rFonts w:ascii="Times New Roman"/>
          <w:b w:val="false"/>
          <w:i w:val="false"/>
          <w:color w:val="ff0000"/>
          <w:sz w:val="28"/>
        </w:rPr>
        <w:t xml:space="preserve">, 2005.06.01 N </w:t>
      </w:r>
      <w:r>
        <w:rPr>
          <w:rFonts w:ascii="Times New Roman"/>
          <w:b w:val="false"/>
          <w:i w:val="false"/>
          <w:color w:val="000000"/>
          <w:sz w:val="28"/>
        </w:rPr>
        <w:t>541</w:t>
      </w:r>
      <w:r>
        <w:rPr>
          <w:rFonts w:ascii="Times New Roman"/>
          <w:b w:val="false"/>
          <w:i w:val="false"/>
          <w:color w:val="ff0000"/>
          <w:sz w:val="28"/>
        </w:rPr>
        <w:t xml:space="preserve">, 2005.06.02 N </w:t>
      </w:r>
      <w:r>
        <w:rPr>
          <w:rFonts w:ascii="Times New Roman"/>
          <w:b w:val="false"/>
          <w:i w:val="false"/>
          <w:color w:val="000000"/>
          <w:sz w:val="28"/>
        </w:rPr>
        <w:t>552</w:t>
      </w:r>
      <w:r>
        <w:rPr>
          <w:rFonts w:ascii="Times New Roman"/>
          <w:b w:val="false"/>
          <w:i w:val="false"/>
          <w:color w:val="ff0000"/>
          <w:sz w:val="28"/>
        </w:rPr>
        <w:t xml:space="preserve">, 2005.06.03 N </w:t>
      </w:r>
      <w:r>
        <w:rPr>
          <w:rFonts w:ascii="Times New Roman"/>
          <w:b w:val="false"/>
          <w:i w:val="false"/>
          <w:color w:val="000000"/>
          <w:sz w:val="28"/>
        </w:rPr>
        <w:t>559</w:t>
      </w:r>
      <w:r>
        <w:rPr>
          <w:rFonts w:ascii="Times New Roman"/>
          <w:b w:val="false"/>
          <w:i w:val="false"/>
          <w:color w:val="ff0000"/>
          <w:sz w:val="28"/>
        </w:rPr>
        <w:t xml:space="preserve">, 2005.08.12 N </w:t>
      </w:r>
      <w:r>
        <w:rPr>
          <w:rFonts w:ascii="Times New Roman"/>
          <w:b w:val="false"/>
          <w:i w:val="false"/>
          <w:color w:val="000000"/>
          <w:sz w:val="28"/>
        </w:rPr>
        <w:t>832</w:t>
      </w:r>
      <w:r>
        <w:rPr>
          <w:rFonts w:ascii="Times New Roman"/>
          <w:b w:val="false"/>
          <w:i w:val="false"/>
          <w:color w:val="ff0000"/>
          <w:sz w:val="28"/>
        </w:rPr>
        <w:t xml:space="preserve">, 2005.08.13 N </w:t>
      </w:r>
      <w:r>
        <w:rPr>
          <w:rFonts w:ascii="Times New Roman"/>
          <w:b w:val="false"/>
          <w:i w:val="false"/>
          <w:color w:val="000000"/>
          <w:sz w:val="28"/>
        </w:rPr>
        <w:t>843</w:t>
      </w:r>
      <w:r>
        <w:rPr>
          <w:rFonts w:ascii="Times New Roman"/>
          <w:b w:val="false"/>
          <w:i w:val="false"/>
          <w:color w:val="ff0000"/>
          <w:sz w:val="28"/>
        </w:rPr>
        <w:t xml:space="preserve">, 2005.08.19 </w:t>
      </w:r>
      <w:r>
        <w:rPr>
          <w:rFonts w:ascii="Times New Roman"/>
          <w:b w:val="false"/>
          <w:i w:val="false"/>
          <w:color w:val="000000"/>
          <w:sz w:val="28"/>
        </w:rPr>
        <w:t>851</w:t>
      </w:r>
      <w:r>
        <w:rPr>
          <w:rFonts w:ascii="Times New Roman"/>
          <w:b w:val="false"/>
          <w:i w:val="false"/>
          <w:color w:val="ff0000"/>
          <w:sz w:val="28"/>
        </w:rPr>
        <w:t xml:space="preserve">, 2005.08.25 N </w:t>
      </w:r>
      <w:r>
        <w:rPr>
          <w:rFonts w:ascii="Times New Roman"/>
          <w:b w:val="false"/>
          <w:i w:val="false"/>
          <w:color w:val="000000"/>
          <w:sz w:val="28"/>
        </w:rPr>
        <w:t>878</w:t>
      </w:r>
      <w:r>
        <w:rPr>
          <w:rFonts w:ascii="Times New Roman"/>
          <w:b w:val="false"/>
          <w:i w:val="false"/>
          <w:color w:val="ff0000"/>
          <w:sz w:val="28"/>
        </w:rPr>
        <w:t xml:space="preserve">, 2005.09.20 N </w:t>
      </w:r>
      <w:r>
        <w:rPr>
          <w:rFonts w:ascii="Times New Roman"/>
          <w:b w:val="false"/>
          <w:i w:val="false"/>
          <w:color w:val="000000"/>
          <w:sz w:val="28"/>
        </w:rPr>
        <w:t>928</w:t>
      </w:r>
      <w:r>
        <w:rPr>
          <w:rFonts w:ascii="Times New Roman"/>
          <w:b w:val="false"/>
          <w:i w:val="false"/>
          <w:color w:val="ff0000"/>
          <w:sz w:val="28"/>
        </w:rPr>
        <w:t xml:space="preserve">, 2005.09.27 N </w:t>
      </w:r>
      <w:r>
        <w:rPr>
          <w:rFonts w:ascii="Times New Roman"/>
          <w:b w:val="false"/>
          <w:i w:val="false"/>
          <w:color w:val="000000"/>
          <w:sz w:val="28"/>
        </w:rPr>
        <w:t>953</w:t>
      </w:r>
      <w:r>
        <w:rPr>
          <w:rFonts w:ascii="Times New Roman"/>
          <w:b w:val="false"/>
          <w:i w:val="false"/>
          <w:color w:val="ff0000"/>
          <w:sz w:val="28"/>
        </w:rPr>
        <w:t xml:space="preserve">, 2005.11.17 N </w:t>
      </w:r>
      <w:r>
        <w:rPr>
          <w:rFonts w:ascii="Times New Roman"/>
          <w:b w:val="false"/>
          <w:i w:val="false"/>
          <w:color w:val="000000"/>
          <w:sz w:val="28"/>
        </w:rPr>
        <w:t>1132</w:t>
      </w:r>
      <w:r>
        <w:rPr>
          <w:rFonts w:ascii="Times New Roman"/>
          <w:b w:val="false"/>
          <w:i w:val="false"/>
          <w:color w:val="ff0000"/>
          <w:sz w:val="28"/>
        </w:rPr>
        <w:t xml:space="preserve">, 2006.01.06 </w:t>
      </w:r>
      <w:r>
        <w:rPr>
          <w:rFonts w:ascii="Times New Roman"/>
          <w:b w:val="false"/>
          <w:i w:val="false"/>
          <w:color w:val="000000"/>
          <w:sz w:val="28"/>
        </w:rPr>
        <w:t>N 25</w:t>
      </w:r>
      <w:r>
        <w:rPr>
          <w:rFonts w:ascii="Times New Roman"/>
          <w:b w:val="false"/>
          <w:i w:val="false"/>
          <w:color w:val="ff0000"/>
          <w:sz w:val="28"/>
        </w:rPr>
        <w:t xml:space="preserve">, 2006.02.23 </w:t>
      </w:r>
      <w:r>
        <w:rPr>
          <w:rFonts w:ascii="Times New Roman"/>
          <w:b w:val="false"/>
          <w:i w:val="false"/>
          <w:color w:val="000000"/>
          <w:sz w:val="28"/>
        </w:rPr>
        <w:t>N 117</w:t>
      </w:r>
      <w:r>
        <w:rPr>
          <w:rFonts w:ascii="Times New Roman"/>
          <w:b w:val="false"/>
          <w:i w:val="false"/>
          <w:color w:val="ff0000"/>
          <w:sz w:val="28"/>
        </w:rPr>
        <w:t xml:space="preserve">, 2006.04.15 N </w:t>
      </w:r>
      <w:r>
        <w:rPr>
          <w:rFonts w:ascii="Times New Roman"/>
          <w:b w:val="false"/>
          <w:i w:val="false"/>
          <w:color w:val="000000"/>
          <w:sz w:val="28"/>
        </w:rPr>
        <w:t>286</w:t>
      </w:r>
      <w:r>
        <w:rPr>
          <w:rFonts w:ascii="Times New Roman"/>
          <w:b w:val="false"/>
          <w:i w:val="false"/>
          <w:color w:val="ff0000"/>
          <w:sz w:val="28"/>
        </w:rPr>
        <w:t xml:space="preserve">, 2006.04.26 N </w:t>
      </w:r>
      <w:r>
        <w:rPr>
          <w:rFonts w:ascii="Times New Roman"/>
          <w:b w:val="false"/>
          <w:i w:val="false"/>
          <w:color w:val="000000"/>
          <w:sz w:val="28"/>
        </w:rPr>
        <w:t>329</w:t>
      </w:r>
      <w:r>
        <w:rPr>
          <w:rFonts w:ascii="Times New Roman"/>
          <w:b w:val="false"/>
          <w:i w:val="false"/>
          <w:color w:val="ff0000"/>
          <w:sz w:val="28"/>
        </w:rPr>
        <w:t xml:space="preserve">, 2006.05.16 N </w:t>
      </w:r>
      <w:r>
        <w:rPr>
          <w:rFonts w:ascii="Times New Roman"/>
          <w:b w:val="false"/>
          <w:i w:val="false"/>
          <w:color w:val="000000"/>
          <w:sz w:val="28"/>
        </w:rPr>
        <w:t>405</w:t>
      </w:r>
      <w:r>
        <w:rPr>
          <w:rFonts w:ascii="Times New Roman"/>
          <w:b w:val="false"/>
          <w:i w:val="false"/>
          <w:color w:val="ff0000"/>
          <w:sz w:val="28"/>
        </w:rPr>
        <w:t xml:space="preserve">, 2006.06.08 N </w:t>
      </w:r>
      <w:r>
        <w:rPr>
          <w:rFonts w:ascii="Times New Roman"/>
          <w:b w:val="false"/>
          <w:i w:val="false"/>
          <w:color w:val="000000"/>
          <w:sz w:val="28"/>
        </w:rPr>
        <w:t>530</w:t>
      </w:r>
      <w:r>
        <w:rPr>
          <w:rFonts w:ascii="Times New Roman"/>
          <w:b w:val="false"/>
          <w:i w:val="false"/>
          <w:color w:val="ff0000"/>
          <w:sz w:val="28"/>
        </w:rPr>
        <w:t xml:space="preserve">, 2006.06.30 N </w:t>
      </w:r>
      <w:r>
        <w:rPr>
          <w:rFonts w:ascii="Times New Roman"/>
          <w:b w:val="false"/>
          <w:i w:val="false"/>
          <w:color w:val="000000"/>
          <w:sz w:val="28"/>
        </w:rPr>
        <w:t>616</w:t>
      </w:r>
      <w:r>
        <w:rPr>
          <w:rFonts w:ascii="Times New Roman"/>
          <w:b w:val="false"/>
          <w:i w:val="false"/>
          <w:color w:val="ff0000"/>
          <w:sz w:val="28"/>
        </w:rPr>
        <w:t xml:space="preserve">, 2006.08.08 </w:t>
      </w:r>
      <w:r>
        <w:rPr>
          <w:rFonts w:ascii="Times New Roman"/>
          <w:b w:val="false"/>
          <w:i w:val="false"/>
          <w:color w:val="000000"/>
          <w:sz w:val="28"/>
        </w:rPr>
        <w:t>N 746</w:t>
      </w:r>
      <w:r>
        <w:rPr>
          <w:rFonts w:ascii="Times New Roman"/>
          <w:b w:val="false"/>
          <w:i w:val="false"/>
          <w:color w:val="ff0000"/>
          <w:sz w:val="28"/>
        </w:rPr>
        <w:t xml:space="preserve">, 2006.08.11 </w:t>
      </w:r>
      <w:r>
        <w:rPr>
          <w:rFonts w:ascii="Times New Roman"/>
          <w:b w:val="false"/>
          <w:i w:val="false"/>
          <w:color w:val="000000"/>
          <w:sz w:val="28"/>
        </w:rPr>
        <w:t>N 758</w:t>
      </w:r>
      <w:r>
        <w:rPr>
          <w:rFonts w:ascii="Times New Roman"/>
          <w:b w:val="false"/>
          <w:i w:val="false"/>
          <w:color w:val="ff0000"/>
          <w:sz w:val="28"/>
        </w:rPr>
        <w:t xml:space="preserve">, 2006.08.18 </w:t>
      </w:r>
      <w:r>
        <w:rPr>
          <w:rFonts w:ascii="Times New Roman"/>
          <w:b w:val="false"/>
          <w:i w:val="false"/>
          <w:color w:val="000000"/>
          <w:sz w:val="28"/>
        </w:rPr>
        <w:t>N 782</w:t>
      </w:r>
      <w:r>
        <w:rPr>
          <w:rFonts w:ascii="Times New Roman"/>
          <w:b w:val="false"/>
          <w:i w:val="false"/>
          <w:color w:val="ff0000"/>
          <w:sz w:val="28"/>
        </w:rPr>
        <w:t xml:space="preserve">, 2006.08.25 N </w:t>
      </w:r>
      <w:r>
        <w:rPr>
          <w:rFonts w:ascii="Times New Roman"/>
          <w:b w:val="false"/>
          <w:i w:val="false"/>
          <w:color w:val="000000"/>
          <w:sz w:val="28"/>
        </w:rPr>
        <w:t>811</w:t>
      </w:r>
      <w:r>
        <w:rPr>
          <w:rFonts w:ascii="Times New Roman"/>
          <w:b w:val="false"/>
          <w:i w:val="false"/>
          <w:color w:val="ff0000"/>
          <w:sz w:val="28"/>
        </w:rPr>
        <w:t xml:space="preserve">, 2006.09.14 N </w:t>
      </w:r>
      <w:r>
        <w:rPr>
          <w:rFonts w:ascii="Times New Roman"/>
          <w:b w:val="false"/>
          <w:i w:val="false"/>
          <w:color w:val="000000"/>
          <w:sz w:val="28"/>
        </w:rPr>
        <w:t>868</w:t>
      </w:r>
      <w:r>
        <w:rPr>
          <w:rFonts w:ascii="Times New Roman"/>
          <w:b w:val="false"/>
          <w:i w:val="false"/>
          <w:color w:val="ff0000"/>
          <w:sz w:val="28"/>
        </w:rPr>
        <w:t xml:space="preserve">, 2006.09.29 N </w:t>
      </w:r>
      <w:r>
        <w:rPr>
          <w:rFonts w:ascii="Times New Roman"/>
          <w:b w:val="false"/>
          <w:i w:val="false"/>
          <w:color w:val="000000"/>
          <w:sz w:val="28"/>
        </w:rPr>
        <w:t>946</w:t>
      </w:r>
      <w:r>
        <w:rPr>
          <w:rFonts w:ascii="Times New Roman"/>
          <w:b w:val="false"/>
          <w:i w:val="false"/>
          <w:color w:val="ff0000"/>
          <w:sz w:val="28"/>
        </w:rPr>
        <w:t xml:space="preserve">, 2006.10.12 N </w:t>
      </w:r>
      <w:r>
        <w:rPr>
          <w:rFonts w:ascii="Times New Roman"/>
          <w:b w:val="false"/>
          <w:i w:val="false"/>
          <w:color w:val="000000"/>
          <w:sz w:val="28"/>
        </w:rPr>
        <w:t>982</w:t>
      </w:r>
      <w:r>
        <w:rPr>
          <w:rFonts w:ascii="Times New Roman"/>
          <w:b w:val="false"/>
          <w:i w:val="false"/>
          <w:color w:val="ff0000"/>
          <w:sz w:val="28"/>
        </w:rPr>
        <w:t xml:space="preserve">, 2006.11.07 N </w:t>
      </w:r>
      <w:r>
        <w:rPr>
          <w:rFonts w:ascii="Times New Roman"/>
          <w:b w:val="false"/>
          <w:i w:val="false"/>
          <w:color w:val="000000"/>
          <w:sz w:val="28"/>
        </w:rPr>
        <w:t>1057</w:t>
      </w:r>
      <w:r>
        <w:rPr>
          <w:rFonts w:ascii="Times New Roman"/>
          <w:b w:val="false"/>
          <w:i w:val="false"/>
          <w:color w:val="ff0000"/>
          <w:sz w:val="28"/>
        </w:rPr>
        <w:t xml:space="preserve">, 2006.12.23 N </w:t>
      </w:r>
      <w:r>
        <w:rPr>
          <w:rFonts w:ascii="Times New Roman"/>
          <w:b w:val="false"/>
          <w:i w:val="false"/>
          <w:color w:val="000000"/>
          <w:sz w:val="28"/>
        </w:rPr>
        <w:t>1247</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10-тармақтан</w:t>
      </w:r>
      <w:r>
        <w:rPr>
          <w:rFonts w:ascii="Times New Roman"/>
          <w:b w:val="false"/>
          <w:i w:val="false"/>
          <w:color w:val="ff0000"/>
          <w:sz w:val="28"/>
        </w:rPr>
        <w:t xml:space="preserve"> қараңыз), 2006.12.28 N </w:t>
      </w:r>
      <w:r>
        <w:rPr>
          <w:rFonts w:ascii="Times New Roman"/>
          <w:b w:val="false"/>
          <w:i w:val="false"/>
          <w:color w:val="000000"/>
          <w:sz w:val="28"/>
        </w:rPr>
        <w:t>1299</w:t>
      </w:r>
      <w:r>
        <w:rPr>
          <w:rFonts w:ascii="Times New Roman"/>
          <w:b w:val="false"/>
          <w:i w:val="false"/>
          <w:color w:val="ff0000"/>
          <w:sz w:val="28"/>
        </w:rPr>
        <w:t xml:space="preserve">, 2006.12.29 N </w:t>
      </w:r>
      <w:r>
        <w:rPr>
          <w:rFonts w:ascii="Times New Roman"/>
          <w:b w:val="false"/>
          <w:i w:val="false"/>
          <w:color w:val="000000"/>
          <w:sz w:val="28"/>
        </w:rPr>
        <w:t>1325</w:t>
      </w:r>
      <w:r>
        <w:rPr>
          <w:rFonts w:ascii="Times New Roman"/>
          <w:b w:val="false"/>
          <w:i w:val="false"/>
          <w:color w:val="ff0000"/>
          <w:sz w:val="28"/>
        </w:rPr>
        <w:t xml:space="preserve">, 2007.01.15 </w:t>
      </w:r>
      <w:r>
        <w:rPr>
          <w:rFonts w:ascii="Times New Roman"/>
          <w:b w:val="false"/>
          <w:i w:val="false"/>
          <w:color w:val="000000"/>
          <w:sz w:val="28"/>
        </w:rPr>
        <w:t>N 22</w:t>
      </w:r>
      <w:r>
        <w:rPr>
          <w:rFonts w:ascii="Times New Roman"/>
          <w:b w:val="false"/>
          <w:i w:val="false"/>
          <w:color w:val="ff0000"/>
          <w:sz w:val="28"/>
        </w:rPr>
        <w:t xml:space="preserve">, 2007.01.29 </w:t>
      </w:r>
      <w:r>
        <w:rPr>
          <w:rFonts w:ascii="Times New Roman"/>
          <w:b w:val="false"/>
          <w:i w:val="false"/>
          <w:color w:val="000000"/>
          <w:sz w:val="28"/>
        </w:rPr>
        <w:t>N 65</w:t>
      </w:r>
      <w:r>
        <w:rPr>
          <w:rFonts w:ascii="Times New Roman"/>
          <w:b w:val="false"/>
          <w:i w:val="false"/>
          <w:color w:val="ff0000"/>
          <w:sz w:val="28"/>
        </w:rPr>
        <w:t xml:space="preserve">, 2007.01.26 </w:t>
      </w:r>
      <w:r>
        <w:rPr>
          <w:rFonts w:ascii="Times New Roman"/>
          <w:b w:val="false"/>
          <w:i w:val="false"/>
          <w:color w:val="000000"/>
          <w:sz w:val="28"/>
        </w:rPr>
        <w:t>N 61</w:t>
      </w:r>
      <w:r>
        <w:rPr>
          <w:rFonts w:ascii="Times New Roman"/>
          <w:b w:val="false"/>
          <w:i w:val="false"/>
          <w:color w:val="ff0000"/>
          <w:sz w:val="28"/>
        </w:rPr>
        <w:t xml:space="preserve">, 2007.03.19 </w:t>
      </w:r>
      <w:r>
        <w:rPr>
          <w:rFonts w:ascii="Times New Roman"/>
          <w:b w:val="false"/>
          <w:i w:val="false"/>
          <w:color w:val="000000"/>
          <w:sz w:val="28"/>
        </w:rPr>
        <w:t>N 212</w:t>
      </w:r>
      <w:r>
        <w:rPr>
          <w:rFonts w:ascii="Times New Roman"/>
          <w:b w:val="false"/>
          <w:i w:val="false"/>
          <w:color w:val="ff0000"/>
          <w:sz w:val="28"/>
        </w:rPr>
        <w:t xml:space="preserve">, 2007.03.20 N </w:t>
      </w:r>
      <w:r>
        <w:rPr>
          <w:rFonts w:ascii="Times New Roman"/>
          <w:b w:val="false"/>
          <w:i w:val="false"/>
          <w:color w:val="000000"/>
          <w:sz w:val="28"/>
        </w:rPr>
        <w:t>219</w:t>
      </w:r>
      <w:r>
        <w:rPr>
          <w:rFonts w:ascii="Times New Roman"/>
          <w:b w:val="false"/>
          <w:i w:val="false"/>
          <w:color w:val="ff0000"/>
          <w:sz w:val="28"/>
        </w:rPr>
        <w:t xml:space="preserve"> (алғаш рет ресми жарияланғаннан кейiн он күнтiзбелiк күн өткен соң қолданысқа енгiзiледi), 10.05.10 N </w:t>
      </w:r>
      <w:r>
        <w:rPr>
          <w:rFonts w:ascii="Times New Roman"/>
          <w:b w:val="false"/>
          <w:i w:val="false"/>
          <w:color w:val="000000"/>
          <w:sz w:val="28"/>
        </w:rPr>
        <w:t>375</w:t>
      </w:r>
      <w:r>
        <w:rPr>
          <w:rFonts w:ascii="Times New Roman"/>
          <w:b w:val="false"/>
          <w:i w:val="false"/>
          <w:color w:val="ff0000"/>
          <w:sz w:val="28"/>
        </w:rPr>
        <w:t xml:space="preserve">, 2007.05.11 N </w:t>
      </w:r>
      <w:r>
        <w:rPr>
          <w:rFonts w:ascii="Times New Roman"/>
          <w:b w:val="false"/>
          <w:i w:val="false"/>
          <w:color w:val="000000"/>
          <w:sz w:val="28"/>
        </w:rPr>
        <w:t>376</w:t>
      </w:r>
      <w:r>
        <w:rPr>
          <w:rFonts w:ascii="Times New Roman"/>
          <w:b w:val="false"/>
          <w:i w:val="false"/>
          <w:color w:val="ff0000"/>
          <w:sz w:val="28"/>
        </w:rPr>
        <w:t xml:space="preserve">, 2007.05.22 N </w:t>
      </w:r>
      <w:r>
        <w:rPr>
          <w:rFonts w:ascii="Times New Roman"/>
          <w:b w:val="false"/>
          <w:i w:val="false"/>
          <w:color w:val="000000"/>
          <w:sz w:val="28"/>
        </w:rPr>
        <w:t>409</w:t>
      </w:r>
      <w:r>
        <w:rPr>
          <w:rFonts w:ascii="Times New Roman"/>
          <w:b w:val="false"/>
          <w:i w:val="false"/>
          <w:color w:val="ff0000"/>
          <w:sz w:val="28"/>
        </w:rPr>
        <w:t xml:space="preserve">, 2007.07.06 </w:t>
      </w:r>
      <w:r>
        <w:rPr>
          <w:rFonts w:ascii="Times New Roman"/>
          <w:b w:val="false"/>
          <w:i w:val="false"/>
          <w:color w:val="000000"/>
          <w:sz w:val="28"/>
        </w:rPr>
        <w:t>N 577</w:t>
      </w:r>
      <w:r>
        <w:rPr>
          <w:rFonts w:ascii="Times New Roman"/>
          <w:b w:val="false"/>
          <w:i w:val="false"/>
          <w:color w:val="ff0000"/>
          <w:sz w:val="28"/>
        </w:rPr>
        <w:t xml:space="preserve">, 2007.07.24 N </w:t>
      </w:r>
      <w:r>
        <w:rPr>
          <w:rFonts w:ascii="Times New Roman"/>
          <w:b w:val="false"/>
          <w:i w:val="false"/>
          <w:color w:val="000000"/>
          <w:sz w:val="28"/>
        </w:rPr>
        <w:t>624</w:t>
      </w:r>
      <w:r>
        <w:rPr>
          <w:rFonts w:ascii="Times New Roman"/>
          <w:b w:val="false"/>
          <w:i w:val="false"/>
          <w:color w:val="ff0000"/>
          <w:sz w:val="28"/>
        </w:rPr>
        <w:t xml:space="preserve">, 2007.08.08 </w:t>
      </w:r>
      <w:r>
        <w:rPr>
          <w:rFonts w:ascii="Times New Roman"/>
          <w:b w:val="false"/>
          <w:i w:val="false"/>
          <w:color w:val="000000"/>
          <w:sz w:val="28"/>
        </w:rPr>
        <w:t>N 680</w:t>
      </w:r>
      <w:r>
        <w:rPr>
          <w:rFonts w:ascii="Times New Roman"/>
          <w:b w:val="false"/>
          <w:i w:val="false"/>
          <w:color w:val="ff0000"/>
          <w:sz w:val="28"/>
        </w:rPr>
        <w:t xml:space="preserve">, 2007.09.03 </w:t>
      </w:r>
      <w:r>
        <w:rPr>
          <w:rFonts w:ascii="Times New Roman"/>
          <w:b w:val="false"/>
          <w:i w:val="false"/>
          <w:color w:val="000000"/>
          <w:sz w:val="28"/>
        </w:rPr>
        <w:t>N 762</w:t>
      </w:r>
      <w:r>
        <w:rPr>
          <w:rFonts w:ascii="Times New Roman"/>
          <w:b w:val="false"/>
          <w:i w:val="false"/>
          <w:color w:val="ff0000"/>
          <w:sz w:val="28"/>
        </w:rPr>
        <w:t xml:space="preserve">, 2007.09.18. </w:t>
      </w:r>
      <w:r>
        <w:rPr>
          <w:rFonts w:ascii="Times New Roman"/>
          <w:b w:val="false"/>
          <w:i w:val="false"/>
          <w:color w:val="000000"/>
          <w:sz w:val="28"/>
        </w:rPr>
        <w:t>N 818</w:t>
      </w:r>
      <w:r>
        <w:rPr>
          <w:rFonts w:ascii="Times New Roman"/>
          <w:b w:val="false"/>
          <w:i w:val="false"/>
          <w:color w:val="ff0000"/>
          <w:sz w:val="28"/>
        </w:rPr>
        <w:t xml:space="preserve">, 2007.10.12 </w:t>
      </w:r>
      <w:r>
        <w:rPr>
          <w:rFonts w:ascii="Times New Roman"/>
          <w:b w:val="false"/>
          <w:i w:val="false"/>
          <w:color w:val="000000"/>
          <w:sz w:val="28"/>
        </w:rPr>
        <w:t>N 937</w:t>
      </w:r>
      <w:r>
        <w:rPr>
          <w:rFonts w:ascii="Times New Roman"/>
          <w:b w:val="false"/>
          <w:i w:val="false"/>
          <w:color w:val="ff0000"/>
          <w:sz w:val="28"/>
        </w:rPr>
        <w:t xml:space="preserve">, 2007.10.17 </w:t>
      </w:r>
      <w:r>
        <w:rPr>
          <w:rFonts w:ascii="Times New Roman"/>
          <w:b w:val="false"/>
          <w:i w:val="false"/>
          <w:color w:val="000000"/>
          <w:sz w:val="28"/>
        </w:rPr>
        <w:t>N 961</w:t>
      </w:r>
      <w:r>
        <w:rPr>
          <w:rFonts w:ascii="Times New Roman"/>
          <w:b w:val="false"/>
          <w:i w:val="false"/>
          <w:color w:val="ff0000"/>
          <w:sz w:val="28"/>
        </w:rPr>
        <w:t xml:space="preserve">, 2007.10.18 </w:t>
      </w:r>
      <w:r>
        <w:rPr>
          <w:rFonts w:ascii="Times New Roman"/>
          <w:b w:val="false"/>
          <w:i w:val="false"/>
          <w:color w:val="000000"/>
          <w:sz w:val="28"/>
        </w:rPr>
        <w:t>N 964</w:t>
      </w:r>
      <w:r>
        <w:rPr>
          <w:rFonts w:ascii="Times New Roman"/>
          <w:b w:val="false"/>
          <w:i w:val="false"/>
          <w:color w:val="ff0000"/>
          <w:sz w:val="28"/>
        </w:rPr>
        <w:t xml:space="preserve">, 2007.11.21 </w:t>
      </w:r>
      <w:r>
        <w:rPr>
          <w:rFonts w:ascii="Times New Roman"/>
          <w:b w:val="false"/>
          <w:i w:val="false"/>
          <w:color w:val="000000"/>
          <w:sz w:val="28"/>
        </w:rPr>
        <w:t>N 1121</w:t>
      </w:r>
      <w:r>
        <w:rPr>
          <w:rFonts w:ascii="Times New Roman"/>
          <w:b w:val="false"/>
          <w:i w:val="false"/>
          <w:color w:val="ff0000"/>
          <w:sz w:val="28"/>
        </w:rPr>
        <w:t xml:space="preserve">, 2008.01.17 </w:t>
      </w:r>
      <w:r>
        <w:rPr>
          <w:rFonts w:ascii="Times New Roman"/>
          <w:b w:val="false"/>
          <w:i w:val="false"/>
          <w:color w:val="000000"/>
          <w:sz w:val="28"/>
        </w:rPr>
        <w:t>N 25</w:t>
      </w:r>
      <w:r>
        <w:rPr>
          <w:rFonts w:ascii="Times New Roman"/>
          <w:b w:val="false"/>
          <w:i w:val="false"/>
          <w:color w:val="ff0000"/>
          <w:sz w:val="28"/>
        </w:rPr>
        <w:t xml:space="preserve">, 2008.01.22 </w:t>
      </w:r>
      <w:r>
        <w:rPr>
          <w:rFonts w:ascii="Times New Roman"/>
          <w:b w:val="false"/>
          <w:i w:val="false"/>
          <w:color w:val="000000"/>
          <w:sz w:val="28"/>
        </w:rPr>
        <w:t>N 38</w:t>
      </w:r>
      <w:r>
        <w:rPr>
          <w:rFonts w:ascii="Times New Roman"/>
          <w:b w:val="false"/>
          <w:i w:val="false"/>
          <w:color w:val="ff0000"/>
          <w:sz w:val="28"/>
        </w:rPr>
        <w:t xml:space="preserve">, 2008.02.06 </w:t>
      </w:r>
      <w:r>
        <w:rPr>
          <w:rFonts w:ascii="Times New Roman"/>
          <w:b w:val="false"/>
          <w:i w:val="false"/>
          <w:color w:val="000000"/>
          <w:sz w:val="28"/>
        </w:rPr>
        <w:t>N 110</w:t>
      </w:r>
      <w:r>
        <w:rPr>
          <w:rFonts w:ascii="Times New Roman"/>
          <w:b w:val="false"/>
          <w:i w:val="false"/>
          <w:color w:val="ff0000"/>
          <w:sz w:val="28"/>
        </w:rPr>
        <w:t xml:space="preserve">, 2008.02.28 </w:t>
      </w:r>
      <w:r>
        <w:rPr>
          <w:rFonts w:ascii="Times New Roman"/>
          <w:b w:val="false"/>
          <w:i w:val="false"/>
          <w:color w:val="000000"/>
          <w:sz w:val="28"/>
        </w:rPr>
        <w:t>N 205</w:t>
      </w:r>
      <w:r>
        <w:rPr>
          <w:rFonts w:ascii="Times New Roman"/>
          <w:b w:val="false"/>
          <w:i w:val="false"/>
          <w:color w:val="ff0000"/>
          <w:sz w:val="28"/>
        </w:rPr>
        <w:t xml:space="preserve">, 2008.03.11 </w:t>
      </w:r>
      <w:r>
        <w:rPr>
          <w:rFonts w:ascii="Times New Roman"/>
          <w:b w:val="false"/>
          <w:i w:val="false"/>
          <w:color w:val="000000"/>
          <w:sz w:val="28"/>
        </w:rPr>
        <w:t>N 235</w:t>
      </w:r>
      <w:r>
        <w:rPr>
          <w:rFonts w:ascii="Times New Roman"/>
          <w:b w:val="false"/>
          <w:i w:val="false"/>
          <w:color w:val="ff0000"/>
          <w:sz w:val="28"/>
        </w:rPr>
        <w:t xml:space="preserve">, 2008.03.14 </w:t>
      </w:r>
      <w:r>
        <w:rPr>
          <w:rFonts w:ascii="Times New Roman"/>
          <w:b w:val="false"/>
          <w:i w:val="false"/>
          <w:color w:val="000000"/>
          <w:sz w:val="28"/>
        </w:rPr>
        <w:t>N 247</w:t>
      </w:r>
      <w:r>
        <w:rPr>
          <w:rFonts w:ascii="Times New Roman"/>
          <w:b w:val="false"/>
          <w:i w:val="false"/>
          <w:color w:val="ff0000"/>
          <w:sz w:val="28"/>
        </w:rPr>
        <w:t xml:space="preserve">, 2007.11.21 </w:t>
      </w:r>
      <w:r>
        <w:rPr>
          <w:rFonts w:ascii="Times New Roman"/>
          <w:b w:val="false"/>
          <w:i w:val="false"/>
          <w:color w:val="000000"/>
          <w:sz w:val="28"/>
        </w:rPr>
        <w:t>N 1121</w:t>
      </w:r>
      <w:r>
        <w:rPr>
          <w:rFonts w:ascii="Times New Roman"/>
          <w:b w:val="false"/>
          <w:i w:val="false"/>
          <w:color w:val="ff0000"/>
          <w:sz w:val="28"/>
        </w:rPr>
        <w:t xml:space="preserve">, 2008.03.29 </w:t>
      </w:r>
      <w:r>
        <w:rPr>
          <w:rFonts w:ascii="Times New Roman"/>
          <w:b w:val="false"/>
          <w:i w:val="false"/>
          <w:color w:val="000000"/>
          <w:sz w:val="28"/>
        </w:rPr>
        <w:t>N 301</w:t>
      </w:r>
      <w:r>
        <w:rPr>
          <w:rFonts w:ascii="Times New Roman"/>
          <w:b w:val="false"/>
          <w:i w:val="false"/>
          <w:color w:val="ff0000"/>
          <w:sz w:val="28"/>
        </w:rPr>
        <w:t xml:space="preserve">, 2008.04.03 </w:t>
      </w:r>
      <w:r>
        <w:rPr>
          <w:rFonts w:ascii="Times New Roman"/>
          <w:b w:val="false"/>
          <w:i w:val="false"/>
          <w:color w:val="000000"/>
          <w:sz w:val="28"/>
        </w:rPr>
        <w:t>N 317</w:t>
      </w:r>
      <w:r>
        <w:rPr>
          <w:rFonts w:ascii="Times New Roman"/>
          <w:b w:val="false"/>
          <w:i w:val="false"/>
          <w:color w:val="ff0000"/>
          <w:sz w:val="28"/>
        </w:rPr>
        <w:t xml:space="preserve">, 2008.04.21 </w:t>
      </w:r>
      <w:r>
        <w:rPr>
          <w:rFonts w:ascii="Times New Roman"/>
          <w:b w:val="false"/>
          <w:i w:val="false"/>
          <w:color w:val="000000"/>
          <w:sz w:val="28"/>
        </w:rPr>
        <w:t>N 371</w:t>
      </w:r>
      <w:r>
        <w:rPr>
          <w:rFonts w:ascii="Times New Roman"/>
          <w:b w:val="false"/>
          <w:i w:val="false"/>
          <w:color w:val="ff0000"/>
          <w:sz w:val="28"/>
        </w:rPr>
        <w:t xml:space="preserve">, 2008.04.28 </w:t>
      </w:r>
      <w:r>
        <w:rPr>
          <w:rFonts w:ascii="Times New Roman"/>
          <w:b w:val="false"/>
          <w:i w:val="false"/>
          <w:color w:val="000000"/>
          <w:sz w:val="28"/>
        </w:rPr>
        <w:t>N 395</w:t>
      </w:r>
      <w:r>
        <w:rPr>
          <w:rFonts w:ascii="Times New Roman"/>
          <w:b w:val="false"/>
          <w:i w:val="false"/>
          <w:color w:val="ff0000"/>
          <w:sz w:val="28"/>
        </w:rPr>
        <w:t xml:space="preserve">, 2008.05.07 </w:t>
      </w:r>
      <w:r>
        <w:rPr>
          <w:rFonts w:ascii="Times New Roman"/>
          <w:b w:val="false"/>
          <w:i w:val="false"/>
          <w:color w:val="000000"/>
          <w:sz w:val="28"/>
        </w:rPr>
        <w:t>N 429</w:t>
      </w:r>
      <w:r>
        <w:rPr>
          <w:rFonts w:ascii="Times New Roman"/>
          <w:b w:val="false"/>
          <w:i w:val="false"/>
          <w:color w:val="ff0000"/>
          <w:sz w:val="28"/>
        </w:rPr>
        <w:t xml:space="preserve">, 2008.05.13 </w:t>
      </w:r>
      <w:r>
        <w:rPr>
          <w:rFonts w:ascii="Times New Roman"/>
          <w:b w:val="false"/>
          <w:i w:val="false"/>
          <w:color w:val="000000"/>
          <w:sz w:val="28"/>
        </w:rPr>
        <w:t>N 451</w:t>
      </w:r>
      <w:r>
        <w:rPr>
          <w:rFonts w:ascii="Times New Roman"/>
          <w:b w:val="false"/>
          <w:i w:val="false"/>
          <w:color w:val="ff0000"/>
          <w:sz w:val="28"/>
        </w:rPr>
        <w:t xml:space="preserve">, 2008.05.13 </w:t>
      </w:r>
      <w:r>
        <w:rPr>
          <w:rFonts w:ascii="Times New Roman"/>
          <w:b w:val="false"/>
          <w:i w:val="false"/>
          <w:color w:val="000000"/>
          <w:sz w:val="28"/>
        </w:rPr>
        <w:t>N 452</w:t>
      </w:r>
      <w:r>
        <w:rPr>
          <w:rFonts w:ascii="Times New Roman"/>
          <w:b w:val="false"/>
          <w:i w:val="false"/>
          <w:color w:val="ff0000"/>
          <w:sz w:val="28"/>
        </w:rPr>
        <w:t xml:space="preserve">, 2008.05.29 </w:t>
      </w:r>
      <w:r>
        <w:rPr>
          <w:rFonts w:ascii="Times New Roman"/>
          <w:b w:val="false"/>
          <w:i w:val="false"/>
          <w:color w:val="000000"/>
          <w:sz w:val="28"/>
        </w:rPr>
        <w:t>N 519</w:t>
      </w:r>
      <w:r>
        <w:rPr>
          <w:rFonts w:ascii="Times New Roman"/>
          <w:b w:val="false"/>
          <w:i w:val="false"/>
          <w:color w:val="ff0000"/>
          <w:sz w:val="28"/>
        </w:rPr>
        <w:t xml:space="preserve">, 2008.06.06 </w:t>
      </w:r>
      <w:r>
        <w:rPr>
          <w:rFonts w:ascii="Times New Roman"/>
          <w:b w:val="false"/>
          <w:i w:val="false"/>
          <w:color w:val="000000"/>
          <w:sz w:val="28"/>
        </w:rPr>
        <w:t>N 543</w:t>
      </w:r>
      <w:r>
        <w:rPr>
          <w:rFonts w:ascii="Times New Roman"/>
          <w:b w:val="false"/>
          <w:i w:val="false"/>
          <w:color w:val="ff0000"/>
          <w:sz w:val="28"/>
        </w:rPr>
        <w:t xml:space="preserve">, 2008.06.26 </w:t>
      </w:r>
      <w:r>
        <w:rPr>
          <w:rFonts w:ascii="Times New Roman"/>
          <w:b w:val="false"/>
          <w:i w:val="false"/>
          <w:color w:val="000000"/>
          <w:sz w:val="28"/>
        </w:rPr>
        <w:t>N 617</w:t>
      </w:r>
      <w:r>
        <w:rPr>
          <w:rFonts w:ascii="Times New Roman"/>
          <w:b w:val="false"/>
          <w:i w:val="false"/>
          <w:color w:val="ff0000"/>
          <w:sz w:val="28"/>
        </w:rPr>
        <w:t xml:space="preserve">, 2008.07.17 </w:t>
      </w:r>
      <w:r>
        <w:rPr>
          <w:rFonts w:ascii="Times New Roman"/>
          <w:b w:val="false"/>
          <w:i w:val="false"/>
          <w:color w:val="000000"/>
          <w:sz w:val="28"/>
        </w:rPr>
        <w:t>N 693</w:t>
      </w:r>
      <w:r>
        <w:rPr>
          <w:rFonts w:ascii="Times New Roman"/>
          <w:b w:val="false"/>
          <w:i w:val="false"/>
          <w:color w:val="ff0000"/>
          <w:sz w:val="28"/>
        </w:rPr>
        <w:t xml:space="preserve">, 2008.10.15 </w:t>
      </w:r>
      <w:r>
        <w:rPr>
          <w:rFonts w:ascii="Times New Roman"/>
          <w:b w:val="false"/>
          <w:i w:val="false"/>
          <w:color w:val="000000"/>
          <w:sz w:val="28"/>
        </w:rPr>
        <w:t>N 947</w:t>
      </w:r>
      <w:r>
        <w:rPr>
          <w:rFonts w:ascii="Times New Roman"/>
          <w:b w:val="false"/>
          <w:i w:val="false"/>
          <w:color w:val="ff0000"/>
          <w:sz w:val="28"/>
        </w:rPr>
        <w:t xml:space="preserve">, 2008.10.17 </w:t>
      </w:r>
      <w:r>
        <w:rPr>
          <w:rFonts w:ascii="Times New Roman"/>
          <w:b w:val="false"/>
          <w:i w:val="false"/>
          <w:color w:val="000000"/>
          <w:sz w:val="28"/>
        </w:rPr>
        <w:t>N 962</w:t>
      </w:r>
      <w:r>
        <w:rPr>
          <w:rFonts w:ascii="Times New Roman"/>
          <w:b w:val="false"/>
          <w:i w:val="false"/>
          <w:color w:val="ff0000"/>
          <w:sz w:val="28"/>
        </w:rPr>
        <w:t xml:space="preserve">, 2008.11.01 </w:t>
      </w:r>
      <w:r>
        <w:rPr>
          <w:rFonts w:ascii="Times New Roman"/>
          <w:b w:val="false"/>
          <w:i w:val="false"/>
          <w:color w:val="000000"/>
          <w:sz w:val="28"/>
        </w:rPr>
        <w:t>N 996</w:t>
      </w:r>
      <w:r>
        <w:rPr>
          <w:rFonts w:ascii="Times New Roman"/>
          <w:b w:val="false"/>
          <w:i w:val="false"/>
          <w:color w:val="ff0000"/>
          <w:sz w:val="28"/>
        </w:rPr>
        <w:t xml:space="preserve">, 2008.11.12 </w:t>
      </w:r>
      <w:r>
        <w:rPr>
          <w:rFonts w:ascii="Times New Roman"/>
          <w:b w:val="false"/>
          <w:i w:val="false"/>
          <w:color w:val="000000"/>
          <w:sz w:val="28"/>
        </w:rPr>
        <w:t>N 1048</w:t>
      </w:r>
      <w:r>
        <w:rPr>
          <w:rFonts w:ascii="Times New Roman"/>
          <w:b w:val="false"/>
          <w:i w:val="false"/>
          <w:color w:val="ff0000"/>
          <w:sz w:val="28"/>
        </w:rPr>
        <w:t xml:space="preserve">, 2008.11.21 </w:t>
      </w:r>
      <w:r>
        <w:rPr>
          <w:rFonts w:ascii="Times New Roman"/>
          <w:b w:val="false"/>
          <w:i w:val="false"/>
          <w:color w:val="000000"/>
          <w:sz w:val="28"/>
        </w:rPr>
        <w:t>N 1080</w:t>
      </w:r>
      <w:r>
        <w:rPr>
          <w:rFonts w:ascii="Times New Roman"/>
          <w:b w:val="false"/>
          <w:i w:val="false"/>
          <w:color w:val="ff0000"/>
          <w:sz w:val="28"/>
        </w:rPr>
        <w:t xml:space="preserve">, 2008.12.02 </w:t>
      </w:r>
      <w:r>
        <w:rPr>
          <w:rFonts w:ascii="Times New Roman"/>
          <w:b w:val="false"/>
          <w:i w:val="false"/>
          <w:color w:val="000000"/>
          <w:sz w:val="28"/>
        </w:rPr>
        <w:t>N 1127</w:t>
      </w:r>
      <w:r>
        <w:rPr>
          <w:rFonts w:ascii="Times New Roman"/>
          <w:b w:val="false"/>
          <w:i w:val="false"/>
          <w:color w:val="ff0000"/>
          <w:sz w:val="28"/>
        </w:rPr>
        <w:t xml:space="preserve">, 2008.12.05 </w:t>
      </w:r>
      <w:r>
        <w:rPr>
          <w:rFonts w:ascii="Times New Roman"/>
          <w:b w:val="false"/>
          <w:i w:val="false"/>
          <w:color w:val="000000"/>
          <w:sz w:val="28"/>
        </w:rPr>
        <w:t>N 1139</w:t>
      </w:r>
      <w:r>
        <w:rPr>
          <w:rFonts w:ascii="Times New Roman"/>
          <w:b w:val="false"/>
          <w:i w:val="false"/>
          <w:color w:val="ff0000"/>
          <w:sz w:val="28"/>
        </w:rPr>
        <w:t xml:space="preserve">, 2008.12.23 </w:t>
      </w:r>
      <w:r>
        <w:rPr>
          <w:rFonts w:ascii="Times New Roman"/>
          <w:b w:val="false"/>
          <w:i w:val="false"/>
          <w:color w:val="000000"/>
          <w:sz w:val="28"/>
        </w:rPr>
        <w:t>N 1226</w:t>
      </w:r>
      <w:r>
        <w:rPr>
          <w:rFonts w:ascii="Times New Roman"/>
          <w:b w:val="false"/>
          <w:i w:val="false"/>
          <w:color w:val="ff0000"/>
          <w:sz w:val="28"/>
        </w:rPr>
        <w:t xml:space="preserve">, 2008.12.31 </w:t>
      </w:r>
      <w:r>
        <w:rPr>
          <w:rFonts w:ascii="Times New Roman"/>
          <w:b w:val="false"/>
          <w:i w:val="false"/>
          <w:color w:val="000000"/>
          <w:sz w:val="28"/>
        </w:rPr>
        <w:t>N 1305</w:t>
      </w:r>
      <w:r>
        <w:rPr>
          <w:rFonts w:ascii="Times New Roman"/>
          <w:b w:val="false"/>
          <w:i w:val="false"/>
          <w:color w:val="ff0000"/>
          <w:sz w:val="28"/>
        </w:rPr>
        <w:t xml:space="preserve">, 2009.03.12 </w:t>
      </w:r>
      <w:r>
        <w:rPr>
          <w:rFonts w:ascii="Times New Roman"/>
          <w:b w:val="false"/>
          <w:i w:val="false"/>
          <w:color w:val="000000"/>
          <w:sz w:val="28"/>
        </w:rPr>
        <w:t>N 294</w:t>
      </w:r>
      <w:r>
        <w:rPr>
          <w:rFonts w:ascii="Times New Roman"/>
          <w:b w:val="false"/>
          <w:i w:val="false"/>
          <w:color w:val="ff0000"/>
          <w:sz w:val="28"/>
        </w:rPr>
        <w:t xml:space="preserve">, 2009.04.17 </w:t>
      </w:r>
      <w:r>
        <w:rPr>
          <w:rFonts w:ascii="Times New Roman"/>
          <w:b w:val="false"/>
          <w:i w:val="false"/>
          <w:color w:val="000000"/>
          <w:sz w:val="28"/>
        </w:rPr>
        <w:t>N 542</w:t>
      </w:r>
      <w:r>
        <w:rPr>
          <w:rFonts w:ascii="Times New Roman"/>
          <w:b w:val="false"/>
          <w:i w:val="false"/>
          <w:color w:val="ff0000"/>
          <w:sz w:val="28"/>
        </w:rPr>
        <w:t xml:space="preserve">, 2009.06.20 </w:t>
      </w:r>
      <w:r>
        <w:rPr>
          <w:rFonts w:ascii="Times New Roman"/>
          <w:b w:val="false"/>
          <w:i w:val="false"/>
          <w:color w:val="000000"/>
          <w:sz w:val="28"/>
        </w:rPr>
        <w:t>N 957</w:t>
      </w:r>
      <w:r>
        <w:rPr>
          <w:rFonts w:ascii="Times New Roman"/>
          <w:b w:val="false"/>
          <w:i w:val="false"/>
          <w:color w:val="ff0000"/>
          <w:sz w:val="28"/>
        </w:rPr>
        <w:t xml:space="preserve">, 2009.07.27 </w:t>
      </w:r>
      <w:r>
        <w:rPr>
          <w:rFonts w:ascii="Times New Roman"/>
          <w:b w:val="false"/>
          <w:i w:val="false"/>
          <w:color w:val="000000"/>
          <w:sz w:val="28"/>
        </w:rPr>
        <w:t>N 1148</w:t>
      </w:r>
      <w:r>
        <w:rPr>
          <w:rFonts w:ascii="Times New Roman"/>
          <w:b w:val="false"/>
          <w:i w:val="false"/>
          <w:color w:val="ff0000"/>
          <w:sz w:val="28"/>
        </w:rPr>
        <w:t xml:space="preserve">, 2009.08.27 </w:t>
      </w:r>
      <w:r>
        <w:rPr>
          <w:rFonts w:ascii="Times New Roman"/>
          <w:b w:val="false"/>
          <w:i w:val="false"/>
          <w:color w:val="000000"/>
          <w:sz w:val="28"/>
        </w:rPr>
        <w:t>N 1256</w:t>
      </w:r>
      <w:r>
        <w:rPr>
          <w:rFonts w:ascii="Times New Roman"/>
          <w:b w:val="false"/>
          <w:i w:val="false"/>
          <w:color w:val="ff0000"/>
          <w:sz w:val="28"/>
        </w:rPr>
        <w:t xml:space="preserve">, 2009.08.28 </w:t>
      </w:r>
      <w:r>
        <w:rPr>
          <w:rFonts w:ascii="Times New Roman"/>
          <w:b w:val="false"/>
          <w:i w:val="false"/>
          <w:color w:val="000000"/>
          <w:sz w:val="28"/>
        </w:rPr>
        <w:t>N 1270</w:t>
      </w:r>
      <w:r>
        <w:rPr>
          <w:rFonts w:ascii="Times New Roman"/>
          <w:b w:val="false"/>
          <w:i w:val="false"/>
          <w:color w:val="ff0000"/>
          <w:sz w:val="28"/>
        </w:rPr>
        <w:t xml:space="preserve">, 2009.09.14 </w:t>
      </w:r>
      <w:r>
        <w:rPr>
          <w:rFonts w:ascii="Times New Roman"/>
          <w:b w:val="false"/>
          <w:i w:val="false"/>
          <w:color w:val="000000"/>
          <w:sz w:val="28"/>
        </w:rPr>
        <w:t>N 1369</w:t>
      </w:r>
      <w:r>
        <w:rPr>
          <w:rFonts w:ascii="Times New Roman"/>
          <w:b w:val="false"/>
          <w:i w:val="false"/>
          <w:color w:val="ff0000"/>
          <w:sz w:val="28"/>
        </w:rPr>
        <w:t xml:space="preserve">, 2009.10.22 </w:t>
      </w:r>
      <w:r>
        <w:rPr>
          <w:rFonts w:ascii="Times New Roman"/>
          <w:b w:val="false"/>
          <w:i w:val="false"/>
          <w:color w:val="000000"/>
          <w:sz w:val="28"/>
        </w:rPr>
        <w:t>N 1642</w:t>
      </w:r>
      <w:r>
        <w:rPr>
          <w:rFonts w:ascii="Times New Roman"/>
          <w:b w:val="false"/>
          <w:i w:val="false"/>
          <w:color w:val="ff0000"/>
          <w:sz w:val="28"/>
        </w:rPr>
        <w:t xml:space="preserve">, 2009.10.30 </w:t>
      </w:r>
      <w:r>
        <w:rPr>
          <w:rFonts w:ascii="Times New Roman"/>
          <w:b w:val="false"/>
          <w:i w:val="false"/>
          <w:color w:val="000000"/>
          <w:sz w:val="28"/>
        </w:rPr>
        <w:t>N 1725</w:t>
      </w:r>
      <w:r>
        <w:rPr>
          <w:rFonts w:ascii="Times New Roman"/>
          <w:b w:val="false"/>
          <w:i w:val="false"/>
          <w:color w:val="ff0000"/>
          <w:sz w:val="28"/>
        </w:rPr>
        <w:t xml:space="preserve">, 2009.11.04 </w:t>
      </w:r>
      <w:r>
        <w:rPr>
          <w:rFonts w:ascii="Times New Roman"/>
          <w:b w:val="false"/>
          <w:i w:val="false"/>
          <w:color w:val="000000"/>
          <w:sz w:val="28"/>
        </w:rPr>
        <w:t>N 1753</w:t>
      </w:r>
      <w:r>
        <w:rPr>
          <w:rFonts w:ascii="Times New Roman"/>
          <w:b w:val="false"/>
          <w:i w:val="false"/>
          <w:color w:val="ff0000"/>
          <w:sz w:val="28"/>
        </w:rPr>
        <w:t xml:space="preserve">, 2009.12.30 </w:t>
      </w:r>
      <w:r>
        <w:rPr>
          <w:rFonts w:ascii="Times New Roman"/>
          <w:b w:val="false"/>
          <w:i w:val="false"/>
          <w:color w:val="000000"/>
          <w:sz w:val="28"/>
        </w:rPr>
        <w:t>№ 2308</w:t>
      </w:r>
      <w:r>
        <w:rPr>
          <w:rFonts w:ascii="Times New Roman"/>
          <w:b w:val="false"/>
          <w:i w:val="false"/>
          <w:color w:val="ff0000"/>
          <w:sz w:val="28"/>
        </w:rPr>
        <w:t xml:space="preserve">, 2010.01.22 </w:t>
      </w:r>
      <w:r>
        <w:rPr>
          <w:rFonts w:ascii="Times New Roman"/>
          <w:b w:val="false"/>
          <w:i w:val="false"/>
          <w:color w:val="000000"/>
          <w:sz w:val="28"/>
        </w:rPr>
        <w:t>№ 19</w:t>
      </w:r>
      <w:r>
        <w:rPr>
          <w:rFonts w:ascii="Times New Roman"/>
          <w:b w:val="false"/>
          <w:i w:val="false"/>
          <w:color w:val="ff0000"/>
          <w:sz w:val="28"/>
        </w:rPr>
        <w:t xml:space="preserve">, 2010.03.01 </w:t>
      </w:r>
      <w:r>
        <w:rPr>
          <w:rFonts w:ascii="Times New Roman"/>
          <w:b w:val="false"/>
          <w:i w:val="false"/>
          <w:color w:val="000000"/>
          <w:sz w:val="28"/>
        </w:rPr>
        <w:t>№ 152</w:t>
      </w:r>
      <w:r>
        <w:rPr>
          <w:rFonts w:ascii="Times New Roman"/>
          <w:b w:val="false"/>
          <w:i w:val="false"/>
          <w:color w:val="ff0000"/>
          <w:sz w:val="28"/>
        </w:rPr>
        <w:t xml:space="preserve">, 2010.03.10 </w:t>
      </w:r>
      <w:r>
        <w:rPr>
          <w:rFonts w:ascii="Times New Roman"/>
          <w:b w:val="false"/>
          <w:i w:val="false"/>
          <w:color w:val="000000"/>
          <w:sz w:val="28"/>
        </w:rPr>
        <w:t>№ 185</w:t>
      </w:r>
      <w:r>
        <w:rPr>
          <w:rFonts w:ascii="Times New Roman"/>
          <w:b w:val="false"/>
          <w:i w:val="false"/>
          <w:color w:val="ff0000"/>
          <w:sz w:val="28"/>
        </w:rPr>
        <w:t xml:space="preserve">, 2010.03.31 </w:t>
      </w:r>
      <w:r>
        <w:rPr>
          <w:rFonts w:ascii="Times New Roman"/>
          <w:b w:val="false"/>
          <w:i w:val="false"/>
          <w:color w:val="000000"/>
          <w:sz w:val="28"/>
        </w:rPr>
        <w:t>№ 266</w:t>
      </w:r>
      <w:r>
        <w:rPr>
          <w:rFonts w:ascii="Times New Roman"/>
          <w:b w:val="false"/>
          <w:i w:val="false"/>
          <w:color w:val="ff0000"/>
          <w:sz w:val="28"/>
        </w:rPr>
        <w:t xml:space="preserve">, 2010.04.01 </w:t>
      </w:r>
      <w:r>
        <w:rPr>
          <w:rFonts w:ascii="Times New Roman"/>
          <w:b w:val="false"/>
          <w:i w:val="false"/>
          <w:color w:val="000000"/>
          <w:sz w:val="28"/>
        </w:rPr>
        <w:t>№ 269</w:t>
      </w:r>
      <w:r>
        <w:rPr>
          <w:rFonts w:ascii="Times New Roman"/>
          <w:b w:val="false"/>
          <w:i w:val="false"/>
          <w:color w:val="ff0000"/>
          <w:sz w:val="28"/>
        </w:rPr>
        <w:t xml:space="preserve">, 2010.05.07 </w:t>
      </w:r>
      <w:r>
        <w:rPr>
          <w:rFonts w:ascii="Times New Roman"/>
          <w:b w:val="false"/>
          <w:i w:val="false"/>
          <w:color w:val="000000"/>
          <w:sz w:val="28"/>
        </w:rPr>
        <w:t>№ 396</w:t>
      </w:r>
      <w:r>
        <w:rPr>
          <w:rFonts w:ascii="Times New Roman"/>
          <w:b w:val="false"/>
          <w:i w:val="false"/>
          <w:color w:val="ff0000"/>
          <w:sz w:val="28"/>
        </w:rPr>
        <w:t xml:space="preserve">, 2010.06.03 </w:t>
      </w:r>
      <w:r>
        <w:rPr>
          <w:rFonts w:ascii="Times New Roman"/>
          <w:b w:val="false"/>
          <w:i w:val="false"/>
          <w:color w:val="000000"/>
          <w:sz w:val="28"/>
        </w:rPr>
        <w:t>№ 508</w:t>
      </w:r>
      <w:r>
        <w:rPr>
          <w:rFonts w:ascii="Times New Roman"/>
          <w:b w:val="false"/>
          <w:i w:val="false"/>
          <w:color w:val="ff0000"/>
          <w:sz w:val="28"/>
        </w:rPr>
        <w:t xml:space="preserve">, 2010.06.07 </w:t>
      </w:r>
      <w:r>
        <w:rPr>
          <w:rFonts w:ascii="Times New Roman"/>
          <w:b w:val="false"/>
          <w:i w:val="false"/>
          <w:color w:val="000000"/>
          <w:sz w:val="28"/>
        </w:rPr>
        <w:t>№ 532</w:t>
      </w:r>
      <w:r>
        <w:rPr>
          <w:rFonts w:ascii="Times New Roman"/>
          <w:b w:val="false"/>
          <w:i w:val="false"/>
          <w:color w:val="ff0000"/>
          <w:sz w:val="28"/>
        </w:rPr>
        <w:t xml:space="preserve">, 2010.06.28 </w:t>
      </w:r>
      <w:r>
        <w:rPr>
          <w:rFonts w:ascii="Times New Roman"/>
          <w:b w:val="false"/>
          <w:i w:val="false"/>
          <w:color w:val="000000"/>
          <w:sz w:val="28"/>
        </w:rPr>
        <w:t>№ 658</w:t>
      </w:r>
      <w:r>
        <w:rPr>
          <w:rFonts w:ascii="Times New Roman"/>
          <w:b w:val="false"/>
          <w:i w:val="false"/>
          <w:color w:val="ff0000"/>
          <w:sz w:val="28"/>
        </w:rPr>
        <w:t xml:space="preserve">, 2010.07.13 </w:t>
      </w:r>
      <w:r>
        <w:rPr>
          <w:rFonts w:ascii="Times New Roman"/>
          <w:b w:val="false"/>
          <w:i w:val="false"/>
          <w:color w:val="000000"/>
          <w:sz w:val="28"/>
        </w:rPr>
        <w:t>N 710</w:t>
      </w:r>
      <w:r>
        <w:rPr>
          <w:rFonts w:ascii="Times New Roman"/>
          <w:b w:val="false"/>
          <w:i w:val="false"/>
          <w:color w:val="ff0000"/>
          <w:sz w:val="28"/>
        </w:rPr>
        <w:t xml:space="preserve">, 2010.07.16 </w:t>
      </w:r>
      <w:r>
        <w:rPr>
          <w:rFonts w:ascii="Times New Roman"/>
          <w:b w:val="false"/>
          <w:i w:val="false"/>
          <w:color w:val="000000"/>
          <w:sz w:val="28"/>
        </w:rPr>
        <w:t>№ 724</w:t>
      </w:r>
      <w:r>
        <w:rPr>
          <w:rFonts w:ascii="Times New Roman"/>
          <w:b w:val="false"/>
          <w:i w:val="false"/>
          <w:color w:val="ff0000"/>
          <w:sz w:val="28"/>
        </w:rPr>
        <w:t xml:space="preserve">, 2010.10.21 </w:t>
      </w:r>
      <w:r>
        <w:rPr>
          <w:rFonts w:ascii="Times New Roman"/>
          <w:b w:val="false"/>
          <w:i w:val="false"/>
          <w:color w:val="000000"/>
          <w:sz w:val="28"/>
        </w:rPr>
        <w:t>№ 1090</w:t>
      </w:r>
      <w:r>
        <w:rPr>
          <w:rFonts w:ascii="Times New Roman"/>
          <w:b w:val="false"/>
          <w:i w:val="false"/>
          <w:color w:val="ff0000"/>
          <w:sz w:val="28"/>
        </w:rPr>
        <w:t xml:space="preserve">, 2010.11.23 </w:t>
      </w:r>
      <w:r>
        <w:rPr>
          <w:rFonts w:ascii="Times New Roman"/>
          <w:b w:val="false"/>
          <w:i w:val="false"/>
          <w:color w:val="000000"/>
          <w:sz w:val="28"/>
        </w:rPr>
        <w:t>N 1238</w:t>
      </w:r>
      <w:r>
        <w:rPr>
          <w:rFonts w:ascii="Times New Roman"/>
          <w:b w:val="false"/>
          <w:i w:val="false"/>
          <w:color w:val="ff0000"/>
          <w:sz w:val="28"/>
        </w:rPr>
        <w:t xml:space="preserve">, 2010.11.29 </w:t>
      </w:r>
      <w:r>
        <w:rPr>
          <w:rFonts w:ascii="Times New Roman"/>
          <w:b w:val="false"/>
          <w:i w:val="false"/>
          <w:color w:val="000000"/>
          <w:sz w:val="28"/>
        </w:rPr>
        <w:t>№ 1267</w:t>
      </w:r>
      <w:r>
        <w:rPr>
          <w:rFonts w:ascii="Times New Roman"/>
          <w:b w:val="false"/>
          <w:i w:val="false"/>
          <w:color w:val="ff0000"/>
          <w:sz w:val="28"/>
        </w:rPr>
        <w:t xml:space="preserve"> (2011.01.01 бастап қолданысқа енгізіледі), 2010.12.14 </w:t>
      </w:r>
      <w:r>
        <w:rPr>
          <w:rFonts w:ascii="Times New Roman"/>
          <w:b w:val="false"/>
          <w:i w:val="false"/>
          <w:color w:val="000000"/>
          <w:sz w:val="28"/>
        </w:rPr>
        <w:t>N 1358</w:t>
      </w:r>
      <w:r>
        <w:rPr>
          <w:rFonts w:ascii="Times New Roman"/>
          <w:b w:val="false"/>
          <w:i w:val="false"/>
          <w:color w:val="ff0000"/>
          <w:sz w:val="28"/>
        </w:rPr>
        <w:t xml:space="preserve">, 2011.01.31 </w:t>
      </w:r>
      <w:r>
        <w:rPr>
          <w:rFonts w:ascii="Times New Roman"/>
          <w:b w:val="false"/>
          <w:i w:val="false"/>
          <w:color w:val="000000"/>
          <w:sz w:val="28"/>
        </w:rPr>
        <w:t>N 49</w:t>
      </w:r>
      <w:r>
        <w:rPr>
          <w:rFonts w:ascii="Times New Roman"/>
          <w:b w:val="false"/>
          <w:i w:val="false"/>
          <w:color w:val="ff0000"/>
          <w:sz w:val="28"/>
        </w:rPr>
        <w:t xml:space="preserve">, 2011.01.31 </w:t>
      </w:r>
      <w:r>
        <w:rPr>
          <w:rFonts w:ascii="Times New Roman"/>
          <w:b w:val="false"/>
          <w:i w:val="false"/>
          <w:color w:val="000000"/>
          <w:sz w:val="28"/>
        </w:rPr>
        <w:t>N 62</w:t>
      </w:r>
      <w:r>
        <w:rPr>
          <w:rFonts w:ascii="Times New Roman"/>
          <w:b w:val="false"/>
          <w:i w:val="false"/>
          <w:color w:val="ff0000"/>
          <w:sz w:val="28"/>
        </w:rPr>
        <w:t xml:space="preserve">, 2011.03.01 </w:t>
      </w:r>
      <w:r>
        <w:rPr>
          <w:rFonts w:ascii="Times New Roman"/>
          <w:b w:val="false"/>
          <w:i w:val="false"/>
          <w:color w:val="000000"/>
          <w:sz w:val="28"/>
        </w:rPr>
        <w:t>N 207</w:t>
      </w:r>
      <w:r>
        <w:rPr>
          <w:rFonts w:ascii="Times New Roman"/>
          <w:b w:val="false"/>
          <w:i w:val="false"/>
          <w:color w:val="ff0000"/>
          <w:sz w:val="28"/>
        </w:rPr>
        <w:t xml:space="preserve">, 2011.03.30 </w:t>
      </w:r>
      <w:r>
        <w:rPr>
          <w:rFonts w:ascii="Times New Roman"/>
          <w:b w:val="false"/>
          <w:i w:val="false"/>
          <w:color w:val="000000"/>
          <w:sz w:val="28"/>
        </w:rPr>
        <w:t>N 295</w:t>
      </w:r>
      <w:r>
        <w:rPr>
          <w:rFonts w:ascii="Times New Roman"/>
          <w:b w:val="false"/>
          <w:i w:val="false"/>
          <w:color w:val="ff0000"/>
          <w:sz w:val="28"/>
        </w:rPr>
        <w:t xml:space="preserve">, 2011.03.31 </w:t>
      </w:r>
      <w:r>
        <w:rPr>
          <w:rFonts w:ascii="Times New Roman"/>
          <w:b w:val="false"/>
          <w:i w:val="false"/>
          <w:color w:val="000000"/>
          <w:sz w:val="28"/>
        </w:rPr>
        <w:t>N 309</w:t>
      </w:r>
      <w:r>
        <w:rPr>
          <w:rFonts w:ascii="Times New Roman"/>
          <w:b w:val="false"/>
          <w:i w:val="false"/>
          <w:color w:val="ff0000"/>
          <w:sz w:val="28"/>
        </w:rPr>
        <w:t xml:space="preserve">, 2011.04.29 </w:t>
      </w:r>
      <w:r>
        <w:rPr>
          <w:rFonts w:ascii="Times New Roman"/>
          <w:b w:val="false"/>
          <w:i w:val="false"/>
          <w:color w:val="000000"/>
          <w:sz w:val="28"/>
        </w:rPr>
        <w:t>N 465</w:t>
      </w:r>
      <w:r>
        <w:rPr>
          <w:rFonts w:ascii="Times New Roman"/>
          <w:b w:val="false"/>
          <w:i w:val="false"/>
          <w:color w:val="ff0000"/>
          <w:sz w:val="28"/>
        </w:rPr>
        <w:t xml:space="preserve">, 2011.06.09 N </w:t>
      </w:r>
      <w:r>
        <w:rPr>
          <w:rFonts w:ascii="Times New Roman"/>
          <w:b w:val="false"/>
          <w:i w:val="false"/>
          <w:color w:val="000000"/>
          <w:sz w:val="28"/>
        </w:rPr>
        <w:t>647</w:t>
      </w:r>
      <w:r>
        <w:rPr>
          <w:rFonts w:ascii="Times New Roman"/>
          <w:b w:val="false"/>
          <w:i w:val="false"/>
          <w:color w:val="ff0000"/>
          <w:sz w:val="28"/>
        </w:rPr>
        <w:t xml:space="preserve">, 2011.07.07 </w:t>
      </w:r>
      <w:r>
        <w:rPr>
          <w:rFonts w:ascii="Times New Roman"/>
          <w:b w:val="false"/>
          <w:i w:val="false"/>
          <w:color w:val="000000"/>
          <w:sz w:val="28"/>
        </w:rPr>
        <w:t>№ 777</w:t>
      </w:r>
      <w:r>
        <w:rPr>
          <w:rFonts w:ascii="Times New Roman"/>
          <w:b w:val="false"/>
          <w:i w:val="false"/>
          <w:color w:val="ff0000"/>
          <w:sz w:val="28"/>
        </w:rPr>
        <w:t xml:space="preserve">, 2011.07.19 </w:t>
      </w:r>
      <w:r>
        <w:rPr>
          <w:rFonts w:ascii="Times New Roman"/>
          <w:b w:val="false"/>
          <w:i w:val="false"/>
          <w:color w:val="000000"/>
          <w:sz w:val="28"/>
        </w:rPr>
        <w:t>№ 831</w:t>
      </w:r>
      <w:r>
        <w:rPr>
          <w:rFonts w:ascii="Times New Roman"/>
          <w:b w:val="false"/>
          <w:i w:val="false"/>
          <w:color w:val="ff0000"/>
          <w:sz w:val="28"/>
        </w:rPr>
        <w:t xml:space="preserve">, 2011.07.19 </w:t>
      </w:r>
      <w:r>
        <w:rPr>
          <w:rFonts w:ascii="Times New Roman"/>
          <w:b w:val="false"/>
          <w:i w:val="false"/>
          <w:color w:val="000000"/>
          <w:sz w:val="28"/>
        </w:rPr>
        <w:t>№ 832</w:t>
      </w:r>
      <w:r>
        <w:rPr>
          <w:rFonts w:ascii="Times New Roman"/>
          <w:b w:val="false"/>
          <w:i w:val="false"/>
          <w:color w:val="ff0000"/>
          <w:sz w:val="28"/>
        </w:rPr>
        <w:t xml:space="preserve">, 2011.07.21 </w:t>
      </w:r>
      <w:r>
        <w:rPr>
          <w:rFonts w:ascii="Times New Roman"/>
          <w:b w:val="false"/>
          <w:i w:val="false"/>
          <w:color w:val="000000"/>
          <w:sz w:val="28"/>
        </w:rPr>
        <w:t>№ 836</w:t>
      </w:r>
      <w:r>
        <w:rPr>
          <w:rFonts w:ascii="Times New Roman"/>
          <w:b w:val="false"/>
          <w:i w:val="false"/>
          <w:color w:val="ff0000"/>
          <w:sz w:val="28"/>
        </w:rPr>
        <w:t xml:space="preserve">, 2011.08.09 </w:t>
      </w:r>
      <w:r>
        <w:rPr>
          <w:rFonts w:ascii="Times New Roman"/>
          <w:b w:val="false"/>
          <w:i w:val="false"/>
          <w:color w:val="000000"/>
          <w:sz w:val="28"/>
        </w:rPr>
        <w:t>№ 918</w:t>
      </w:r>
      <w:r>
        <w:rPr>
          <w:rFonts w:ascii="Times New Roman"/>
          <w:b w:val="false"/>
          <w:i w:val="false"/>
          <w:color w:val="ff0000"/>
          <w:sz w:val="28"/>
        </w:rPr>
        <w:t xml:space="preserve">, 2011.08.23 </w:t>
      </w:r>
      <w:r>
        <w:rPr>
          <w:rFonts w:ascii="Times New Roman"/>
          <w:b w:val="false"/>
          <w:i w:val="false"/>
          <w:color w:val="000000"/>
          <w:sz w:val="28"/>
        </w:rPr>
        <w:t>N 941</w:t>
      </w:r>
      <w:r>
        <w:rPr>
          <w:rFonts w:ascii="Times New Roman"/>
          <w:b w:val="false"/>
          <w:i w:val="false"/>
          <w:color w:val="ff0000"/>
          <w:sz w:val="28"/>
        </w:rPr>
        <w:t xml:space="preserve">, 2011.09.12 </w:t>
      </w:r>
      <w:r>
        <w:rPr>
          <w:rFonts w:ascii="Times New Roman"/>
          <w:b w:val="false"/>
          <w:i w:val="false"/>
          <w:color w:val="000000"/>
          <w:sz w:val="28"/>
        </w:rPr>
        <w:t>N 1041</w:t>
      </w:r>
      <w:r>
        <w:rPr>
          <w:rFonts w:ascii="Times New Roman"/>
          <w:b w:val="false"/>
          <w:i w:val="false"/>
          <w:color w:val="ff0000"/>
          <w:sz w:val="28"/>
        </w:rPr>
        <w:t xml:space="preserve">, 2011.09.15 </w:t>
      </w:r>
      <w:r>
        <w:rPr>
          <w:rFonts w:ascii="Times New Roman"/>
          <w:b w:val="false"/>
          <w:i w:val="false"/>
          <w:color w:val="000000"/>
          <w:sz w:val="28"/>
        </w:rPr>
        <w:t>N 1063</w:t>
      </w:r>
      <w:r>
        <w:rPr>
          <w:rFonts w:ascii="Times New Roman"/>
          <w:b w:val="false"/>
          <w:i w:val="false"/>
          <w:color w:val="ff0000"/>
          <w:sz w:val="28"/>
        </w:rPr>
        <w:t xml:space="preserve">, 2011.09.20 </w:t>
      </w:r>
      <w:r>
        <w:rPr>
          <w:rFonts w:ascii="Times New Roman"/>
          <w:b w:val="false"/>
          <w:i w:val="false"/>
          <w:color w:val="000000"/>
          <w:sz w:val="28"/>
        </w:rPr>
        <w:t>N 1076</w:t>
      </w:r>
      <w:r>
        <w:rPr>
          <w:rFonts w:ascii="Times New Roman"/>
          <w:b w:val="false"/>
          <w:i w:val="false"/>
          <w:color w:val="ff0000"/>
          <w:sz w:val="28"/>
        </w:rPr>
        <w:t xml:space="preserve">, 2011.09.21 </w:t>
      </w:r>
      <w:r>
        <w:rPr>
          <w:rFonts w:ascii="Times New Roman"/>
          <w:b w:val="false"/>
          <w:i w:val="false"/>
          <w:color w:val="000000"/>
          <w:sz w:val="28"/>
        </w:rPr>
        <w:t>N 1084</w:t>
      </w:r>
      <w:r>
        <w:rPr>
          <w:rFonts w:ascii="Times New Roman"/>
          <w:b w:val="false"/>
          <w:i w:val="false"/>
          <w:color w:val="ff0000"/>
          <w:sz w:val="28"/>
        </w:rPr>
        <w:t xml:space="preserve">, 2011.10.13 </w:t>
      </w:r>
      <w:r>
        <w:rPr>
          <w:rFonts w:ascii="Times New Roman"/>
          <w:b w:val="false"/>
          <w:i w:val="false"/>
          <w:color w:val="000000"/>
          <w:sz w:val="28"/>
        </w:rPr>
        <w:t>N 1164</w:t>
      </w:r>
      <w:r>
        <w:rPr>
          <w:rFonts w:ascii="Times New Roman"/>
          <w:b w:val="false"/>
          <w:i w:val="false"/>
          <w:color w:val="ff0000"/>
          <w:sz w:val="28"/>
        </w:rPr>
        <w:t xml:space="preserve">, 2011.10.28 </w:t>
      </w:r>
      <w:r>
        <w:rPr>
          <w:rFonts w:ascii="Times New Roman"/>
          <w:b w:val="false"/>
          <w:i w:val="false"/>
          <w:color w:val="000000"/>
          <w:sz w:val="28"/>
        </w:rPr>
        <w:t>N 1226</w:t>
      </w:r>
      <w:r>
        <w:rPr>
          <w:rFonts w:ascii="Times New Roman"/>
          <w:b w:val="false"/>
          <w:i w:val="false"/>
          <w:color w:val="ff0000"/>
          <w:sz w:val="28"/>
        </w:rPr>
        <w:t xml:space="preserve">, 2011.11.05 </w:t>
      </w:r>
      <w:r>
        <w:rPr>
          <w:rFonts w:ascii="Times New Roman"/>
          <w:b w:val="false"/>
          <w:i w:val="false"/>
          <w:color w:val="000000"/>
          <w:sz w:val="28"/>
        </w:rPr>
        <w:t>N 1299</w:t>
      </w:r>
      <w:r>
        <w:rPr>
          <w:rFonts w:ascii="Times New Roman"/>
          <w:b w:val="false"/>
          <w:i w:val="false"/>
          <w:color w:val="ff0000"/>
          <w:sz w:val="28"/>
        </w:rPr>
        <w:t xml:space="preserve">, 2011.12.21 </w:t>
      </w:r>
      <w:r>
        <w:rPr>
          <w:rFonts w:ascii="Times New Roman"/>
          <w:b w:val="false"/>
          <w:i w:val="false"/>
          <w:color w:val="000000"/>
          <w:sz w:val="28"/>
        </w:rPr>
        <w:t>N 1573</w:t>
      </w:r>
      <w:r>
        <w:rPr>
          <w:rFonts w:ascii="Times New Roman"/>
          <w:b w:val="false"/>
          <w:i w:val="false"/>
          <w:color w:val="ff0000"/>
          <w:sz w:val="28"/>
        </w:rPr>
        <w:t xml:space="preserve">, 2012.01.19 </w:t>
      </w:r>
      <w:r>
        <w:rPr>
          <w:rFonts w:ascii="Times New Roman"/>
          <w:b w:val="false"/>
          <w:i w:val="false"/>
          <w:color w:val="000000"/>
          <w:sz w:val="28"/>
        </w:rPr>
        <w:t>№ 106</w:t>
      </w:r>
      <w:r>
        <w:rPr>
          <w:rFonts w:ascii="Times New Roman"/>
          <w:b w:val="false"/>
          <w:i w:val="false"/>
          <w:color w:val="ff0000"/>
          <w:sz w:val="28"/>
        </w:rPr>
        <w:t xml:space="preserve">, 2012.01.19 </w:t>
      </w:r>
      <w:r>
        <w:rPr>
          <w:rFonts w:ascii="Times New Roman"/>
          <w:b w:val="false"/>
          <w:i w:val="false"/>
          <w:color w:val="000000"/>
          <w:sz w:val="28"/>
        </w:rPr>
        <w:t>№ 134</w:t>
      </w:r>
      <w:r>
        <w:rPr>
          <w:rFonts w:ascii="Times New Roman"/>
          <w:b w:val="false"/>
          <w:i w:val="false"/>
          <w:color w:val="ff0000"/>
          <w:sz w:val="28"/>
        </w:rPr>
        <w:t xml:space="preserve">, 2012.02.17 </w:t>
      </w:r>
      <w:r>
        <w:rPr>
          <w:rFonts w:ascii="Times New Roman"/>
          <w:b w:val="false"/>
          <w:i w:val="false"/>
          <w:color w:val="000000"/>
          <w:sz w:val="28"/>
        </w:rPr>
        <w:t>№ 232</w:t>
      </w:r>
      <w:r>
        <w:rPr>
          <w:rFonts w:ascii="Times New Roman"/>
          <w:b w:val="false"/>
          <w:i w:val="false"/>
          <w:color w:val="ff0000"/>
          <w:sz w:val="28"/>
        </w:rPr>
        <w:t xml:space="preserve">, 2012.02.20 </w:t>
      </w:r>
      <w:r>
        <w:rPr>
          <w:rFonts w:ascii="Times New Roman"/>
          <w:b w:val="false"/>
          <w:i w:val="false"/>
          <w:color w:val="000000"/>
          <w:sz w:val="28"/>
        </w:rPr>
        <w:t>№ 244</w:t>
      </w:r>
      <w:r>
        <w:rPr>
          <w:rFonts w:ascii="Times New Roman"/>
          <w:b w:val="false"/>
          <w:i w:val="false"/>
          <w:color w:val="ff0000"/>
          <w:sz w:val="28"/>
        </w:rPr>
        <w:t xml:space="preserve">, 2012.03.11 </w:t>
      </w:r>
      <w:r>
        <w:rPr>
          <w:rFonts w:ascii="Times New Roman"/>
          <w:b w:val="false"/>
          <w:i w:val="false"/>
          <w:color w:val="000000"/>
          <w:sz w:val="28"/>
        </w:rPr>
        <w:t>N 314</w:t>
      </w:r>
      <w:r>
        <w:rPr>
          <w:rFonts w:ascii="Times New Roman"/>
          <w:b w:val="false"/>
          <w:i w:val="false"/>
          <w:color w:val="ff0000"/>
          <w:sz w:val="28"/>
        </w:rPr>
        <w:t xml:space="preserve">, 2012.03.14 </w:t>
      </w:r>
      <w:r>
        <w:rPr>
          <w:rFonts w:ascii="Times New Roman"/>
          <w:b w:val="false"/>
          <w:i w:val="false"/>
          <w:color w:val="000000"/>
          <w:sz w:val="28"/>
        </w:rPr>
        <w:t>N 333</w:t>
      </w:r>
      <w:r>
        <w:rPr>
          <w:rFonts w:ascii="Times New Roman"/>
          <w:b w:val="false"/>
          <w:i w:val="false"/>
          <w:color w:val="ff0000"/>
          <w:sz w:val="28"/>
        </w:rPr>
        <w:t xml:space="preserve">, 2012.03.20 </w:t>
      </w:r>
      <w:r>
        <w:rPr>
          <w:rFonts w:ascii="Times New Roman"/>
          <w:b w:val="false"/>
          <w:i w:val="false"/>
          <w:color w:val="000000"/>
          <w:sz w:val="28"/>
        </w:rPr>
        <w:t>N 345</w:t>
      </w:r>
      <w:r>
        <w:rPr>
          <w:rFonts w:ascii="Times New Roman"/>
          <w:b w:val="false"/>
          <w:i w:val="false"/>
          <w:color w:val="ff0000"/>
          <w:sz w:val="28"/>
        </w:rPr>
        <w:t xml:space="preserve">, 2012.03.30 </w:t>
      </w:r>
      <w:r>
        <w:rPr>
          <w:rFonts w:ascii="Times New Roman"/>
          <w:b w:val="false"/>
          <w:i w:val="false"/>
          <w:color w:val="000000"/>
          <w:sz w:val="28"/>
        </w:rPr>
        <w:t>N 379</w:t>
      </w:r>
      <w:r>
        <w:rPr>
          <w:rFonts w:ascii="Times New Roman"/>
          <w:b w:val="false"/>
          <w:i w:val="false"/>
          <w:color w:val="ff0000"/>
          <w:sz w:val="28"/>
        </w:rPr>
        <w:t xml:space="preserve">, 2012.03.31 </w:t>
      </w:r>
      <w:r>
        <w:rPr>
          <w:rFonts w:ascii="Times New Roman"/>
          <w:b w:val="false"/>
          <w:i w:val="false"/>
          <w:color w:val="000000"/>
          <w:sz w:val="28"/>
        </w:rPr>
        <w:t>N 407</w:t>
      </w:r>
      <w:r>
        <w:rPr>
          <w:rFonts w:ascii="Times New Roman"/>
          <w:b w:val="false"/>
          <w:i w:val="false"/>
          <w:color w:val="ff0000"/>
          <w:sz w:val="28"/>
        </w:rPr>
        <w:t xml:space="preserve">, 2012.04.25 </w:t>
      </w:r>
      <w:r>
        <w:rPr>
          <w:rFonts w:ascii="Times New Roman"/>
          <w:b w:val="false"/>
          <w:i w:val="false"/>
          <w:color w:val="000000"/>
          <w:sz w:val="28"/>
        </w:rPr>
        <w:t>N 518</w:t>
      </w:r>
      <w:r>
        <w:rPr>
          <w:rFonts w:ascii="Times New Roman"/>
          <w:b w:val="false"/>
          <w:i w:val="false"/>
          <w:color w:val="ff0000"/>
          <w:sz w:val="28"/>
        </w:rPr>
        <w:t xml:space="preserve">, 2012.04.26 </w:t>
      </w:r>
      <w:r>
        <w:rPr>
          <w:rFonts w:ascii="Times New Roman"/>
          <w:b w:val="false"/>
          <w:i w:val="false"/>
          <w:color w:val="000000"/>
          <w:sz w:val="28"/>
        </w:rPr>
        <w:t>N 520</w:t>
      </w:r>
      <w:r>
        <w:rPr>
          <w:rFonts w:ascii="Times New Roman"/>
          <w:b w:val="false"/>
          <w:i w:val="false"/>
          <w:color w:val="ff0000"/>
          <w:sz w:val="28"/>
        </w:rPr>
        <w:t xml:space="preserve">, 2012.04.27 </w:t>
      </w:r>
      <w:r>
        <w:rPr>
          <w:rFonts w:ascii="Times New Roman"/>
          <w:b w:val="false"/>
          <w:i w:val="false"/>
          <w:color w:val="000000"/>
          <w:sz w:val="28"/>
        </w:rPr>
        <w:t>N 538</w:t>
      </w:r>
      <w:r>
        <w:rPr>
          <w:rFonts w:ascii="Times New Roman"/>
          <w:b w:val="false"/>
          <w:i w:val="false"/>
          <w:color w:val="ff0000"/>
          <w:sz w:val="28"/>
        </w:rPr>
        <w:t xml:space="preserve">, 2012.05.03 </w:t>
      </w:r>
      <w:r>
        <w:rPr>
          <w:rFonts w:ascii="Times New Roman"/>
          <w:b w:val="false"/>
          <w:i w:val="false"/>
          <w:color w:val="000000"/>
          <w:sz w:val="28"/>
        </w:rPr>
        <w:t>N 571</w:t>
      </w:r>
      <w:r>
        <w:rPr>
          <w:rFonts w:ascii="Times New Roman"/>
          <w:b w:val="false"/>
          <w:i w:val="false"/>
          <w:color w:val="ff0000"/>
          <w:sz w:val="28"/>
        </w:rPr>
        <w:t xml:space="preserve">, 2012.05.16 </w:t>
      </w:r>
      <w:r>
        <w:rPr>
          <w:rFonts w:ascii="Times New Roman"/>
          <w:b w:val="false"/>
          <w:i w:val="false"/>
          <w:color w:val="000000"/>
          <w:sz w:val="28"/>
        </w:rPr>
        <w:t>N 626</w:t>
      </w:r>
      <w:r>
        <w:rPr>
          <w:rFonts w:ascii="Times New Roman"/>
          <w:b w:val="false"/>
          <w:i w:val="false"/>
          <w:color w:val="ff0000"/>
          <w:sz w:val="28"/>
        </w:rPr>
        <w:t xml:space="preserve">, 2012.05.21 </w:t>
      </w:r>
      <w:r>
        <w:rPr>
          <w:rFonts w:ascii="Times New Roman"/>
          <w:b w:val="false"/>
          <w:i w:val="false"/>
          <w:color w:val="000000"/>
          <w:sz w:val="28"/>
        </w:rPr>
        <w:t>N 647</w:t>
      </w:r>
      <w:r>
        <w:rPr>
          <w:rFonts w:ascii="Times New Roman"/>
          <w:b w:val="false"/>
          <w:i w:val="false"/>
          <w:color w:val="ff0000"/>
          <w:sz w:val="28"/>
        </w:rPr>
        <w:t xml:space="preserve">, 2012.06.31 </w:t>
      </w:r>
      <w:r>
        <w:rPr>
          <w:rFonts w:ascii="Times New Roman"/>
          <w:b w:val="false"/>
          <w:i w:val="false"/>
          <w:color w:val="000000"/>
          <w:sz w:val="28"/>
        </w:rPr>
        <w:t>N 706</w:t>
      </w:r>
      <w:r>
        <w:rPr>
          <w:rFonts w:ascii="Times New Roman"/>
          <w:b w:val="false"/>
          <w:i w:val="false"/>
          <w:color w:val="ff0000"/>
          <w:sz w:val="28"/>
        </w:rPr>
        <w:t xml:space="preserve">, 2012.06.30 </w:t>
      </w:r>
      <w:r>
        <w:rPr>
          <w:rFonts w:ascii="Times New Roman"/>
          <w:b w:val="false"/>
          <w:i w:val="false"/>
          <w:color w:val="000000"/>
          <w:sz w:val="28"/>
        </w:rPr>
        <w:t>№ 892</w:t>
      </w:r>
      <w:r>
        <w:rPr>
          <w:rFonts w:ascii="Times New Roman"/>
          <w:b w:val="false"/>
          <w:i w:val="false"/>
          <w:color w:val="ff0000"/>
          <w:sz w:val="28"/>
        </w:rPr>
        <w:t xml:space="preserve">, 2012.07.26 </w:t>
      </w:r>
      <w:r>
        <w:rPr>
          <w:rFonts w:ascii="Times New Roman"/>
          <w:b w:val="false"/>
          <w:i w:val="false"/>
          <w:color w:val="000000"/>
          <w:sz w:val="28"/>
        </w:rPr>
        <w:t>N 978</w:t>
      </w:r>
      <w:r>
        <w:rPr>
          <w:rFonts w:ascii="Times New Roman"/>
          <w:b w:val="false"/>
          <w:i w:val="false"/>
          <w:color w:val="ff0000"/>
          <w:sz w:val="28"/>
        </w:rPr>
        <w:t xml:space="preserve">, 2012.07.30 </w:t>
      </w:r>
      <w:r>
        <w:rPr>
          <w:rFonts w:ascii="Times New Roman"/>
          <w:b w:val="false"/>
          <w:i w:val="false"/>
          <w:color w:val="000000"/>
          <w:sz w:val="28"/>
        </w:rPr>
        <w:t>N 989</w:t>
      </w:r>
      <w:r>
        <w:rPr>
          <w:rFonts w:ascii="Times New Roman"/>
          <w:b w:val="false"/>
          <w:i w:val="false"/>
          <w:color w:val="ff0000"/>
          <w:sz w:val="28"/>
        </w:rPr>
        <w:t xml:space="preserve">, 2012.07.30 </w:t>
      </w:r>
      <w:r>
        <w:rPr>
          <w:rFonts w:ascii="Times New Roman"/>
          <w:b w:val="false"/>
          <w:i w:val="false"/>
          <w:color w:val="000000"/>
          <w:sz w:val="28"/>
        </w:rPr>
        <w:t>N 992</w:t>
      </w:r>
      <w:r>
        <w:rPr>
          <w:rFonts w:ascii="Times New Roman"/>
          <w:b w:val="false"/>
          <w:i w:val="false"/>
          <w:color w:val="ff0000"/>
          <w:sz w:val="28"/>
        </w:rPr>
        <w:t xml:space="preserve">, 2012.07.30 </w:t>
      </w:r>
      <w:r>
        <w:rPr>
          <w:rFonts w:ascii="Times New Roman"/>
          <w:b w:val="false"/>
          <w:i w:val="false"/>
          <w:color w:val="000000"/>
          <w:sz w:val="28"/>
        </w:rPr>
        <w:t>№ 999</w:t>
      </w:r>
      <w:r>
        <w:rPr>
          <w:rFonts w:ascii="Times New Roman"/>
          <w:b w:val="false"/>
          <w:i w:val="false"/>
          <w:color w:val="ff0000"/>
          <w:sz w:val="28"/>
        </w:rPr>
        <w:t xml:space="preserve">, 2012.09.05 </w:t>
      </w:r>
      <w:r>
        <w:rPr>
          <w:rFonts w:ascii="Times New Roman"/>
          <w:b w:val="false"/>
          <w:i w:val="false"/>
          <w:color w:val="000000"/>
          <w:sz w:val="28"/>
        </w:rPr>
        <w:t>N 1144</w:t>
      </w:r>
      <w:r>
        <w:rPr>
          <w:rFonts w:ascii="Times New Roman"/>
          <w:b w:val="false"/>
          <w:i w:val="false"/>
          <w:color w:val="ff0000"/>
          <w:sz w:val="28"/>
        </w:rPr>
        <w:t xml:space="preserve">, 2012.10.10 </w:t>
      </w:r>
      <w:r>
        <w:rPr>
          <w:rFonts w:ascii="Times New Roman"/>
          <w:b w:val="false"/>
          <w:i w:val="false"/>
          <w:color w:val="000000"/>
          <w:sz w:val="28"/>
        </w:rPr>
        <w:t>№ 1286</w:t>
      </w:r>
      <w:r>
        <w:rPr>
          <w:rFonts w:ascii="Times New Roman"/>
          <w:b w:val="false"/>
          <w:i w:val="false"/>
          <w:color w:val="ff0000"/>
          <w:sz w:val="28"/>
        </w:rPr>
        <w:t xml:space="preserve">, 2012.10.15 </w:t>
      </w:r>
      <w:r>
        <w:rPr>
          <w:rFonts w:ascii="Times New Roman"/>
          <w:b w:val="false"/>
          <w:i w:val="false"/>
          <w:color w:val="000000"/>
          <w:sz w:val="28"/>
        </w:rPr>
        <w:t>N 1313</w:t>
      </w:r>
      <w:r>
        <w:rPr>
          <w:rFonts w:ascii="Times New Roman"/>
          <w:b w:val="false"/>
          <w:i w:val="false"/>
          <w:color w:val="ff0000"/>
          <w:sz w:val="28"/>
        </w:rPr>
        <w:t xml:space="preserve">, 2012.12.04 </w:t>
      </w:r>
      <w:r>
        <w:rPr>
          <w:rFonts w:ascii="Times New Roman"/>
          <w:b w:val="false"/>
          <w:i w:val="false"/>
          <w:color w:val="000000"/>
          <w:sz w:val="28"/>
        </w:rPr>
        <w:t>N 1531</w:t>
      </w:r>
      <w:r>
        <w:rPr>
          <w:rFonts w:ascii="Times New Roman"/>
          <w:b w:val="false"/>
          <w:i w:val="false"/>
          <w:color w:val="ff0000"/>
          <w:sz w:val="28"/>
        </w:rPr>
        <w:t xml:space="preserve">, 2012.12.06 </w:t>
      </w:r>
      <w:r>
        <w:rPr>
          <w:rFonts w:ascii="Times New Roman"/>
          <w:b w:val="false"/>
          <w:i w:val="false"/>
          <w:color w:val="000000"/>
          <w:sz w:val="28"/>
        </w:rPr>
        <w:t>N 1557</w:t>
      </w:r>
      <w:r>
        <w:rPr>
          <w:rFonts w:ascii="Times New Roman"/>
          <w:b w:val="false"/>
          <w:i w:val="false"/>
          <w:color w:val="ff0000"/>
          <w:sz w:val="28"/>
        </w:rPr>
        <w:t xml:space="preserve">, 2012.12.29 </w:t>
      </w:r>
      <w:r>
        <w:rPr>
          <w:rFonts w:ascii="Times New Roman"/>
          <w:b w:val="false"/>
          <w:i w:val="false"/>
          <w:color w:val="000000"/>
          <w:sz w:val="28"/>
        </w:rPr>
        <w:t>N 1774</w:t>
      </w:r>
      <w:r>
        <w:rPr>
          <w:rFonts w:ascii="Times New Roman"/>
          <w:b w:val="false"/>
          <w:i w:val="false"/>
          <w:color w:val="ff0000"/>
          <w:sz w:val="28"/>
        </w:rPr>
        <w:t xml:space="preserve">, 2013.01.15 </w:t>
      </w:r>
      <w:r>
        <w:rPr>
          <w:rFonts w:ascii="Times New Roman"/>
          <w:b w:val="false"/>
          <w:i w:val="false"/>
          <w:color w:val="000000"/>
          <w:sz w:val="28"/>
        </w:rPr>
        <w:t>N 11</w:t>
      </w:r>
      <w:r>
        <w:rPr>
          <w:rFonts w:ascii="Times New Roman"/>
          <w:b w:val="false"/>
          <w:i w:val="false"/>
          <w:color w:val="ff0000"/>
          <w:sz w:val="28"/>
        </w:rPr>
        <w:t xml:space="preserve">; 28.01.2013 </w:t>
      </w:r>
      <w:r>
        <w:rPr>
          <w:rFonts w:ascii="Times New Roman"/>
          <w:b w:val="false"/>
          <w:i w:val="false"/>
          <w:color w:val="000000"/>
          <w:sz w:val="28"/>
        </w:rPr>
        <w:t>№ 48</w:t>
      </w:r>
      <w:r>
        <w:rPr>
          <w:rFonts w:ascii="Times New Roman"/>
          <w:b w:val="false"/>
          <w:i w:val="false"/>
          <w:color w:val="ff0000"/>
          <w:sz w:val="28"/>
        </w:rPr>
        <w:t xml:space="preserve">; 01.02.2013 </w:t>
      </w:r>
      <w:r>
        <w:rPr>
          <w:rFonts w:ascii="Times New Roman"/>
          <w:b w:val="false"/>
          <w:i w:val="false"/>
          <w:color w:val="000000"/>
          <w:sz w:val="28"/>
        </w:rPr>
        <w:t>N 79</w:t>
      </w:r>
      <w:r>
        <w:rPr>
          <w:rFonts w:ascii="Times New Roman"/>
          <w:b w:val="false"/>
          <w:i w:val="false"/>
          <w:color w:val="ff0000"/>
          <w:sz w:val="28"/>
        </w:rPr>
        <w:t xml:space="preserve">; 13.02.2013 </w:t>
      </w:r>
      <w:r>
        <w:rPr>
          <w:rFonts w:ascii="Times New Roman"/>
          <w:b w:val="false"/>
          <w:i w:val="false"/>
          <w:color w:val="000000"/>
          <w:sz w:val="28"/>
        </w:rPr>
        <w:t>N 128</w:t>
      </w:r>
      <w:r>
        <w:rPr>
          <w:rFonts w:ascii="Times New Roman"/>
          <w:b w:val="false"/>
          <w:i w:val="false"/>
          <w:color w:val="ff0000"/>
          <w:sz w:val="28"/>
        </w:rPr>
        <w:t xml:space="preserve">; 11.04.2013 </w:t>
      </w:r>
      <w:r>
        <w:rPr>
          <w:rFonts w:ascii="Times New Roman"/>
          <w:b w:val="false"/>
          <w:i w:val="false"/>
          <w:color w:val="000000"/>
          <w:sz w:val="28"/>
        </w:rPr>
        <w:t>N 339</w:t>
      </w:r>
      <w:r>
        <w:rPr>
          <w:rFonts w:ascii="Times New Roman"/>
          <w:b w:val="false"/>
          <w:i w:val="false"/>
          <w:color w:val="ff0000"/>
          <w:sz w:val="28"/>
        </w:rPr>
        <w:t xml:space="preserve">; 16.04.2013 </w:t>
      </w:r>
      <w:r>
        <w:rPr>
          <w:rFonts w:ascii="Times New Roman"/>
          <w:b w:val="false"/>
          <w:i w:val="false"/>
          <w:color w:val="000000"/>
          <w:sz w:val="28"/>
        </w:rPr>
        <w:t>№ 369</w:t>
      </w:r>
      <w:r>
        <w:rPr>
          <w:rFonts w:ascii="Times New Roman"/>
          <w:b w:val="false"/>
          <w:i w:val="false"/>
          <w:color w:val="ff0000"/>
          <w:sz w:val="28"/>
        </w:rPr>
        <w:t xml:space="preserve">, 22.05.2013 </w:t>
      </w:r>
      <w:r>
        <w:rPr>
          <w:rFonts w:ascii="Times New Roman"/>
          <w:b w:val="false"/>
          <w:i w:val="false"/>
          <w:color w:val="000000"/>
          <w:sz w:val="28"/>
        </w:rPr>
        <w:t>N 512</w:t>
      </w:r>
      <w:r>
        <w:rPr>
          <w:rFonts w:ascii="Times New Roman"/>
          <w:b w:val="false"/>
          <w:i w:val="false"/>
          <w:color w:val="ff0000"/>
          <w:sz w:val="28"/>
        </w:rPr>
        <w:t xml:space="preserve">, 25.05.2013 </w:t>
      </w:r>
      <w:r>
        <w:rPr>
          <w:rFonts w:ascii="Times New Roman"/>
          <w:b w:val="false"/>
          <w:i w:val="false"/>
          <w:color w:val="000000"/>
          <w:sz w:val="28"/>
        </w:rPr>
        <w:t>N 516</w:t>
      </w:r>
      <w:r>
        <w:rPr>
          <w:rFonts w:ascii="Times New Roman"/>
          <w:b w:val="false"/>
          <w:i w:val="false"/>
          <w:color w:val="ff0000"/>
          <w:sz w:val="28"/>
        </w:rPr>
        <w:t xml:space="preserve">; 31.07.2013 </w:t>
      </w:r>
      <w:r>
        <w:rPr>
          <w:rFonts w:ascii="Times New Roman"/>
          <w:b w:val="false"/>
          <w:i w:val="false"/>
          <w:color w:val="000000"/>
          <w:sz w:val="28"/>
        </w:rPr>
        <w:t>N 747</w:t>
      </w:r>
      <w:r>
        <w:rPr>
          <w:rFonts w:ascii="Times New Roman"/>
          <w:b w:val="false"/>
          <w:i w:val="false"/>
          <w:color w:val="ff0000"/>
          <w:sz w:val="28"/>
        </w:rPr>
        <w:t xml:space="preserve">; 01.08.2013 </w:t>
      </w:r>
      <w:r>
        <w:rPr>
          <w:rFonts w:ascii="Times New Roman"/>
          <w:b w:val="false"/>
          <w:i w:val="false"/>
          <w:color w:val="000000"/>
          <w:sz w:val="28"/>
        </w:rPr>
        <w:t>№ 756</w:t>
      </w:r>
      <w:r>
        <w:rPr>
          <w:rFonts w:ascii="Times New Roman"/>
          <w:b w:val="false"/>
          <w:i w:val="false"/>
          <w:color w:val="ff0000"/>
          <w:sz w:val="28"/>
        </w:rPr>
        <w:t xml:space="preserve">; 21.08.2013 </w:t>
      </w:r>
      <w:r>
        <w:rPr>
          <w:rFonts w:ascii="Times New Roman"/>
          <w:b w:val="false"/>
          <w:i w:val="false"/>
          <w:color w:val="000000"/>
          <w:sz w:val="28"/>
        </w:rPr>
        <w:t>N 822</w:t>
      </w:r>
      <w:r>
        <w:rPr>
          <w:rFonts w:ascii="Times New Roman"/>
          <w:b w:val="false"/>
          <w:i w:val="false"/>
          <w:color w:val="ff0000"/>
          <w:sz w:val="28"/>
        </w:rPr>
        <w:t xml:space="preserve">; 27.08.2013 </w:t>
      </w:r>
      <w:r>
        <w:rPr>
          <w:rFonts w:ascii="Times New Roman"/>
          <w:b w:val="false"/>
          <w:i w:val="false"/>
          <w:color w:val="000000"/>
          <w:sz w:val="28"/>
        </w:rPr>
        <w:t>N 867</w:t>
      </w:r>
      <w:r>
        <w:rPr>
          <w:rFonts w:ascii="Times New Roman"/>
          <w:b w:val="false"/>
          <w:i w:val="false"/>
          <w:color w:val="ff0000"/>
          <w:sz w:val="28"/>
        </w:rPr>
        <w:t xml:space="preserve"> (алғашқы ресми жарияланған күнінен бастап қолданысқа енгізіледі); 12.11.2013 </w:t>
      </w:r>
      <w:r>
        <w:rPr>
          <w:rFonts w:ascii="Times New Roman"/>
          <w:b w:val="false"/>
          <w:i w:val="false"/>
          <w:color w:val="000000"/>
          <w:sz w:val="28"/>
        </w:rPr>
        <w:t>N 1208</w:t>
      </w:r>
      <w:r>
        <w:rPr>
          <w:rFonts w:ascii="Times New Roman"/>
          <w:b w:val="false"/>
          <w:i w:val="false"/>
          <w:color w:val="ff0000"/>
          <w:sz w:val="28"/>
        </w:rPr>
        <w:t xml:space="preserve">; 30.11.2013 </w:t>
      </w:r>
      <w:r>
        <w:rPr>
          <w:rFonts w:ascii="Times New Roman"/>
          <w:b w:val="false"/>
          <w:i w:val="false"/>
          <w:color w:val="000000"/>
          <w:sz w:val="28"/>
        </w:rPr>
        <w:t>N 1294</w:t>
      </w:r>
      <w:r>
        <w:rPr>
          <w:rFonts w:ascii="Times New Roman"/>
          <w:b w:val="false"/>
          <w:i w:val="false"/>
          <w:color w:val="ff0000"/>
          <w:sz w:val="28"/>
        </w:rPr>
        <w:t xml:space="preserve">; 31.12.2013 </w:t>
      </w:r>
      <w:r>
        <w:rPr>
          <w:rFonts w:ascii="Times New Roman"/>
          <w:b w:val="false"/>
          <w:i w:val="false"/>
          <w:color w:val="000000"/>
          <w:sz w:val="28"/>
        </w:rPr>
        <w:t>№ 1451</w:t>
      </w:r>
      <w:r>
        <w:rPr>
          <w:rFonts w:ascii="Times New Roman"/>
          <w:b w:val="false"/>
          <w:i w:val="false"/>
          <w:color w:val="ff0000"/>
          <w:sz w:val="28"/>
        </w:rPr>
        <w:t xml:space="preserve">; 31.12.2013 </w:t>
      </w:r>
      <w:r>
        <w:rPr>
          <w:rFonts w:ascii="Times New Roman"/>
          <w:b w:val="false"/>
          <w:i w:val="false"/>
          <w:color w:val="000000"/>
          <w:sz w:val="28"/>
        </w:rPr>
        <w:t>№ 1512</w:t>
      </w:r>
      <w:r>
        <w:rPr>
          <w:rFonts w:ascii="Times New Roman"/>
          <w:b w:val="false"/>
          <w:i w:val="false"/>
          <w:color w:val="ff0000"/>
          <w:sz w:val="28"/>
        </w:rPr>
        <w:t xml:space="preserve">; 05.03.2014 </w:t>
      </w:r>
      <w:r>
        <w:rPr>
          <w:rFonts w:ascii="Times New Roman"/>
          <w:b w:val="false"/>
          <w:i w:val="false"/>
          <w:color w:val="000000"/>
          <w:sz w:val="28"/>
        </w:rPr>
        <w:t>N 197</w:t>
      </w:r>
      <w:r>
        <w:rPr>
          <w:rFonts w:ascii="Times New Roman"/>
          <w:b w:val="false"/>
          <w:i w:val="false"/>
          <w:color w:val="ff0000"/>
          <w:sz w:val="28"/>
        </w:rPr>
        <w:t xml:space="preserve">; 26.03.2014 </w:t>
      </w:r>
      <w:r>
        <w:rPr>
          <w:rFonts w:ascii="Times New Roman"/>
          <w:b w:val="false"/>
          <w:i w:val="false"/>
          <w:color w:val="000000"/>
          <w:sz w:val="28"/>
        </w:rPr>
        <w:t>N 267</w:t>
      </w:r>
      <w:r>
        <w:rPr>
          <w:rFonts w:ascii="Times New Roman"/>
          <w:b w:val="false"/>
          <w:i w:val="false"/>
          <w:color w:val="ff0000"/>
          <w:sz w:val="28"/>
        </w:rPr>
        <w:t xml:space="preserve">; 17.04.2014 </w:t>
      </w:r>
      <w:r>
        <w:rPr>
          <w:rFonts w:ascii="Times New Roman"/>
          <w:b w:val="false"/>
          <w:i w:val="false"/>
          <w:color w:val="000000"/>
          <w:sz w:val="28"/>
        </w:rPr>
        <w:t>N 372</w:t>
      </w:r>
      <w:r>
        <w:rPr>
          <w:rFonts w:ascii="Times New Roman"/>
          <w:b w:val="false"/>
          <w:i w:val="false"/>
          <w:color w:val="ff0000"/>
          <w:sz w:val="28"/>
        </w:rPr>
        <w:t xml:space="preserve">; 16.05.2014 </w:t>
      </w:r>
      <w:r>
        <w:rPr>
          <w:rFonts w:ascii="Times New Roman"/>
          <w:b w:val="false"/>
          <w:i w:val="false"/>
          <w:color w:val="000000"/>
          <w:sz w:val="28"/>
        </w:rPr>
        <w:t>№ 501</w:t>
      </w:r>
      <w:r>
        <w:rPr>
          <w:rFonts w:ascii="Times New Roman"/>
          <w:b w:val="false"/>
          <w:i w:val="false"/>
          <w:color w:val="ff0000"/>
          <w:sz w:val="28"/>
        </w:rPr>
        <w:t xml:space="preserve">; 10.10.2014 </w:t>
      </w:r>
      <w:r>
        <w:rPr>
          <w:rFonts w:ascii="Times New Roman"/>
          <w:b w:val="false"/>
          <w:i w:val="false"/>
          <w:color w:val="000000"/>
          <w:sz w:val="28"/>
        </w:rPr>
        <w:t>N 1087</w:t>
      </w:r>
      <w:r>
        <w:rPr>
          <w:rFonts w:ascii="Times New Roman"/>
          <w:b w:val="false"/>
          <w:i w:val="false"/>
          <w:color w:val="ff0000"/>
          <w:sz w:val="28"/>
        </w:rPr>
        <w:t xml:space="preserve">; 20.10.2014 </w:t>
      </w:r>
      <w:r>
        <w:rPr>
          <w:rFonts w:ascii="Times New Roman"/>
          <w:b w:val="false"/>
          <w:i w:val="false"/>
          <w:color w:val="000000"/>
          <w:sz w:val="28"/>
        </w:rPr>
        <w:t>N 1112</w:t>
      </w:r>
      <w:r>
        <w:rPr>
          <w:rFonts w:ascii="Times New Roman"/>
          <w:b w:val="false"/>
          <w:i w:val="false"/>
          <w:color w:val="ff0000"/>
          <w:sz w:val="28"/>
        </w:rPr>
        <w:t xml:space="preserve">, 2014.12.12 </w:t>
      </w:r>
      <w:r>
        <w:rPr>
          <w:rFonts w:ascii="Times New Roman"/>
          <w:b w:val="false"/>
          <w:i w:val="false"/>
          <w:color w:val="000000"/>
          <w:sz w:val="28"/>
        </w:rPr>
        <w:t>№ 1313</w:t>
      </w:r>
      <w:r>
        <w:rPr>
          <w:rFonts w:ascii="Times New Roman"/>
          <w:b w:val="false"/>
          <w:i w:val="false"/>
          <w:color w:val="ff0000"/>
          <w:sz w:val="28"/>
        </w:rPr>
        <w:t xml:space="preserve">, 19.12.2014 </w:t>
      </w:r>
      <w:r>
        <w:rPr>
          <w:rFonts w:ascii="Times New Roman"/>
          <w:b w:val="false"/>
          <w:i w:val="false"/>
          <w:color w:val="000000"/>
          <w:sz w:val="28"/>
        </w:rPr>
        <w:t>№ 1330</w:t>
      </w:r>
      <w:r>
        <w:rPr>
          <w:rFonts w:ascii="Times New Roman"/>
          <w:b w:val="false"/>
          <w:i w:val="false"/>
          <w:color w:val="ff0000"/>
          <w:sz w:val="28"/>
        </w:rPr>
        <w:t xml:space="preserve">, 03.03.2015 </w:t>
      </w:r>
      <w:r>
        <w:rPr>
          <w:rFonts w:ascii="Times New Roman"/>
          <w:b w:val="false"/>
          <w:i w:val="false"/>
          <w:color w:val="000000"/>
          <w:sz w:val="28"/>
        </w:rPr>
        <w:t>№ 105</w:t>
      </w:r>
      <w:r>
        <w:rPr>
          <w:rFonts w:ascii="Times New Roman"/>
          <w:b w:val="false"/>
          <w:i w:val="false"/>
          <w:color w:val="ff0000"/>
          <w:sz w:val="28"/>
        </w:rPr>
        <w:t xml:space="preserve">; 11.03.2015 </w:t>
      </w:r>
      <w:r>
        <w:rPr>
          <w:rFonts w:ascii="Times New Roman"/>
          <w:b w:val="false"/>
          <w:i w:val="false"/>
          <w:color w:val="000000"/>
          <w:sz w:val="28"/>
        </w:rPr>
        <w:t>№ 126</w:t>
      </w:r>
      <w:r>
        <w:rPr>
          <w:rFonts w:ascii="Times New Roman"/>
          <w:b w:val="false"/>
          <w:i w:val="false"/>
          <w:color w:val="ff0000"/>
          <w:sz w:val="28"/>
        </w:rPr>
        <w:t xml:space="preserve">; 02.04.2015 </w:t>
      </w:r>
      <w:r>
        <w:rPr>
          <w:rFonts w:ascii="Times New Roman"/>
          <w:b w:val="false"/>
          <w:i w:val="false"/>
          <w:color w:val="000000"/>
          <w:sz w:val="28"/>
        </w:rPr>
        <w:t>N 188</w:t>
      </w:r>
      <w:r>
        <w:rPr>
          <w:rFonts w:ascii="Times New Roman"/>
          <w:b w:val="false"/>
          <w:i w:val="false"/>
          <w:color w:val="ff0000"/>
          <w:sz w:val="28"/>
        </w:rPr>
        <w:t xml:space="preserve">; 10.04.2015 </w:t>
      </w:r>
      <w:r>
        <w:rPr>
          <w:rFonts w:ascii="Times New Roman"/>
          <w:b w:val="false"/>
          <w:i w:val="false"/>
          <w:color w:val="000000"/>
          <w:sz w:val="28"/>
        </w:rPr>
        <w:t>№ 221</w:t>
      </w:r>
      <w:r>
        <w:rPr>
          <w:rFonts w:ascii="Times New Roman"/>
          <w:b w:val="false"/>
          <w:i w:val="false"/>
          <w:color w:val="ff0000"/>
          <w:sz w:val="28"/>
        </w:rPr>
        <w:t xml:space="preserve">; 24.04.2015 </w:t>
      </w:r>
      <w:r>
        <w:rPr>
          <w:rFonts w:ascii="Times New Roman"/>
          <w:b w:val="false"/>
          <w:i w:val="false"/>
          <w:color w:val="000000"/>
          <w:sz w:val="28"/>
        </w:rPr>
        <w:t>№ 286</w:t>
      </w:r>
      <w:r>
        <w:rPr>
          <w:rFonts w:ascii="Times New Roman"/>
          <w:b w:val="false"/>
          <w:i w:val="false"/>
          <w:color w:val="ff0000"/>
          <w:sz w:val="28"/>
        </w:rPr>
        <w:t xml:space="preserve">; 25.04.2015 </w:t>
      </w:r>
      <w:r>
        <w:rPr>
          <w:rFonts w:ascii="Times New Roman"/>
          <w:b w:val="false"/>
          <w:i w:val="false"/>
          <w:color w:val="000000"/>
          <w:sz w:val="28"/>
        </w:rPr>
        <w:t>№ 292</w:t>
      </w:r>
      <w:r>
        <w:rPr>
          <w:rFonts w:ascii="Times New Roman"/>
          <w:b w:val="false"/>
          <w:i w:val="false"/>
          <w:color w:val="ff0000"/>
          <w:sz w:val="28"/>
        </w:rPr>
        <w:t xml:space="preserve">; 27.04.2015 </w:t>
      </w:r>
      <w:r>
        <w:rPr>
          <w:rFonts w:ascii="Times New Roman"/>
          <w:b w:val="false"/>
          <w:i w:val="false"/>
          <w:color w:val="000000"/>
          <w:sz w:val="28"/>
        </w:rPr>
        <w:t>N 358</w:t>
      </w:r>
      <w:r>
        <w:rPr>
          <w:rFonts w:ascii="Times New Roman"/>
          <w:b w:val="false"/>
          <w:i w:val="false"/>
          <w:color w:val="ff0000"/>
          <w:sz w:val="28"/>
        </w:rPr>
        <w:t xml:space="preserve">; 27.04.2015 </w:t>
      </w:r>
      <w:r>
        <w:rPr>
          <w:rFonts w:ascii="Times New Roman"/>
          <w:b w:val="false"/>
          <w:i w:val="false"/>
          <w:color w:val="000000"/>
          <w:sz w:val="28"/>
        </w:rPr>
        <w:t>№ 363</w:t>
      </w:r>
      <w:r>
        <w:rPr>
          <w:rFonts w:ascii="Times New Roman"/>
          <w:b w:val="false"/>
          <w:i w:val="false"/>
          <w:color w:val="ff0000"/>
          <w:sz w:val="28"/>
        </w:rPr>
        <w:t xml:space="preserve">; 16.07.2015 </w:t>
      </w:r>
      <w:r>
        <w:rPr>
          <w:rFonts w:ascii="Times New Roman"/>
          <w:b w:val="false"/>
          <w:i w:val="false"/>
          <w:color w:val="000000"/>
          <w:sz w:val="28"/>
        </w:rPr>
        <w:t>№ 537</w:t>
      </w:r>
      <w:r>
        <w:rPr>
          <w:rFonts w:ascii="Times New Roman"/>
          <w:b w:val="false"/>
          <w:i w:val="false"/>
          <w:color w:val="ff0000"/>
          <w:sz w:val="28"/>
        </w:rPr>
        <w:t xml:space="preserve">; 22.08.2015 </w:t>
      </w:r>
      <w:r>
        <w:rPr>
          <w:rFonts w:ascii="Times New Roman"/>
          <w:b w:val="false"/>
          <w:i w:val="false"/>
          <w:color w:val="000000"/>
          <w:sz w:val="28"/>
        </w:rPr>
        <w:t>№ 659</w:t>
      </w:r>
      <w:r>
        <w:rPr>
          <w:rFonts w:ascii="Times New Roman"/>
          <w:b w:val="false"/>
          <w:i w:val="false"/>
          <w:color w:val="ff0000"/>
          <w:sz w:val="28"/>
        </w:rPr>
        <w:t xml:space="preserve">; 28.08.2015 </w:t>
      </w:r>
      <w:r>
        <w:rPr>
          <w:rFonts w:ascii="Times New Roman"/>
          <w:b w:val="false"/>
          <w:i w:val="false"/>
          <w:color w:val="000000"/>
          <w:sz w:val="28"/>
        </w:rPr>
        <w:t>№ 668</w:t>
      </w:r>
      <w:r>
        <w:rPr>
          <w:rFonts w:ascii="Times New Roman"/>
          <w:b w:val="false"/>
          <w:i w:val="false"/>
          <w:color w:val="ff0000"/>
          <w:sz w:val="28"/>
        </w:rPr>
        <w:t xml:space="preserve">; 31.10.2015 </w:t>
      </w:r>
      <w:r>
        <w:rPr>
          <w:rFonts w:ascii="Times New Roman"/>
          <w:b w:val="false"/>
          <w:i w:val="false"/>
          <w:color w:val="000000"/>
          <w:sz w:val="28"/>
        </w:rPr>
        <w:t>№ 871</w:t>
      </w:r>
      <w:r>
        <w:rPr>
          <w:rFonts w:ascii="Times New Roman"/>
          <w:b w:val="false"/>
          <w:i w:val="false"/>
          <w:color w:val="ff0000"/>
          <w:sz w:val="28"/>
        </w:rPr>
        <w:t xml:space="preserve">; 24.11.2015 </w:t>
      </w:r>
      <w:r>
        <w:rPr>
          <w:rFonts w:ascii="Times New Roman"/>
          <w:b w:val="false"/>
          <w:i w:val="false"/>
          <w:color w:val="000000"/>
          <w:sz w:val="28"/>
        </w:rPr>
        <w:t>№ 939</w:t>
      </w:r>
      <w:r>
        <w:rPr>
          <w:rFonts w:ascii="Times New Roman"/>
          <w:b w:val="false"/>
          <w:i w:val="false"/>
          <w:color w:val="ff0000"/>
          <w:sz w:val="28"/>
        </w:rPr>
        <w:t xml:space="preserve">; 28.12.2015 </w:t>
      </w:r>
      <w:r>
        <w:rPr>
          <w:rFonts w:ascii="Times New Roman"/>
          <w:b w:val="false"/>
          <w:i w:val="false"/>
          <w:color w:val="000000"/>
          <w:sz w:val="28"/>
        </w:rPr>
        <w:t>№ 1094</w:t>
      </w:r>
      <w:r>
        <w:rPr>
          <w:rFonts w:ascii="Times New Roman"/>
          <w:b w:val="false"/>
          <w:i w:val="false"/>
          <w:color w:val="ff0000"/>
          <w:sz w:val="28"/>
        </w:rPr>
        <w:t xml:space="preserve">; 28.12.2015 </w:t>
      </w:r>
      <w:r>
        <w:rPr>
          <w:rFonts w:ascii="Times New Roman"/>
          <w:b w:val="false"/>
          <w:i w:val="false"/>
          <w:color w:val="000000"/>
          <w:sz w:val="28"/>
        </w:rPr>
        <w:t>№ 1192</w:t>
      </w:r>
      <w:r>
        <w:rPr>
          <w:rFonts w:ascii="Times New Roman"/>
          <w:b w:val="false"/>
          <w:i w:val="false"/>
          <w:color w:val="ff0000"/>
          <w:sz w:val="28"/>
        </w:rPr>
        <w:t xml:space="preserve">; 29.01.2016 </w:t>
      </w:r>
      <w:r>
        <w:rPr>
          <w:rFonts w:ascii="Times New Roman"/>
          <w:b w:val="false"/>
          <w:i w:val="false"/>
          <w:color w:val="000000"/>
          <w:sz w:val="28"/>
        </w:rPr>
        <w:t>№ 39</w:t>
      </w:r>
      <w:r>
        <w:rPr>
          <w:rFonts w:ascii="Times New Roman"/>
          <w:b w:val="false"/>
          <w:i w:val="false"/>
          <w:color w:val="ff0000"/>
          <w:sz w:val="28"/>
        </w:rPr>
        <w:t xml:space="preserve"> (01.03.2016 бастап қолданысқа енгізіледі); 01.07.2016 </w:t>
      </w:r>
      <w:r>
        <w:rPr>
          <w:rFonts w:ascii="Times New Roman"/>
          <w:b w:val="false"/>
          <w:i w:val="false"/>
          <w:color w:val="000000"/>
          <w:sz w:val="28"/>
        </w:rPr>
        <w:t>N 389</w:t>
      </w:r>
      <w:r>
        <w:rPr>
          <w:rFonts w:ascii="Times New Roman"/>
          <w:b w:val="false"/>
          <w:i w:val="false"/>
          <w:color w:val="ff0000"/>
          <w:sz w:val="28"/>
        </w:rPr>
        <w:t xml:space="preserve">; 01.07.2016 </w:t>
      </w:r>
      <w:r>
        <w:rPr>
          <w:rFonts w:ascii="Times New Roman"/>
          <w:b w:val="false"/>
          <w:i w:val="false"/>
          <w:color w:val="000000"/>
          <w:sz w:val="28"/>
        </w:rPr>
        <w:t>N 391</w:t>
      </w:r>
      <w:r>
        <w:rPr>
          <w:rFonts w:ascii="Times New Roman"/>
          <w:b w:val="false"/>
          <w:i w:val="false"/>
          <w:color w:val="ff0000"/>
          <w:sz w:val="28"/>
        </w:rPr>
        <w:t xml:space="preserve">; 25.07.2016 </w:t>
      </w:r>
      <w:r>
        <w:rPr>
          <w:rFonts w:ascii="Times New Roman"/>
          <w:b w:val="false"/>
          <w:i w:val="false"/>
          <w:color w:val="000000"/>
          <w:sz w:val="28"/>
        </w:rPr>
        <w:t>№ 433</w:t>
      </w:r>
      <w:r>
        <w:rPr>
          <w:rFonts w:ascii="Times New Roman"/>
          <w:b w:val="false"/>
          <w:i w:val="false"/>
          <w:color w:val="ff0000"/>
          <w:sz w:val="28"/>
        </w:rPr>
        <w:t xml:space="preserve">; 25.10.2016 </w:t>
      </w:r>
      <w:r>
        <w:rPr>
          <w:rFonts w:ascii="Times New Roman"/>
          <w:b w:val="false"/>
          <w:i w:val="false"/>
          <w:color w:val="000000"/>
          <w:sz w:val="28"/>
        </w:rPr>
        <w:t>№ 616</w:t>
      </w:r>
      <w:r>
        <w:rPr>
          <w:rFonts w:ascii="Times New Roman"/>
          <w:b w:val="false"/>
          <w:i w:val="false"/>
          <w:color w:val="ff0000"/>
          <w:sz w:val="28"/>
        </w:rPr>
        <w:t xml:space="preserve">; 07.11.2016 </w:t>
      </w:r>
      <w:r>
        <w:rPr>
          <w:rFonts w:ascii="Times New Roman"/>
          <w:b w:val="false"/>
          <w:i w:val="false"/>
          <w:color w:val="000000"/>
          <w:sz w:val="28"/>
        </w:rPr>
        <w:t>№ 675</w:t>
      </w:r>
      <w:r>
        <w:rPr>
          <w:rFonts w:ascii="Times New Roman"/>
          <w:b w:val="false"/>
          <w:i w:val="false"/>
          <w:color w:val="ff0000"/>
          <w:sz w:val="28"/>
        </w:rPr>
        <w:t xml:space="preserve">; 09.11.2016 </w:t>
      </w:r>
      <w:r>
        <w:rPr>
          <w:rFonts w:ascii="Times New Roman"/>
          <w:b w:val="false"/>
          <w:i w:val="false"/>
          <w:color w:val="000000"/>
          <w:sz w:val="28"/>
        </w:rPr>
        <w:t>№ 681</w:t>
      </w:r>
      <w:r>
        <w:rPr>
          <w:rFonts w:ascii="Times New Roman"/>
          <w:b w:val="false"/>
          <w:i w:val="false"/>
          <w:color w:val="ff0000"/>
          <w:sz w:val="28"/>
        </w:rPr>
        <w:t xml:space="preserve">; 09.11.2016 </w:t>
      </w:r>
      <w:r>
        <w:rPr>
          <w:rFonts w:ascii="Times New Roman"/>
          <w:b w:val="false"/>
          <w:i w:val="false"/>
          <w:color w:val="000000"/>
          <w:sz w:val="28"/>
        </w:rPr>
        <w:t>№ 684</w:t>
      </w:r>
      <w:r>
        <w:rPr>
          <w:rFonts w:ascii="Times New Roman"/>
          <w:b w:val="false"/>
          <w:i w:val="false"/>
          <w:color w:val="ff0000"/>
          <w:sz w:val="28"/>
        </w:rPr>
        <w:t xml:space="preserve">; 06.12.2016 </w:t>
      </w:r>
      <w:r>
        <w:rPr>
          <w:rFonts w:ascii="Times New Roman"/>
          <w:b w:val="false"/>
          <w:i w:val="false"/>
          <w:color w:val="000000"/>
          <w:sz w:val="28"/>
        </w:rPr>
        <w:t>№ 770</w:t>
      </w:r>
      <w:r>
        <w:rPr>
          <w:rFonts w:ascii="Times New Roman"/>
          <w:b w:val="false"/>
          <w:i w:val="false"/>
          <w:color w:val="ff0000"/>
          <w:sz w:val="28"/>
        </w:rPr>
        <w:t xml:space="preserve">; 20.12.2016 </w:t>
      </w:r>
      <w:r>
        <w:rPr>
          <w:rFonts w:ascii="Times New Roman"/>
          <w:b w:val="false"/>
          <w:i w:val="false"/>
          <w:color w:val="000000"/>
          <w:sz w:val="28"/>
        </w:rPr>
        <w:t>№ 826</w:t>
      </w:r>
      <w:r>
        <w:rPr>
          <w:rFonts w:ascii="Times New Roman"/>
          <w:b w:val="false"/>
          <w:i w:val="false"/>
          <w:color w:val="ff0000"/>
          <w:sz w:val="28"/>
        </w:rPr>
        <w:t xml:space="preserve">; 26.12.2016 </w:t>
      </w:r>
      <w:r>
        <w:rPr>
          <w:rFonts w:ascii="Times New Roman"/>
          <w:b w:val="false"/>
          <w:i w:val="false"/>
          <w:color w:val="000000"/>
          <w:sz w:val="28"/>
        </w:rPr>
        <w:t>№ 851</w:t>
      </w:r>
      <w:r>
        <w:rPr>
          <w:rFonts w:ascii="Times New Roman"/>
          <w:b w:val="false"/>
          <w:i w:val="false"/>
          <w:color w:val="ff0000"/>
          <w:sz w:val="28"/>
        </w:rPr>
        <w:t xml:space="preserve">; 10.02.2017 </w:t>
      </w:r>
      <w:r>
        <w:rPr>
          <w:rFonts w:ascii="Times New Roman"/>
          <w:b w:val="false"/>
          <w:i w:val="false"/>
          <w:color w:val="000000"/>
          <w:sz w:val="28"/>
        </w:rPr>
        <w:t>№ 45</w:t>
      </w:r>
      <w:r>
        <w:rPr>
          <w:rFonts w:ascii="Times New Roman"/>
          <w:b w:val="false"/>
          <w:i w:val="false"/>
          <w:color w:val="ff0000"/>
          <w:sz w:val="28"/>
        </w:rPr>
        <w:t xml:space="preserve">; 14.02.2017 </w:t>
      </w:r>
      <w:r>
        <w:rPr>
          <w:rFonts w:ascii="Times New Roman"/>
          <w:b w:val="false"/>
          <w:i w:val="false"/>
          <w:color w:val="000000"/>
          <w:sz w:val="28"/>
        </w:rPr>
        <w:t>№ 65</w:t>
      </w:r>
      <w:r>
        <w:rPr>
          <w:rFonts w:ascii="Times New Roman"/>
          <w:b w:val="false"/>
          <w:i w:val="false"/>
          <w:color w:val="ff0000"/>
          <w:sz w:val="28"/>
        </w:rPr>
        <w:t xml:space="preserve">; 15.02.2017 </w:t>
      </w:r>
      <w:r>
        <w:rPr>
          <w:rFonts w:ascii="Times New Roman"/>
          <w:b w:val="false"/>
          <w:i w:val="false"/>
          <w:color w:val="000000"/>
          <w:sz w:val="28"/>
        </w:rPr>
        <w:t>№ 70</w:t>
      </w:r>
      <w:r>
        <w:rPr>
          <w:rFonts w:ascii="Times New Roman"/>
          <w:b w:val="false"/>
          <w:i w:val="false"/>
          <w:color w:val="ff0000"/>
          <w:sz w:val="28"/>
        </w:rPr>
        <w:t xml:space="preserve">; 24.02.2017 </w:t>
      </w:r>
      <w:r>
        <w:rPr>
          <w:rFonts w:ascii="Times New Roman"/>
          <w:b w:val="false"/>
          <w:i w:val="false"/>
          <w:color w:val="000000"/>
          <w:sz w:val="28"/>
        </w:rPr>
        <w:t>№ 90</w:t>
      </w:r>
      <w:r>
        <w:rPr>
          <w:rFonts w:ascii="Times New Roman"/>
          <w:b w:val="false"/>
          <w:i w:val="false"/>
          <w:color w:val="ff0000"/>
          <w:sz w:val="28"/>
        </w:rPr>
        <w:t xml:space="preserve">; 01.03.2017 </w:t>
      </w:r>
      <w:r>
        <w:rPr>
          <w:rFonts w:ascii="Times New Roman"/>
          <w:b w:val="false"/>
          <w:i w:val="false"/>
          <w:color w:val="000000"/>
          <w:sz w:val="28"/>
        </w:rPr>
        <w:t>№ 100</w:t>
      </w:r>
      <w:r>
        <w:rPr>
          <w:rFonts w:ascii="Times New Roman"/>
          <w:b w:val="false"/>
          <w:i w:val="false"/>
          <w:color w:val="000000"/>
          <w:sz w:val="28"/>
        </w:rPr>
        <w:t xml:space="preserve">; 03.04.2017 </w:t>
      </w:r>
      <w:r>
        <w:rPr>
          <w:rFonts w:ascii="Times New Roman"/>
          <w:b w:val="false"/>
          <w:i w:val="false"/>
          <w:color w:val="000000"/>
          <w:sz w:val="28"/>
        </w:rPr>
        <w:t>№ 160</w:t>
      </w:r>
      <w:r>
        <w:rPr>
          <w:rFonts w:ascii="Times New Roman"/>
          <w:b w:val="false"/>
          <w:i w:val="false"/>
          <w:color w:val="ff0000"/>
          <w:sz w:val="28"/>
        </w:rPr>
        <w:t xml:space="preserve">; 04.04.2017 </w:t>
      </w:r>
      <w:r>
        <w:rPr>
          <w:rFonts w:ascii="Times New Roman"/>
          <w:b w:val="false"/>
          <w:i w:val="false"/>
          <w:color w:val="000000"/>
          <w:sz w:val="28"/>
        </w:rPr>
        <w:t>№ 167</w:t>
      </w:r>
      <w:r>
        <w:rPr>
          <w:rFonts w:ascii="Times New Roman"/>
          <w:b w:val="false"/>
          <w:i w:val="false"/>
          <w:color w:val="ff0000"/>
          <w:sz w:val="28"/>
        </w:rPr>
        <w:t xml:space="preserve">; 20.04.2017 </w:t>
      </w:r>
      <w:r>
        <w:rPr>
          <w:rFonts w:ascii="Times New Roman"/>
          <w:b w:val="false"/>
          <w:i w:val="false"/>
          <w:color w:val="000000"/>
          <w:sz w:val="28"/>
        </w:rPr>
        <w:t>№ 214</w:t>
      </w:r>
      <w:r>
        <w:rPr>
          <w:rFonts w:ascii="Times New Roman"/>
          <w:b w:val="false"/>
          <w:i w:val="false"/>
          <w:color w:val="ff0000"/>
          <w:sz w:val="28"/>
        </w:rPr>
        <w:t xml:space="preserve">; 05.05.2017 </w:t>
      </w:r>
      <w:r>
        <w:rPr>
          <w:rFonts w:ascii="Times New Roman"/>
          <w:b w:val="false"/>
          <w:i w:val="false"/>
          <w:color w:val="000000"/>
          <w:sz w:val="28"/>
        </w:rPr>
        <w:t>№ 248</w:t>
      </w:r>
      <w:r>
        <w:rPr>
          <w:rFonts w:ascii="Times New Roman"/>
          <w:b w:val="false"/>
          <w:i w:val="false"/>
          <w:color w:val="ff0000"/>
          <w:sz w:val="28"/>
        </w:rPr>
        <w:t xml:space="preserve">; 13.05.2017 </w:t>
      </w:r>
      <w:r>
        <w:rPr>
          <w:rFonts w:ascii="Times New Roman"/>
          <w:b w:val="false"/>
          <w:i w:val="false"/>
          <w:color w:val="000000"/>
          <w:sz w:val="28"/>
        </w:rPr>
        <w:t>№ 258</w:t>
      </w:r>
      <w:r>
        <w:rPr>
          <w:rFonts w:ascii="Times New Roman"/>
          <w:b w:val="false"/>
          <w:i w:val="false"/>
          <w:color w:val="ff0000"/>
          <w:sz w:val="28"/>
        </w:rPr>
        <w:t xml:space="preserve">; 19.05.2017 </w:t>
      </w:r>
      <w:r>
        <w:rPr>
          <w:rFonts w:ascii="Times New Roman"/>
          <w:b w:val="false"/>
          <w:i w:val="false"/>
          <w:color w:val="000000"/>
          <w:sz w:val="28"/>
        </w:rPr>
        <w:t>№ 276</w:t>
      </w:r>
      <w:r>
        <w:rPr>
          <w:rFonts w:ascii="Times New Roman"/>
          <w:b w:val="false"/>
          <w:i w:val="false"/>
          <w:color w:val="ff0000"/>
          <w:sz w:val="28"/>
        </w:rPr>
        <w:t xml:space="preserve">; 24.05.2017 </w:t>
      </w:r>
      <w:r>
        <w:rPr>
          <w:rFonts w:ascii="Times New Roman"/>
          <w:b w:val="false"/>
          <w:i w:val="false"/>
          <w:color w:val="000000"/>
          <w:sz w:val="28"/>
        </w:rPr>
        <w:t>№ 286</w:t>
      </w:r>
      <w:r>
        <w:rPr>
          <w:rFonts w:ascii="Times New Roman"/>
          <w:b w:val="false"/>
          <w:i w:val="false"/>
          <w:color w:val="ff0000"/>
          <w:sz w:val="28"/>
        </w:rPr>
        <w:t xml:space="preserve">; 25.05.2017 </w:t>
      </w:r>
      <w:r>
        <w:rPr>
          <w:rFonts w:ascii="Times New Roman"/>
          <w:b w:val="false"/>
          <w:i w:val="false"/>
          <w:color w:val="000000"/>
          <w:sz w:val="28"/>
        </w:rPr>
        <w:t>№ 291</w:t>
      </w:r>
      <w:r>
        <w:rPr>
          <w:rFonts w:ascii="Times New Roman"/>
          <w:b w:val="false"/>
          <w:i w:val="false"/>
          <w:color w:val="ff0000"/>
          <w:sz w:val="28"/>
        </w:rPr>
        <w:t xml:space="preserve">; 23.06.2017 </w:t>
      </w:r>
      <w:r>
        <w:rPr>
          <w:rFonts w:ascii="Times New Roman"/>
          <w:b w:val="false"/>
          <w:i w:val="false"/>
          <w:color w:val="000000"/>
          <w:sz w:val="28"/>
        </w:rPr>
        <w:t>№ 393</w:t>
      </w:r>
      <w:r>
        <w:rPr>
          <w:rFonts w:ascii="Times New Roman"/>
          <w:b w:val="false"/>
          <w:i w:val="false"/>
          <w:color w:val="ff0000"/>
          <w:sz w:val="28"/>
        </w:rPr>
        <w:t xml:space="preserve">; 14.07.2017 </w:t>
      </w:r>
      <w:r>
        <w:rPr>
          <w:rFonts w:ascii="Times New Roman"/>
          <w:b w:val="false"/>
          <w:i w:val="false"/>
          <w:color w:val="000000"/>
          <w:sz w:val="28"/>
        </w:rPr>
        <w:t>№ 428</w:t>
      </w:r>
      <w:r>
        <w:rPr>
          <w:rFonts w:ascii="Times New Roman"/>
          <w:b w:val="false"/>
          <w:i w:val="false"/>
          <w:color w:val="ff0000"/>
          <w:sz w:val="28"/>
        </w:rPr>
        <w:t xml:space="preserve">; 27.07.2017 </w:t>
      </w:r>
      <w:r>
        <w:rPr>
          <w:rFonts w:ascii="Times New Roman"/>
          <w:b w:val="false"/>
          <w:i w:val="false"/>
          <w:color w:val="000000"/>
          <w:sz w:val="28"/>
        </w:rPr>
        <w:t>№ 450</w:t>
      </w:r>
      <w:r>
        <w:rPr>
          <w:rFonts w:ascii="Times New Roman"/>
          <w:b w:val="false"/>
          <w:i w:val="false"/>
          <w:color w:val="ff0000"/>
          <w:sz w:val="28"/>
        </w:rPr>
        <w:t xml:space="preserve">; 04.08.2017 </w:t>
      </w:r>
      <w:r>
        <w:rPr>
          <w:rFonts w:ascii="Times New Roman"/>
          <w:b w:val="false"/>
          <w:i w:val="false"/>
          <w:color w:val="000000"/>
          <w:sz w:val="28"/>
        </w:rPr>
        <w:t>№ 471</w:t>
      </w:r>
      <w:r>
        <w:rPr>
          <w:rFonts w:ascii="Times New Roman"/>
          <w:b w:val="false"/>
          <w:i w:val="false"/>
          <w:color w:val="ff0000"/>
          <w:sz w:val="28"/>
        </w:rPr>
        <w:t xml:space="preserve">; 04.09.2017 </w:t>
      </w:r>
      <w:r>
        <w:rPr>
          <w:rFonts w:ascii="Times New Roman"/>
          <w:b w:val="false"/>
          <w:i w:val="false"/>
          <w:color w:val="000000"/>
          <w:sz w:val="28"/>
        </w:rPr>
        <w:t>№ 537</w:t>
      </w:r>
      <w:r>
        <w:rPr>
          <w:rFonts w:ascii="Times New Roman"/>
          <w:b w:val="false"/>
          <w:i w:val="false"/>
          <w:color w:val="ff0000"/>
          <w:sz w:val="28"/>
        </w:rPr>
        <w:t xml:space="preserve">; 13.10.2017 </w:t>
      </w:r>
      <w:r>
        <w:rPr>
          <w:rFonts w:ascii="Times New Roman"/>
          <w:b w:val="false"/>
          <w:i w:val="false"/>
          <w:color w:val="000000"/>
          <w:sz w:val="28"/>
        </w:rPr>
        <w:t>№ 644</w:t>
      </w:r>
      <w:r>
        <w:rPr>
          <w:rFonts w:ascii="Times New Roman"/>
          <w:b w:val="false"/>
          <w:i w:val="false"/>
          <w:color w:val="ff0000"/>
          <w:sz w:val="28"/>
        </w:rPr>
        <w:t xml:space="preserve">; 12.01.2018 </w:t>
      </w:r>
      <w:r>
        <w:rPr>
          <w:rFonts w:ascii="Times New Roman"/>
          <w:b w:val="false"/>
          <w:i w:val="false"/>
          <w:color w:val="000000"/>
          <w:sz w:val="28"/>
        </w:rPr>
        <w:t>№ 7</w:t>
      </w:r>
      <w:r>
        <w:rPr>
          <w:rFonts w:ascii="Times New Roman"/>
          <w:b w:val="false"/>
          <w:i w:val="false"/>
          <w:color w:val="ff0000"/>
          <w:sz w:val="28"/>
        </w:rPr>
        <w:t xml:space="preserve">; 31.03.2018 </w:t>
      </w:r>
      <w:r>
        <w:rPr>
          <w:rFonts w:ascii="Times New Roman"/>
          <w:b w:val="false"/>
          <w:i w:val="false"/>
          <w:color w:val="000000"/>
          <w:sz w:val="28"/>
        </w:rPr>
        <w:t>№ 151</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11-т.</w:t>
      </w:r>
      <w:r>
        <w:rPr>
          <w:rFonts w:ascii="Times New Roman"/>
          <w:b w:val="false"/>
          <w:i w:val="false"/>
          <w:color w:val="ff0000"/>
          <w:sz w:val="28"/>
        </w:rPr>
        <w:t xml:space="preserve"> қараңыз); 05.04.2018 № </w:t>
      </w:r>
      <w:r>
        <w:rPr>
          <w:rFonts w:ascii="Times New Roman"/>
          <w:b w:val="false"/>
          <w:i w:val="false"/>
          <w:color w:val="000000"/>
          <w:sz w:val="28"/>
        </w:rPr>
        <w:t>166</w:t>
      </w:r>
      <w:r>
        <w:rPr>
          <w:rFonts w:ascii="Times New Roman"/>
          <w:b w:val="false"/>
          <w:i w:val="false"/>
          <w:color w:val="ff0000"/>
          <w:sz w:val="28"/>
        </w:rPr>
        <w:t xml:space="preserve"> ; 27.04.2018 </w:t>
      </w:r>
      <w:r>
        <w:rPr>
          <w:rFonts w:ascii="Times New Roman"/>
          <w:b w:val="false"/>
          <w:i w:val="false"/>
          <w:color w:val="000000"/>
          <w:sz w:val="28"/>
        </w:rPr>
        <w:t>№ 224</w:t>
      </w:r>
      <w:r>
        <w:rPr>
          <w:rFonts w:ascii="Times New Roman"/>
          <w:b w:val="false"/>
          <w:i w:val="false"/>
          <w:color w:val="ff0000"/>
          <w:sz w:val="28"/>
        </w:rPr>
        <w:t xml:space="preserve">;11.05.2018 </w:t>
      </w:r>
      <w:r>
        <w:rPr>
          <w:rFonts w:ascii="Times New Roman"/>
          <w:b w:val="false"/>
          <w:i w:val="false"/>
          <w:color w:val="000000"/>
          <w:sz w:val="28"/>
        </w:rPr>
        <w:t>№ 255</w:t>
      </w:r>
      <w:r>
        <w:rPr>
          <w:rFonts w:ascii="Times New Roman"/>
          <w:b w:val="false"/>
          <w:i w:val="false"/>
          <w:color w:val="ff0000"/>
          <w:sz w:val="28"/>
        </w:rPr>
        <w:t xml:space="preserve">; 17.05.2018 </w:t>
      </w:r>
      <w:r>
        <w:rPr>
          <w:rFonts w:ascii="Times New Roman"/>
          <w:b w:val="false"/>
          <w:i w:val="false"/>
          <w:color w:val="000000"/>
          <w:sz w:val="28"/>
        </w:rPr>
        <w:t>№ 273</w:t>
      </w:r>
      <w:r>
        <w:rPr>
          <w:rFonts w:ascii="Times New Roman"/>
          <w:b w:val="false"/>
          <w:i w:val="false"/>
          <w:color w:val="ff0000"/>
          <w:sz w:val="28"/>
        </w:rPr>
        <w:t xml:space="preserve">; 21.05.2018 </w:t>
      </w:r>
      <w:r>
        <w:rPr>
          <w:rFonts w:ascii="Times New Roman"/>
          <w:b w:val="false"/>
          <w:i w:val="false"/>
          <w:color w:val="000000"/>
          <w:sz w:val="28"/>
        </w:rPr>
        <w:t>№ 283</w:t>
      </w:r>
      <w:r>
        <w:rPr>
          <w:rFonts w:ascii="Times New Roman"/>
          <w:b w:val="false"/>
          <w:i w:val="false"/>
          <w:color w:val="ff0000"/>
          <w:sz w:val="28"/>
        </w:rPr>
        <w:t xml:space="preserve">; 25.06.2018 </w:t>
      </w:r>
      <w:r>
        <w:rPr>
          <w:rFonts w:ascii="Times New Roman"/>
          <w:b w:val="false"/>
          <w:i w:val="false"/>
          <w:color w:val="000000"/>
          <w:sz w:val="28"/>
        </w:rPr>
        <w:t>№ 376</w:t>
      </w:r>
      <w:r>
        <w:rPr>
          <w:rFonts w:ascii="Times New Roman"/>
          <w:b w:val="false"/>
          <w:i w:val="false"/>
          <w:color w:val="ff0000"/>
          <w:sz w:val="28"/>
        </w:rPr>
        <w:t xml:space="preserve">;03.07.2018 </w:t>
      </w:r>
      <w:r>
        <w:rPr>
          <w:rFonts w:ascii="Times New Roman"/>
          <w:b w:val="false"/>
          <w:i w:val="false"/>
          <w:color w:val="000000"/>
          <w:sz w:val="28"/>
        </w:rPr>
        <w:t>№ 405</w:t>
      </w:r>
      <w:r>
        <w:rPr>
          <w:rFonts w:ascii="Times New Roman"/>
          <w:b w:val="false"/>
          <w:i w:val="false"/>
          <w:color w:val="ff0000"/>
          <w:sz w:val="28"/>
        </w:rPr>
        <w:t xml:space="preserve">; 16.10.2018 </w:t>
      </w:r>
      <w:r>
        <w:rPr>
          <w:rFonts w:ascii="Times New Roman"/>
          <w:b w:val="false"/>
          <w:i w:val="false"/>
          <w:color w:val="000000"/>
          <w:sz w:val="28"/>
        </w:rPr>
        <w:t>№ 646</w:t>
      </w:r>
      <w:r>
        <w:rPr>
          <w:rFonts w:ascii="Times New Roman"/>
          <w:b w:val="false"/>
          <w:i w:val="false"/>
          <w:color w:val="ff0000"/>
          <w:sz w:val="28"/>
        </w:rPr>
        <w:t xml:space="preserve">; 16.10.2018 </w:t>
      </w:r>
      <w:r>
        <w:rPr>
          <w:rFonts w:ascii="Times New Roman"/>
          <w:b w:val="false"/>
          <w:i w:val="false"/>
          <w:color w:val="000000"/>
          <w:sz w:val="28"/>
        </w:rPr>
        <w:t>№ 647</w:t>
      </w:r>
      <w:r>
        <w:rPr>
          <w:rFonts w:ascii="Times New Roman"/>
          <w:b w:val="false"/>
          <w:i w:val="false"/>
          <w:color w:val="ff0000"/>
          <w:sz w:val="28"/>
        </w:rPr>
        <w:t xml:space="preserve">; 16.10.2018 </w:t>
      </w:r>
      <w:r>
        <w:rPr>
          <w:rFonts w:ascii="Times New Roman"/>
          <w:b w:val="false"/>
          <w:i w:val="false"/>
          <w:color w:val="000000"/>
          <w:sz w:val="28"/>
        </w:rPr>
        <w:t>№ 648</w:t>
      </w:r>
      <w:r>
        <w:rPr>
          <w:rFonts w:ascii="Times New Roman"/>
          <w:b w:val="false"/>
          <w:i w:val="false"/>
          <w:color w:val="ff0000"/>
          <w:sz w:val="28"/>
        </w:rPr>
        <w:t xml:space="preserve">; 19.10.2018 </w:t>
      </w:r>
      <w:r>
        <w:rPr>
          <w:rFonts w:ascii="Times New Roman"/>
          <w:b w:val="false"/>
          <w:i w:val="false"/>
          <w:color w:val="000000"/>
          <w:sz w:val="28"/>
        </w:rPr>
        <w:t>№ 649</w:t>
      </w:r>
      <w:r>
        <w:rPr>
          <w:rFonts w:ascii="Times New Roman"/>
          <w:b w:val="false"/>
          <w:i w:val="false"/>
          <w:color w:val="ff0000"/>
          <w:sz w:val="28"/>
        </w:rPr>
        <w:t xml:space="preserve">; 19.10.2018 </w:t>
      </w:r>
      <w:r>
        <w:rPr>
          <w:rFonts w:ascii="Times New Roman"/>
          <w:b w:val="false"/>
          <w:i w:val="false"/>
          <w:color w:val="000000"/>
          <w:sz w:val="28"/>
        </w:rPr>
        <w:t>№ 666</w:t>
      </w:r>
      <w:r>
        <w:rPr>
          <w:rFonts w:ascii="Times New Roman"/>
          <w:b w:val="false"/>
          <w:i w:val="false"/>
          <w:color w:val="ff0000"/>
          <w:sz w:val="28"/>
        </w:rPr>
        <w:t xml:space="preserve">; 14.11.2018 </w:t>
      </w:r>
      <w:r>
        <w:rPr>
          <w:rFonts w:ascii="Times New Roman"/>
          <w:b w:val="false"/>
          <w:i w:val="false"/>
          <w:color w:val="000000"/>
          <w:sz w:val="28"/>
        </w:rPr>
        <w:t>№ 747</w:t>
      </w:r>
      <w:r>
        <w:rPr>
          <w:rFonts w:ascii="Times New Roman"/>
          <w:b w:val="false"/>
          <w:i w:val="false"/>
          <w:color w:val="ff0000"/>
          <w:sz w:val="28"/>
        </w:rPr>
        <w:t xml:space="preserve">; 16.11.2018 </w:t>
      </w:r>
      <w:r>
        <w:rPr>
          <w:rFonts w:ascii="Times New Roman"/>
          <w:b w:val="false"/>
          <w:i w:val="false"/>
          <w:color w:val="000000"/>
          <w:sz w:val="28"/>
        </w:rPr>
        <w:t>№ 766</w:t>
      </w:r>
      <w:r>
        <w:rPr>
          <w:rFonts w:ascii="Times New Roman"/>
          <w:b w:val="false"/>
          <w:i w:val="false"/>
          <w:color w:val="ff0000"/>
          <w:sz w:val="28"/>
        </w:rPr>
        <w:t xml:space="preserve">; 28.11.2018 </w:t>
      </w:r>
      <w:r>
        <w:rPr>
          <w:rFonts w:ascii="Times New Roman"/>
          <w:b w:val="false"/>
          <w:i w:val="false"/>
          <w:color w:val="000000"/>
          <w:sz w:val="28"/>
        </w:rPr>
        <w:t>№ 792</w:t>
      </w:r>
      <w:r>
        <w:rPr>
          <w:rFonts w:ascii="Times New Roman"/>
          <w:b w:val="false"/>
          <w:i w:val="false"/>
          <w:color w:val="ff0000"/>
          <w:sz w:val="28"/>
        </w:rPr>
        <w:t xml:space="preserve">; 29.11.2018 </w:t>
      </w:r>
      <w:r>
        <w:rPr>
          <w:rFonts w:ascii="Times New Roman"/>
          <w:b w:val="false"/>
          <w:i w:val="false"/>
          <w:color w:val="000000"/>
          <w:sz w:val="28"/>
        </w:rPr>
        <w:t>№ 798</w:t>
      </w:r>
      <w:r>
        <w:rPr>
          <w:rFonts w:ascii="Times New Roman"/>
          <w:b w:val="false"/>
          <w:i w:val="false"/>
          <w:color w:val="ff0000"/>
          <w:sz w:val="28"/>
        </w:rPr>
        <w:t xml:space="preserve">; 05.12.2018 </w:t>
      </w:r>
      <w:r>
        <w:rPr>
          <w:rFonts w:ascii="Times New Roman"/>
          <w:b w:val="false"/>
          <w:i w:val="false"/>
          <w:color w:val="000000"/>
          <w:sz w:val="28"/>
        </w:rPr>
        <w:t>№ 805</w:t>
      </w:r>
      <w:r>
        <w:rPr>
          <w:rFonts w:ascii="Times New Roman"/>
          <w:b w:val="false"/>
          <w:i w:val="false"/>
          <w:color w:val="ff0000"/>
          <w:sz w:val="28"/>
        </w:rPr>
        <w:t xml:space="preserve">; 12.12.2018 </w:t>
      </w:r>
      <w:r>
        <w:rPr>
          <w:rFonts w:ascii="Times New Roman"/>
          <w:b w:val="false"/>
          <w:i w:val="false"/>
          <w:color w:val="000000"/>
          <w:sz w:val="28"/>
        </w:rPr>
        <w:t>№ 824</w:t>
      </w:r>
      <w:r>
        <w:rPr>
          <w:rFonts w:ascii="Times New Roman"/>
          <w:b w:val="false"/>
          <w:i w:val="false"/>
          <w:color w:val="ff0000"/>
          <w:sz w:val="28"/>
        </w:rPr>
        <w:t xml:space="preserve">; 13.12.2018 </w:t>
      </w:r>
      <w:r>
        <w:rPr>
          <w:rFonts w:ascii="Times New Roman"/>
          <w:b w:val="false"/>
          <w:i w:val="false"/>
          <w:color w:val="000000"/>
          <w:sz w:val="28"/>
        </w:rPr>
        <w:t>№ 830</w:t>
      </w:r>
      <w:r>
        <w:rPr>
          <w:rFonts w:ascii="Times New Roman"/>
          <w:b w:val="false"/>
          <w:i w:val="false"/>
          <w:color w:val="ff0000"/>
          <w:sz w:val="28"/>
        </w:rPr>
        <w:t xml:space="preserve">; 24.12.2018 </w:t>
      </w:r>
      <w:r>
        <w:rPr>
          <w:rFonts w:ascii="Times New Roman"/>
          <w:b w:val="false"/>
          <w:i w:val="false"/>
          <w:color w:val="000000"/>
          <w:sz w:val="28"/>
        </w:rPr>
        <w:t>№ 859</w:t>
      </w:r>
      <w:r>
        <w:rPr>
          <w:rFonts w:ascii="Times New Roman"/>
          <w:b w:val="false"/>
          <w:i w:val="false"/>
          <w:color w:val="ff0000"/>
          <w:sz w:val="28"/>
        </w:rPr>
        <w:t xml:space="preserve">; 14.02.2019 </w:t>
      </w:r>
      <w:r>
        <w:rPr>
          <w:rFonts w:ascii="Times New Roman"/>
          <w:b w:val="false"/>
          <w:i w:val="false"/>
          <w:color w:val="000000"/>
          <w:sz w:val="28"/>
        </w:rPr>
        <w:t>№ 64</w:t>
      </w:r>
      <w:r>
        <w:rPr>
          <w:rFonts w:ascii="Times New Roman"/>
          <w:b w:val="false"/>
          <w:i w:val="false"/>
          <w:color w:val="ff0000"/>
          <w:sz w:val="28"/>
        </w:rPr>
        <w:t xml:space="preserve">; 15.03.2019 </w:t>
      </w:r>
      <w:r>
        <w:rPr>
          <w:rFonts w:ascii="Times New Roman"/>
          <w:b w:val="false"/>
          <w:i w:val="false"/>
          <w:color w:val="000000"/>
          <w:sz w:val="28"/>
        </w:rPr>
        <w:t>№ 113</w:t>
      </w:r>
      <w:r>
        <w:rPr>
          <w:rFonts w:ascii="Times New Roman"/>
          <w:b w:val="false"/>
          <w:i w:val="false"/>
          <w:color w:val="ff0000"/>
          <w:sz w:val="28"/>
        </w:rPr>
        <w:t xml:space="preserve">; 19. 03. 2019 </w:t>
      </w:r>
      <w:r>
        <w:rPr>
          <w:rFonts w:ascii="Times New Roman"/>
          <w:b w:val="false"/>
          <w:i w:val="false"/>
          <w:color w:val="000000"/>
          <w:sz w:val="28"/>
        </w:rPr>
        <w:t>№ 121</w:t>
      </w:r>
      <w:r>
        <w:rPr>
          <w:rFonts w:ascii="Times New Roman"/>
          <w:b w:val="false"/>
          <w:i w:val="false"/>
          <w:color w:val="ff0000"/>
          <w:sz w:val="28"/>
        </w:rPr>
        <w:t xml:space="preserve">; 20.03.2019 </w:t>
      </w:r>
      <w:r>
        <w:rPr>
          <w:rFonts w:ascii="Times New Roman"/>
          <w:b w:val="false"/>
          <w:i w:val="false"/>
          <w:color w:val="000000"/>
          <w:sz w:val="28"/>
        </w:rPr>
        <w:t>№ 129</w:t>
      </w:r>
      <w:r>
        <w:rPr>
          <w:rFonts w:ascii="Times New Roman"/>
          <w:b w:val="false"/>
          <w:i w:val="false"/>
          <w:color w:val="ff0000"/>
          <w:sz w:val="28"/>
        </w:rPr>
        <w:t xml:space="preserve">; 26.03.2019 </w:t>
      </w:r>
      <w:r>
        <w:rPr>
          <w:rFonts w:ascii="Times New Roman"/>
          <w:b w:val="false"/>
          <w:i w:val="false"/>
          <w:color w:val="000000"/>
          <w:sz w:val="28"/>
        </w:rPr>
        <w:t>№ 135</w:t>
      </w:r>
      <w:r>
        <w:rPr>
          <w:rFonts w:ascii="Times New Roman"/>
          <w:b w:val="false"/>
          <w:i w:val="false"/>
          <w:color w:val="ff0000"/>
          <w:sz w:val="28"/>
        </w:rPr>
        <w:t xml:space="preserve">; 26.03.2019 </w:t>
      </w:r>
      <w:r>
        <w:rPr>
          <w:rFonts w:ascii="Times New Roman"/>
          <w:b w:val="false"/>
          <w:i w:val="false"/>
          <w:color w:val="000000"/>
          <w:sz w:val="28"/>
        </w:rPr>
        <w:t>№ 142</w:t>
      </w:r>
      <w:r>
        <w:rPr>
          <w:rFonts w:ascii="Times New Roman"/>
          <w:b w:val="false"/>
          <w:i w:val="false"/>
          <w:color w:val="ff0000"/>
          <w:sz w:val="28"/>
        </w:rPr>
        <w:t xml:space="preserve">; 19.04.2019 </w:t>
      </w:r>
      <w:r>
        <w:rPr>
          <w:rFonts w:ascii="Times New Roman"/>
          <w:b w:val="false"/>
          <w:i w:val="false"/>
          <w:color w:val="000000"/>
          <w:sz w:val="28"/>
        </w:rPr>
        <w:t>№ 215</w:t>
      </w:r>
      <w:r>
        <w:rPr>
          <w:rFonts w:ascii="Times New Roman"/>
          <w:b w:val="false"/>
          <w:i w:val="false"/>
          <w:color w:val="ff0000"/>
          <w:sz w:val="28"/>
        </w:rPr>
        <w:t xml:space="preserve">; 23.04.2019 </w:t>
      </w:r>
      <w:r>
        <w:rPr>
          <w:rFonts w:ascii="Times New Roman"/>
          <w:b w:val="false"/>
          <w:i w:val="false"/>
          <w:color w:val="000000"/>
          <w:sz w:val="28"/>
        </w:rPr>
        <w:t>№ 219</w:t>
      </w:r>
      <w:r>
        <w:rPr>
          <w:rFonts w:ascii="Times New Roman"/>
          <w:b w:val="false"/>
          <w:i w:val="false"/>
          <w:color w:val="ff0000"/>
          <w:sz w:val="28"/>
        </w:rPr>
        <w:t xml:space="preserve">; 23.04.2019 </w:t>
      </w:r>
      <w:r>
        <w:rPr>
          <w:rFonts w:ascii="Times New Roman"/>
          <w:b w:val="false"/>
          <w:i w:val="false"/>
          <w:color w:val="000000"/>
          <w:sz w:val="28"/>
        </w:rPr>
        <w:t>№ 225</w:t>
      </w:r>
      <w:r>
        <w:rPr>
          <w:rFonts w:ascii="Times New Roman"/>
          <w:b w:val="false"/>
          <w:i w:val="false"/>
          <w:color w:val="ff0000"/>
          <w:sz w:val="28"/>
        </w:rPr>
        <w:t xml:space="preserve">; 25.04.2019 </w:t>
      </w:r>
      <w:r>
        <w:rPr>
          <w:rFonts w:ascii="Times New Roman"/>
          <w:b w:val="false"/>
          <w:i w:val="false"/>
          <w:color w:val="000000"/>
          <w:sz w:val="28"/>
        </w:rPr>
        <w:t>№ 226</w:t>
      </w:r>
      <w:r>
        <w:rPr>
          <w:rFonts w:ascii="Times New Roman"/>
          <w:b w:val="false"/>
          <w:i w:val="false"/>
          <w:color w:val="ff0000"/>
          <w:sz w:val="28"/>
        </w:rPr>
        <w:t xml:space="preserve">; 30.05.2019 </w:t>
      </w:r>
      <w:r>
        <w:rPr>
          <w:rFonts w:ascii="Times New Roman"/>
          <w:b w:val="false"/>
          <w:i w:val="false"/>
          <w:color w:val="000000"/>
          <w:sz w:val="28"/>
        </w:rPr>
        <w:t>№ 354</w:t>
      </w:r>
      <w:r>
        <w:rPr>
          <w:rFonts w:ascii="Times New Roman"/>
          <w:b w:val="false"/>
          <w:i w:val="false"/>
          <w:color w:val="ff0000"/>
          <w:sz w:val="28"/>
        </w:rPr>
        <w:t xml:space="preserve">; 12.06.2019 </w:t>
      </w:r>
      <w:r>
        <w:rPr>
          <w:rFonts w:ascii="Times New Roman"/>
          <w:b w:val="false"/>
          <w:i w:val="false"/>
          <w:color w:val="000000"/>
          <w:sz w:val="28"/>
        </w:rPr>
        <w:t>№ 396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13.06.2019 </w:t>
      </w:r>
      <w:r>
        <w:rPr>
          <w:rFonts w:ascii="Times New Roman"/>
          <w:b w:val="false"/>
          <w:i w:val="false"/>
          <w:color w:val="000000"/>
          <w:sz w:val="28"/>
        </w:rPr>
        <w:t>№ 404</w:t>
      </w:r>
      <w:r>
        <w:rPr>
          <w:rFonts w:ascii="Times New Roman"/>
          <w:b w:val="false"/>
          <w:i w:val="false"/>
          <w:color w:val="ff0000"/>
          <w:sz w:val="28"/>
        </w:rPr>
        <w:t xml:space="preserve">; 19.06.2019 </w:t>
      </w:r>
      <w:r>
        <w:rPr>
          <w:rFonts w:ascii="Times New Roman"/>
          <w:b w:val="false"/>
          <w:i w:val="false"/>
          <w:color w:val="000000"/>
          <w:sz w:val="28"/>
        </w:rPr>
        <w:t>№ 414</w:t>
      </w:r>
      <w:r>
        <w:rPr>
          <w:rFonts w:ascii="Times New Roman"/>
          <w:b w:val="false"/>
          <w:i w:val="false"/>
          <w:color w:val="ff0000"/>
          <w:sz w:val="28"/>
        </w:rPr>
        <w:t xml:space="preserve">; 25.06.2019 </w:t>
      </w:r>
      <w:r>
        <w:rPr>
          <w:rFonts w:ascii="Times New Roman"/>
          <w:b w:val="false"/>
          <w:i w:val="false"/>
          <w:color w:val="000000"/>
          <w:sz w:val="28"/>
        </w:rPr>
        <w:t>№ 433</w:t>
      </w:r>
      <w:r>
        <w:rPr>
          <w:rFonts w:ascii="Times New Roman"/>
          <w:b w:val="false"/>
          <w:i w:val="false"/>
          <w:color w:val="ff0000"/>
          <w:sz w:val="28"/>
        </w:rPr>
        <w:t xml:space="preserve">; 25.07.2019 </w:t>
      </w:r>
      <w:r>
        <w:rPr>
          <w:rFonts w:ascii="Times New Roman"/>
          <w:b w:val="false"/>
          <w:i w:val="false"/>
          <w:color w:val="000000"/>
          <w:sz w:val="28"/>
        </w:rPr>
        <w:t>№ 533</w:t>
      </w:r>
      <w:r>
        <w:rPr>
          <w:rFonts w:ascii="Times New Roman"/>
          <w:b w:val="false"/>
          <w:i w:val="false"/>
          <w:color w:val="ff0000"/>
          <w:sz w:val="28"/>
        </w:rPr>
        <w:t xml:space="preserve">; 29.07.2019 </w:t>
      </w:r>
      <w:r>
        <w:rPr>
          <w:rFonts w:ascii="Times New Roman"/>
          <w:b w:val="false"/>
          <w:i w:val="false"/>
          <w:color w:val="000000"/>
          <w:sz w:val="28"/>
        </w:rPr>
        <w:t>№ 546</w:t>
      </w:r>
      <w:r>
        <w:rPr>
          <w:rFonts w:ascii="Times New Roman"/>
          <w:b w:val="false"/>
          <w:i w:val="false"/>
          <w:color w:val="ff0000"/>
          <w:sz w:val="28"/>
        </w:rPr>
        <w:t xml:space="preserve">; 31.07.2019 </w:t>
      </w:r>
      <w:r>
        <w:rPr>
          <w:rFonts w:ascii="Times New Roman"/>
          <w:b w:val="false"/>
          <w:i w:val="false"/>
          <w:color w:val="000000"/>
          <w:sz w:val="28"/>
        </w:rPr>
        <w:t>№ 554</w:t>
      </w:r>
      <w:r>
        <w:rPr>
          <w:rFonts w:ascii="Times New Roman"/>
          <w:b w:val="false"/>
          <w:i w:val="false"/>
          <w:color w:val="ff0000"/>
          <w:sz w:val="28"/>
        </w:rPr>
        <w:t xml:space="preserve">; 27.08.2019 </w:t>
      </w:r>
      <w:r>
        <w:rPr>
          <w:rFonts w:ascii="Times New Roman"/>
          <w:b w:val="false"/>
          <w:i w:val="false"/>
          <w:color w:val="000000"/>
          <w:sz w:val="28"/>
        </w:rPr>
        <w:t>№ 631</w:t>
      </w:r>
      <w:r>
        <w:rPr>
          <w:rFonts w:ascii="Times New Roman"/>
          <w:b w:val="false"/>
          <w:i w:val="false"/>
          <w:color w:val="ff0000"/>
          <w:sz w:val="28"/>
        </w:rPr>
        <w:t xml:space="preserve">; 06.09.2019 </w:t>
      </w:r>
      <w:r>
        <w:rPr>
          <w:rFonts w:ascii="Times New Roman"/>
          <w:b w:val="false"/>
          <w:i w:val="false"/>
          <w:color w:val="000000"/>
          <w:sz w:val="28"/>
        </w:rPr>
        <w:t>№ 663</w:t>
      </w:r>
      <w:r>
        <w:rPr>
          <w:rFonts w:ascii="Times New Roman"/>
          <w:b w:val="false"/>
          <w:i w:val="false"/>
          <w:color w:val="ff0000"/>
          <w:sz w:val="28"/>
        </w:rPr>
        <w:t xml:space="preserve">; 12.09.2019 </w:t>
      </w:r>
      <w:r>
        <w:rPr>
          <w:rFonts w:ascii="Times New Roman"/>
          <w:b w:val="false"/>
          <w:i w:val="false"/>
          <w:color w:val="000000"/>
          <w:sz w:val="28"/>
        </w:rPr>
        <w:t>№ 687</w:t>
      </w:r>
      <w:r>
        <w:rPr>
          <w:rFonts w:ascii="Times New Roman"/>
          <w:b w:val="false"/>
          <w:i w:val="false"/>
          <w:color w:val="ff0000"/>
          <w:sz w:val="28"/>
        </w:rPr>
        <w:t xml:space="preserve"> ; 10.10.2019 </w:t>
      </w:r>
      <w:r>
        <w:rPr>
          <w:rFonts w:ascii="Times New Roman"/>
          <w:b w:val="false"/>
          <w:i w:val="false"/>
          <w:color w:val="000000"/>
          <w:sz w:val="28"/>
        </w:rPr>
        <w:t>№ 748</w:t>
      </w:r>
      <w:r>
        <w:rPr>
          <w:rFonts w:ascii="Times New Roman"/>
          <w:b w:val="false"/>
          <w:i w:val="false"/>
          <w:color w:val="ff0000"/>
          <w:sz w:val="28"/>
        </w:rPr>
        <w:t xml:space="preserve">;11.10.2019 </w:t>
      </w:r>
      <w:r>
        <w:rPr>
          <w:rFonts w:ascii="Times New Roman"/>
          <w:b w:val="false"/>
          <w:i w:val="false"/>
          <w:color w:val="000000"/>
          <w:sz w:val="28"/>
        </w:rPr>
        <w:t>№ 752</w:t>
      </w:r>
      <w:r>
        <w:rPr>
          <w:rFonts w:ascii="Times New Roman"/>
          <w:b w:val="false"/>
          <w:i w:val="false"/>
          <w:color w:val="ff0000"/>
          <w:sz w:val="28"/>
        </w:rPr>
        <w:t xml:space="preserve">; 11.10.2019 </w:t>
      </w:r>
      <w:r>
        <w:rPr>
          <w:rFonts w:ascii="Times New Roman"/>
          <w:b w:val="false"/>
          <w:i w:val="false"/>
          <w:color w:val="000000"/>
          <w:sz w:val="28"/>
        </w:rPr>
        <w:t>№ 753</w:t>
      </w:r>
      <w:r>
        <w:rPr>
          <w:rFonts w:ascii="Times New Roman"/>
          <w:b w:val="false"/>
          <w:i w:val="false"/>
          <w:color w:val="ff0000"/>
          <w:sz w:val="28"/>
        </w:rPr>
        <w:t xml:space="preserve">; 14.11.2019 </w:t>
      </w:r>
      <w:r>
        <w:rPr>
          <w:rFonts w:ascii="Times New Roman"/>
          <w:b w:val="false"/>
          <w:i w:val="false"/>
          <w:color w:val="000000"/>
          <w:sz w:val="28"/>
        </w:rPr>
        <w:t>№ 851</w:t>
      </w:r>
      <w:r>
        <w:rPr>
          <w:rFonts w:ascii="Times New Roman"/>
          <w:b w:val="false"/>
          <w:i w:val="false"/>
          <w:color w:val="ff0000"/>
          <w:sz w:val="28"/>
        </w:rPr>
        <w:t xml:space="preserve">; 20.12.2019 </w:t>
      </w:r>
      <w:r>
        <w:rPr>
          <w:rFonts w:ascii="Times New Roman"/>
          <w:b w:val="false"/>
          <w:i w:val="false"/>
          <w:color w:val="000000"/>
          <w:sz w:val="28"/>
        </w:rPr>
        <w:t>№ 955</w:t>
      </w:r>
      <w:r>
        <w:rPr>
          <w:rFonts w:ascii="Times New Roman"/>
          <w:b w:val="false"/>
          <w:i w:val="false"/>
          <w:color w:val="ff0000"/>
          <w:sz w:val="28"/>
        </w:rPr>
        <w:t xml:space="preserve">; 26.12.2019 </w:t>
      </w:r>
      <w:r>
        <w:rPr>
          <w:rFonts w:ascii="Times New Roman"/>
          <w:b w:val="false"/>
          <w:i w:val="false"/>
          <w:color w:val="000000"/>
          <w:sz w:val="28"/>
        </w:rPr>
        <w:t>№ 979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31.01.2020 </w:t>
      </w:r>
      <w:r>
        <w:rPr>
          <w:rFonts w:ascii="Times New Roman"/>
          <w:b w:val="false"/>
          <w:i w:val="false"/>
          <w:color w:val="000000"/>
          <w:sz w:val="28"/>
        </w:rPr>
        <w:t>№ 27</w:t>
      </w:r>
      <w:r>
        <w:rPr>
          <w:rFonts w:ascii="Times New Roman"/>
          <w:b w:val="false"/>
          <w:i w:val="false"/>
          <w:color w:val="ff0000"/>
          <w:sz w:val="28"/>
        </w:rPr>
        <w:t xml:space="preserve">; 04.02.2020 </w:t>
      </w:r>
      <w:r>
        <w:rPr>
          <w:rFonts w:ascii="Times New Roman"/>
          <w:b w:val="false"/>
          <w:i w:val="false"/>
          <w:color w:val="000000"/>
          <w:sz w:val="28"/>
        </w:rPr>
        <w:t>№ 34</w:t>
      </w:r>
      <w:r>
        <w:rPr>
          <w:rFonts w:ascii="Times New Roman"/>
          <w:b w:val="false"/>
          <w:i w:val="false"/>
          <w:color w:val="ff0000"/>
          <w:sz w:val="28"/>
        </w:rPr>
        <w:t xml:space="preserve">; 02.05.2020 </w:t>
      </w:r>
      <w:r>
        <w:rPr>
          <w:rFonts w:ascii="Times New Roman"/>
          <w:b w:val="false"/>
          <w:i w:val="false"/>
          <w:color w:val="000000"/>
          <w:sz w:val="28"/>
        </w:rPr>
        <w:t>№ 262</w:t>
      </w:r>
      <w:r>
        <w:rPr>
          <w:rFonts w:ascii="Times New Roman"/>
          <w:b w:val="false"/>
          <w:i w:val="false"/>
          <w:color w:val="ff0000"/>
          <w:sz w:val="28"/>
        </w:rPr>
        <w:t xml:space="preserve">; 27.05.2020 </w:t>
      </w:r>
      <w:r>
        <w:rPr>
          <w:rFonts w:ascii="Times New Roman"/>
          <w:b w:val="false"/>
          <w:i w:val="false"/>
          <w:color w:val="000000"/>
          <w:sz w:val="28"/>
        </w:rPr>
        <w:t>№ 326</w:t>
      </w:r>
      <w:r>
        <w:rPr>
          <w:rFonts w:ascii="Times New Roman"/>
          <w:b w:val="false"/>
          <w:i w:val="false"/>
          <w:color w:val="ff0000"/>
          <w:sz w:val="28"/>
        </w:rPr>
        <w:t xml:space="preserve">; 16.06.2020 </w:t>
      </w:r>
      <w:r>
        <w:rPr>
          <w:rFonts w:ascii="Times New Roman"/>
          <w:b w:val="false"/>
          <w:i w:val="false"/>
          <w:color w:val="000000"/>
          <w:sz w:val="28"/>
        </w:rPr>
        <w:t>№ 372</w:t>
      </w:r>
      <w:r>
        <w:rPr>
          <w:rFonts w:ascii="Times New Roman"/>
          <w:b w:val="false"/>
          <w:i w:val="false"/>
          <w:color w:val="ff0000"/>
          <w:sz w:val="28"/>
        </w:rPr>
        <w:t xml:space="preserve">; 10.07.2020 </w:t>
      </w:r>
      <w:r>
        <w:rPr>
          <w:rFonts w:ascii="Times New Roman"/>
          <w:b w:val="false"/>
          <w:i w:val="false"/>
          <w:color w:val="000000"/>
          <w:sz w:val="28"/>
        </w:rPr>
        <w:t>№ 436</w:t>
      </w:r>
      <w:r>
        <w:rPr>
          <w:rFonts w:ascii="Times New Roman"/>
          <w:b w:val="false"/>
          <w:i w:val="false"/>
          <w:color w:val="ff0000"/>
          <w:sz w:val="28"/>
        </w:rPr>
        <w:t xml:space="preserve">; 07.08.2020 </w:t>
      </w:r>
      <w:r>
        <w:rPr>
          <w:rFonts w:ascii="Times New Roman"/>
          <w:b w:val="false"/>
          <w:i w:val="false"/>
          <w:color w:val="000000"/>
          <w:sz w:val="28"/>
        </w:rPr>
        <w:t>№ 505</w:t>
      </w:r>
      <w:r>
        <w:rPr>
          <w:rFonts w:ascii="Times New Roman"/>
          <w:b w:val="false"/>
          <w:i w:val="false"/>
          <w:color w:val="ff0000"/>
          <w:sz w:val="28"/>
        </w:rPr>
        <w:t xml:space="preserve">; 11.09.2020 </w:t>
      </w:r>
      <w:r>
        <w:rPr>
          <w:rFonts w:ascii="Times New Roman"/>
          <w:b w:val="false"/>
          <w:i w:val="false"/>
          <w:color w:val="000000"/>
          <w:sz w:val="28"/>
        </w:rPr>
        <w:t>№ 580</w:t>
      </w:r>
      <w:r>
        <w:rPr>
          <w:rFonts w:ascii="Times New Roman"/>
          <w:b w:val="false"/>
          <w:i w:val="false"/>
          <w:color w:val="ff0000"/>
          <w:sz w:val="28"/>
        </w:rPr>
        <w:t xml:space="preserve">; 01.10.2020 </w:t>
      </w:r>
      <w:r>
        <w:rPr>
          <w:rFonts w:ascii="Times New Roman"/>
          <w:b w:val="false"/>
          <w:i w:val="false"/>
          <w:color w:val="000000"/>
          <w:sz w:val="28"/>
        </w:rPr>
        <w:t>№ 630</w:t>
      </w:r>
      <w:r>
        <w:rPr>
          <w:rFonts w:ascii="Times New Roman"/>
          <w:b w:val="false"/>
          <w:i w:val="false"/>
          <w:color w:val="ff0000"/>
          <w:sz w:val="28"/>
        </w:rPr>
        <w:t xml:space="preserve">; 20.10.2020 </w:t>
      </w:r>
      <w:r>
        <w:rPr>
          <w:rFonts w:ascii="Times New Roman"/>
          <w:b w:val="false"/>
          <w:i w:val="false"/>
          <w:color w:val="000000"/>
          <w:sz w:val="28"/>
        </w:rPr>
        <w:t>№ 681</w:t>
      </w:r>
      <w:r>
        <w:rPr>
          <w:rFonts w:ascii="Times New Roman"/>
          <w:b w:val="false"/>
          <w:i w:val="false"/>
          <w:color w:val="ff0000"/>
          <w:sz w:val="28"/>
        </w:rPr>
        <w:t xml:space="preserve">; 30.10.2020 </w:t>
      </w:r>
      <w:r>
        <w:rPr>
          <w:rFonts w:ascii="Times New Roman"/>
          <w:b w:val="false"/>
          <w:i w:val="false"/>
          <w:color w:val="000000"/>
          <w:sz w:val="28"/>
        </w:rPr>
        <w:t>№ 723</w:t>
      </w:r>
      <w:r>
        <w:rPr>
          <w:rFonts w:ascii="Times New Roman"/>
          <w:b w:val="false"/>
          <w:i w:val="false"/>
          <w:color w:val="ff0000"/>
          <w:sz w:val="28"/>
        </w:rPr>
        <w:t xml:space="preserve">; 06.11.2020 </w:t>
      </w:r>
      <w:r>
        <w:rPr>
          <w:rFonts w:ascii="Times New Roman"/>
          <w:b w:val="false"/>
          <w:i w:val="false"/>
          <w:color w:val="000000"/>
          <w:sz w:val="28"/>
        </w:rPr>
        <w:t>№ 741</w:t>
      </w:r>
      <w:r>
        <w:rPr>
          <w:rFonts w:ascii="Times New Roman"/>
          <w:b w:val="false"/>
          <w:i w:val="false"/>
          <w:color w:val="ff0000"/>
          <w:sz w:val="28"/>
        </w:rPr>
        <w:t xml:space="preserve">; 07.11.2020 </w:t>
      </w:r>
      <w:r>
        <w:rPr>
          <w:rFonts w:ascii="Times New Roman"/>
          <w:b w:val="false"/>
          <w:i w:val="false"/>
          <w:color w:val="000000"/>
          <w:sz w:val="28"/>
        </w:rPr>
        <w:t>№ 743</w:t>
      </w:r>
      <w:r>
        <w:rPr>
          <w:rFonts w:ascii="Times New Roman"/>
          <w:b w:val="false"/>
          <w:i w:val="false"/>
          <w:color w:val="ff0000"/>
          <w:sz w:val="28"/>
        </w:rPr>
        <w:t xml:space="preserve">; 12.11.2020 </w:t>
      </w:r>
      <w:r>
        <w:rPr>
          <w:rFonts w:ascii="Times New Roman"/>
          <w:b w:val="false"/>
          <w:i w:val="false"/>
          <w:color w:val="000000"/>
          <w:sz w:val="28"/>
        </w:rPr>
        <w:t>№ 761</w:t>
      </w:r>
      <w:r>
        <w:rPr>
          <w:rFonts w:ascii="Times New Roman"/>
          <w:b w:val="false"/>
          <w:i w:val="false"/>
          <w:color w:val="ff0000"/>
          <w:sz w:val="28"/>
        </w:rPr>
        <w:t xml:space="preserve">; 15.12.2020 </w:t>
      </w:r>
      <w:r>
        <w:rPr>
          <w:rFonts w:ascii="Times New Roman"/>
          <w:b w:val="false"/>
          <w:i w:val="false"/>
          <w:color w:val="000000"/>
          <w:sz w:val="28"/>
        </w:rPr>
        <w:t>№ 861</w:t>
      </w:r>
      <w:r>
        <w:rPr>
          <w:rFonts w:ascii="Times New Roman"/>
          <w:b w:val="false"/>
          <w:i w:val="false"/>
          <w:color w:val="ff0000"/>
          <w:sz w:val="28"/>
        </w:rPr>
        <w:t xml:space="preserve">; 30.12.2020 </w:t>
      </w:r>
      <w:r>
        <w:rPr>
          <w:rFonts w:ascii="Times New Roman"/>
          <w:b w:val="false"/>
          <w:i w:val="false"/>
          <w:color w:val="000000"/>
          <w:sz w:val="28"/>
        </w:rPr>
        <w:t>№ 940</w:t>
      </w:r>
      <w:r>
        <w:rPr>
          <w:rFonts w:ascii="Times New Roman"/>
          <w:b w:val="false"/>
          <w:i w:val="false"/>
          <w:color w:val="ff0000"/>
          <w:sz w:val="28"/>
        </w:rPr>
        <w:t xml:space="preserve">; 09.02.2021 </w:t>
      </w:r>
      <w:r>
        <w:rPr>
          <w:rFonts w:ascii="Times New Roman"/>
          <w:b w:val="false"/>
          <w:i w:val="false"/>
          <w:color w:val="000000"/>
          <w:sz w:val="28"/>
        </w:rPr>
        <w:t>№ 38</w:t>
      </w:r>
      <w:r>
        <w:rPr>
          <w:rFonts w:ascii="Times New Roman"/>
          <w:b w:val="false"/>
          <w:i w:val="false"/>
          <w:color w:val="ff0000"/>
          <w:sz w:val="28"/>
        </w:rPr>
        <w:t xml:space="preserve">; 15.02.2021 </w:t>
      </w:r>
      <w:r>
        <w:rPr>
          <w:rFonts w:ascii="Times New Roman"/>
          <w:b w:val="false"/>
          <w:i w:val="false"/>
          <w:color w:val="000000"/>
          <w:sz w:val="28"/>
        </w:rPr>
        <w:t>№ 64</w:t>
      </w:r>
      <w:r>
        <w:rPr>
          <w:rFonts w:ascii="Times New Roman"/>
          <w:b w:val="false"/>
          <w:i w:val="false"/>
          <w:color w:val="ff0000"/>
          <w:sz w:val="28"/>
        </w:rPr>
        <w:t xml:space="preserve">; 23.02.2021 </w:t>
      </w:r>
      <w:r>
        <w:rPr>
          <w:rFonts w:ascii="Times New Roman"/>
          <w:b w:val="false"/>
          <w:i w:val="false"/>
          <w:color w:val="000000"/>
          <w:sz w:val="28"/>
        </w:rPr>
        <w:t>№ 85</w:t>
      </w:r>
      <w:r>
        <w:rPr>
          <w:rFonts w:ascii="Times New Roman"/>
          <w:b w:val="false"/>
          <w:i w:val="false"/>
          <w:color w:val="ff0000"/>
          <w:sz w:val="28"/>
        </w:rPr>
        <w:t xml:space="preserve">; 17.03.2021 </w:t>
      </w:r>
      <w:r>
        <w:rPr>
          <w:rFonts w:ascii="Times New Roman"/>
          <w:b w:val="false"/>
          <w:i w:val="false"/>
          <w:color w:val="000000"/>
          <w:sz w:val="28"/>
        </w:rPr>
        <w:t>№ 144</w:t>
      </w:r>
      <w:r>
        <w:rPr>
          <w:rFonts w:ascii="Times New Roman"/>
          <w:b w:val="false"/>
          <w:i w:val="false"/>
          <w:color w:val="ff0000"/>
          <w:sz w:val="28"/>
        </w:rPr>
        <w:t xml:space="preserve">; 30.03.2021 </w:t>
      </w:r>
      <w:r>
        <w:rPr>
          <w:rFonts w:ascii="Times New Roman"/>
          <w:b w:val="false"/>
          <w:i w:val="false"/>
          <w:color w:val="000000"/>
          <w:sz w:val="28"/>
        </w:rPr>
        <w:t>№ 180</w:t>
      </w:r>
      <w:r>
        <w:rPr>
          <w:rFonts w:ascii="Times New Roman"/>
          <w:b w:val="false"/>
          <w:i w:val="false"/>
          <w:color w:val="ff0000"/>
          <w:sz w:val="28"/>
        </w:rPr>
        <w:t xml:space="preserve">; 09.04.2021 </w:t>
      </w:r>
      <w:r>
        <w:rPr>
          <w:rFonts w:ascii="Times New Roman"/>
          <w:b w:val="false"/>
          <w:i w:val="false"/>
          <w:color w:val="000000"/>
          <w:sz w:val="28"/>
        </w:rPr>
        <w:t>№ 227</w:t>
      </w:r>
      <w:r>
        <w:rPr>
          <w:rFonts w:ascii="Times New Roman"/>
          <w:b w:val="false"/>
          <w:i w:val="false"/>
          <w:color w:val="ff0000"/>
          <w:sz w:val="28"/>
        </w:rPr>
        <w:t xml:space="preserve"> (қолданысқа енгiзiлу тәртібін </w:t>
      </w:r>
      <w:r>
        <w:rPr>
          <w:rFonts w:ascii="Times New Roman"/>
          <w:b w:val="false"/>
          <w:i w:val="false"/>
          <w:color w:val="000000"/>
          <w:sz w:val="28"/>
        </w:rPr>
        <w:t>8-т.</w:t>
      </w:r>
      <w:r>
        <w:rPr>
          <w:rFonts w:ascii="Times New Roman"/>
          <w:b w:val="false"/>
          <w:i w:val="false"/>
          <w:color w:val="ff0000"/>
          <w:sz w:val="28"/>
        </w:rPr>
        <w:t xml:space="preserve"> қараңыз); 15.04.2021 </w:t>
      </w:r>
      <w:r>
        <w:rPr>
          <w:rFonts w:ascii="Times New Roman"/>
          <w:b w:val="false"/>
          <w:i w:val="false"/>
          <w:color w:val="000000"/>
          <w:sz w:val="28"/>
        </w:rPr>
        <w:t>№ 241</w:t>
      </w:r>
      <w:r>
        <w:rPr>
          <w:rFonts w:ascii="Times New Roman"/>
          <w:b w:val="false"/>
          <w:i w:val="false"/>
          <w:color w:val="ff0000"/>
          <w:sz w:val="28"/>
        </w:rPr>
        <w:t xml:space="preserve">; 21.04.2021 </w:t>
      </w:r>
      <w:r>
        <w:rPr>
          <w:rFonts w:ascii="Times New Roman"/>
          <w:b w:val="false"/>
          <w:i w:val="false"/>
          <w:color w:val="000000"/>
          <w:sz w:val="28"/>
        </w:rPr>
        <w:t>№ 255</w:t>
      </w:r>
      <w:r>
        <w:rPr>
          <w:rFonts w:ascii="Times New Roman"/>
          <w:b w:val="false"/>
          <w:i w:val="false"/>
          <w:color w:val="ff0000"/>
          <w:sz w:val="28"/>
        </w:rPr>
        <w:t xml:space="preserve">; 28.06.2021 </w:t>
      </w:r>
      <w:r>
        <w:rPr>
          <w:rFonts w:ascii="Times New Roman"/>
          <w:b w:val="false"/>
          <w:i w:val="false"/>
          <w:color w:val="000000"/>
          <w:sz w:val="28"/>
        </w:rPr>
        <w:t>№ 439</w:t>
      </w:r>
      <w:r>
        <w:rPr>
          <w:rFonts w:ascii="Times New Roman"/>
          <w:b w:val="false"/>
          <w:i w:val="false"/>
          <w:color w:val="ff0000"/>
          <w:sz w:val="28"/>
        </w:rPr>
        <w:t xml:space="preserve">; 13.09.2021 </w:t>
      </w:r>
      <w:r>
        <w:rPr>
          <w:rFonts w:ascii="Times New Roman"/>
          <w:b w:val="false"/>
          <w:i w:val="false"/>
          <w:color w:val="000000"/>
          <w:sz w:val="28"/>
        </w:rPr>
        <w:t>№ 636</w:t>
      </w:r>
      <w:r>
        <w:rPr>
          <w:rFonts w:ascii="Times New Roman"/>
          <w:b w:val="false"/>
          <w:i w:val="false"/>
          <w:color w:val="ff0000"/>
          <w:sz w:val="28"/>
        </w:rPr>
        <w:t xml:space="preserve">; 29.09.2021 </w:t>
      </w:r>
      <w:r>
        <w:rPr>
          <w:rFonts w:ascii="Times New Roman"/>
          <w:b w:val="false"/>
          <w:i w:val="false"/>
          <w:color w:val="000000"/>
          <w:sz w:val="28"/>
        </w:rPr>
        <w:t>№ 688</w:t>
      </w:r>
      <w:r>
        <w:rPr>
          <w:rFonts w:ascii="Times New Roman"/>
          <w:b w:val="false"/>
          <w:i w:val="false"/>
          <w:color w:val="ff0000"/>
          <w:sz w:val="28"/>
        </w:rPr>
        <w:t xml:space="preserve">; 01.10.2021 </w:t>
      </w:r>
      <w:r>
        <w:rPr>
          <w:rFonts w:ascii="Times New Roman"/>
          <w:b w:val="false"/>
          <w:i w:val="false"/>
          <w:color w:val="000000"/>
          <w:sz w:val="28"/>
        </w:rPr>
        <w:t>№ 701</w:t>
      </w:r>
      <w:r>
        <w:rPr>
          <w:rFonts w:ascii="Times New Roman"/>
          <w:b w:val="false"/>
          <w:i w:val="false"/>
          <w:color w:val="ff0000"/>
          <w:sz w:val="28"/>
        </w:rPr>
        <w:t xml:space="preserve">; 30.11.2021 </w:t>
      </w:r>
      <w:r>
        <w:rPr>
          <w:rFonts w:ascii="Times New Roman"/>
          <w:b w:val="false"/>
          <w:i w:val="false"/>
          <w:color w:val="000000"/>
          <w:sz w:val="28"/>
        </w:rPr>
        <w:t>№ 858</w:t>
      </w:r>
      <w:r>
        <w:rPr>
          <w:rFonts w:ascii="Times New Roman"/>
          <w:b w:val="false"/>
          <w:i w:val="false"/>
          <w:color w:val="ff0000"/>
          <w:sz w:val="28"/>
        </w:rPr>
        <w:t xml:space="preserve">; 20.12.2021 </w:t>
      </w:r>
      <w:r>
        <w:rPr>
          <w:rFonts w:ascii="Times New Roman"/>
          <w:b w:val="false"/>
          <w:i w:val="false"/>
          <w:color w:val="000000"/>
          <w:sz w:val="28"/>
        </w:rPr>
        <w:t>№ 910</w:t>
      </w:r>
      <w:r>
        <w:rPr>
          <w:rFonts w:ascii="Times New Roman"/>
          <w:b w:val="false"/>
          <w:i w:val="false"/>
          <w:color w:val="ff0000"/>
          <w:sz w:val="28"/>
        </w:rPr>
        <w:t xml:space="preserve">; 30.12.2021 </w:t>
      </w:r>
      <w:r>
        <w:rPr>
          <w:rFonts w:ascii="Times New Roman"/>
          <w:b w:val="false"/>
          <w:i w:val="false"/>
          <w:color w:val="000000"/>
          <w:sz w:val="28"/>
        </w:rPr>
        <w:t>№ 971</w:t>
      </w:r>
      <w:r>
        <w:rPr>
          <w:rFonts w:ascii="Times New Roman"/>
          <w:b w:val="false"/>
          <w:i w:val="false"/>
          <w:color w:val="ff0000"/>
          <w:sz w:val="28"/>
        </w:rPr>
        <w:t xml:space="preserve">; 18.01.2022 </w:t>
      </w:r>
      <w:r>
        <w:rPr>
          <w:rFonts w:ascii="Times New Roman"/>
          <w:b w:val="false"/>
          <w:i w:val="false"/>
          <w:color w:val="000000"/>
          <w:sz w:val="28"/>
        </w:rPr>
        <w:t>№ 20</w:t>
      </w:r>
      <w:r>
        <w:rPr>
          <w:rFonts w:ascii="Times New Roman"/>
          <w:b w:val="false"/>
          <w:i w:val="false"/>
          <w:color w:val="ff0000"/>
          <w:sz w:val="28"/>
        </w:rPr>
        <w:t xml:space="preserve">; 24.01.2022 </w:t>
      </w:r>
      <w:r>
        <w:rPr>
          <w:rFonts w:ascii="Times New Roman"/>
          <w:b w:val="false"/>
          <w:i w:val="false"/>
          <w:color w:val="000000"/>
          <w:sz w:val="28"/>
        </w:rPr>
        <w:t>№ 25</w:t>
      </w:r>
      <w:r>
        <w:rPr>
          <w:rFonts w:ascii="Times New Roman"/>
          <w:b w:val="false"/>
          <w:i w:val="false"/>
          <w:color w:val="ff0000"/>
          <w:sz w:val="28"/>
        </w:rPr>
        <w:t xml:space="preserve">; 18.02.2022 </w:t>
      </w:r>
      <w:r>
        <w:rPr>
          <w:rFonts w:ascii="Times New Roman"/>
          <w:b w:val="false"/>
          <w:i w:val="false"/>
          <w:color w:val="000000"/>
          <w:sz w:val="28"/>
        </w:rPr>
        <w:t>№ 67</w:t>
      </w:r>
      <w:r>
        <w:rPr>
          <w:rFonts w:ascii="Times New Roman"/>
          <w:b w:val="false"/>
          <w:i w:val="false"/>
          <w:color w:val="ff0000"/>
          <w:sz w:val="28"/>
        </w:rPr>
        <w:t xml:space="preserve"> (алғашқы ресми жарияланған күнінен бастап қолданысқа енгізіледі); 29.04.2022 </w:t>
      </w:r>
      <w:r>
        <w:rPr>
          <w:rFonts w:ascii="Times New Roman"/>
          <w:b w:val="false"/>
          <w:i w:val="false"/>
          <w:color w:val="000000"/>
          <w:sz w:val="28"/>
        </w:rPr>
        <w:t>№ 275</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5-т.</w:t>
      </w:r>
      <w:r>
        <w:rPr>
          <w:rFonts w:ascii="Times New Roman"/>
          <w:b w:val="false"/>
          <w:i w:val="false"/>
          <w:color w:val="ff0000"/>
          <w:sz w:val="28"/>
        </w:rPr>
        <w:t xml:space="preserve"> қараңыз); 23.05.2022 </w:t>
      </w:r>
      <w:r>
        <w:rPr>
          <w:rFonts w:ascii="Times New Roman"/>
          <w:b w:val="false"/>
          <w:i w:val="false"/>
          <w:color w:val="000000"/>
          <w:sz w:val="28"/>
        </w:rPr>
        <w:t>№ 325</w:t>
      </w:r>
      <w:r>
        <w:rPr>
          <w:rFonts w:ascii="Times New Roman"/>
          <w:b w:val="false"/>
          <w:i w:val="false"/>
          <w:color w:val="ff0000"/>
          <w:sz w:val="28"/>
        </w:rPr>
        <w:t xml:space="preserve">; 05.08.2022 </w:t>
      </w:r>
      <w:r>
        <w:rPr>
          <w:rFonts w:ascii="Times New Roman"/>
          <w:b w:val="false"/>
          <w:i w:val="false"/>
          <w:color w:val="000000"/>
          <w:sz w:val="28"/>
        </w:rPr>
        <w:t>№ 535</w:t>
      </w:r>
      <w:r>
        <w:rPr>
          <w:rFonts w:ascii="Times New Roman"/>
          <w:b w:val="false"/>
          <w:i w:val="false"/>
          <w:color w:val="ff0000"/>
          <w:sz w:val="28"/>
        </w:rPr>
        <w:t xml:space="preserve">; 05.08.2022 </w:t>
      </w:r>
      <w:r>
        <w:rPr>
          <w:rFonts w:ascii="Times New Roman"/>
          <w:b w:val="false"/>
          <w:i w:val="false"/>
          <w:color w:val="000000"/>
          <w:sz w:val="28"/>
        </w:rPr>
        <w:t>№ 540</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5-т.</w:t>
      </w:r>
      <w:r>
        <w:rPr>
          <w:rFonts w:ascii="Times New Roman"/>
          <w:b w:val="false"/>
          <w:i w:val="false"/>
          <w:color w:val="ff0000"/>
          <w:sz w:val="28"/>
        </w:rPr>
        <w:t xml:space="preserve"> қараңыз); 16.08.2022 </w:t>
      </w:r>
      <w:r>
        <w:rPr>
          <w:rFonts w:ascii="Times New Roman"/>
          <w:b w:val="false"/>
          <w:i w:val="false"/>
          <w:color w:val="000000"/>
          <w:sz w:val="28"/>
        </w:rPr>
        <w:t>№ 561</w:t>
      </w:r>
      <w:r>
        <w:rPr>
          <w:rFonts w:ascii="Times New Roman"/>
          <w:b w:val="false"/>
          <w:i w:val="false"/>
          <w:color w:val="ff0000"/>
          <w:sz w:val="28"/>
        </w:rPr>
        <w:t xml:space="preserve">; 27.08.2022 </w:t>
      </w:r>
      <w:r>
        <w:rPr>
          <w:rFonts w:ascii="Times New Roman"/>
          <w:b w:val="false"/>
          <w:i w:val="false"/>
          <w:color w:val="000000"/>
          <w:sz w:val="28"/>
        </w:rPr>
        <w:t>№ 618</w:t>
      </w:r>
      <w:r>
        <w:rPr>
          <w:rFonts w:ascii="Times New Roman"/>
          <w:b w:val="false"/>
          <w:i w:val="false"/>
          <w:color w:val="ff0000"/>
          <w:sz w:val="28"/>
        </w:rPr>
        <w:t xml:space="preserve">; 08.09.2022 </w:t>
      </w:r>
      <w:r>
        <w:rPr>
          <w:rFonts w:ascii="Times New Roman"/>
          <w:b w:val="false"/>
          <w:i w:val="false"/>
          <w:color w:val="000000"/>
          <w:sz w:val="28"/>
        </w:rPr>
        <w:t>№ 670</w:t>
      </w:r>
      <w:r>
        <w:rPr>
          <w:rFonts w:ascii="Times New Roman"/>
          <w:b w:val="false"/>
          <w:i w:val="false"/>
          <w:color w:val="ff0000"/>
          <w:sz w:val="28"/>
        </w:rPr>
        <w:t xml:space="preserve">; 31.10.2022 </w:t>
      </w:r>
      <w:r>
        <w:rPr>
          <w:rFonts w:ascii="Times New Roman"/>
          <w:b w:val="false"/>
          <w:i w:val="false"/>
          <w:color w:val="000000"/>
          <w:sz w:val="28"/>
        </w:rPr>
        <w:t>№ 857</w:t>
      </w:r>
      <w:r>
        <w:rPr>
          <w:rFonts w:ascii="Times New Roman"/>
          <w:b w:val="false"/>
          <w:i w:val="false"/>
          <w:color w:val="ff0000"/>
          <w:sz w:val="28"/>
        </w:rPr>
        <w:t xml:space="preserve">; 03.11.2022 </w:t>
      </w:r>
      <w:r>
        <w:rPr>
          <w:rFonts w:ascii="Times New Roman"/>
          <w:b w:val="false"/>
          <w:i w:val="false"/>
          <w:color w:val="000000"/>
          <w:sz w:val="28"/>
        </w:rPr>
        <w:t>№ 868</w:t>
      </w:r>
      <w:r>
        <w:rPr>
          <w:rFonts w:ascii="Times New Roman"/>
          <w:b w:val="false"/>
          <w:i w:val="false"/>
          <w:color w:val="ff0000"/>
          <w:sz w:val="28"/>
        </w:rPr>
        <w:t xml:space="preserve"> (алғашқы ресми жарияланған күнінен бастап қолданысқа енгізіледі); 21.11.2022 </w:t>
      </w:r>
      <w:r>
        <w:rPr>
          <w:rFonts w:ascii="Times New Roman"/>
          <w:b w:val="false"/>
          <w:i w:val="false"/>
          <w:color w:val="000000"/>
          <w:sz w:val="28"/>
        </w:rPr>
        <w:t>№ 930</w:t>
      </w:r>
      <w:r>
        <w:rPr>
          <w:rFonts w:ascii="Times New Roman"/>
          <w:b w:val="false"/>
          <w:i w:val="false"/>
          <w:color w:val="ff0000"/>
          <w:sz w:val="28"/>
        </w:rPr>
        <w:t xml:space="preserve">; 25.11.2022 </w:t>
      </w:r>
      <w:r>
        <w:rPr>
          <w:rFonts w:ascii="Times New Roman"/>
          <w:b w:val="false"/>
          <w:i w:val="false"/>
          <w:color w:val="000000"/>
          <w:sz w:val="28"/>
        </w:rPr>
        <w:t>№ 949</w:t>
      </w:r>
      <w:r>
        <w:rPr>
          <w:rFonts w:ascii="Times New Roman"/>
          <w:b w:val="false"/>
          <w:i w:val="false"/>
          <w:color w:val="ff0000"/>
          <w:sz w:val="28"/>
        </w:rPr>
        <w:t xml:space="preserve">; 14.12.2022 </w:t>
      </w:r>
      <w:r>
        <w:rPr>
          <w:rFonts w:ascii="Times New Roman"/>
          <w:b w:val="false"/>
          <w:i w:val="false"/>
          <w:color w:val="000000"/>
          <w:sz w:val="28"/>
        </w:rPr>
        <w:t>№ 1003</w:t>
      </w:r>
      <w:r>
        <w:rPr>
          <w:rFonts w:ascii="Times New Roman"/>
          <w:b w:val="false"/>
          <w:i w:val="false"/>
          <w:color w:val="ff0000"/>
          <w:sz w:val="28"/>
        </w:rPr>
        <w:t xml:space="preserve">; 20.12.2022 </w:t>
      </w:r>
      <w:r>
        <w:rPr>
          <w:rFonts w:ascii="Times New Roman"/>
          <w:b w:val="false"/>
          <w:i w:val="false"/>
          <w:color w:val="000000"/>
          <w:sz w:val="28"/>
        </w:rPr>
        <w:t>№ 1033</w:t>
      </w:r>
      <w:r>
        <w:rPr>
          <w:rFonts w:ascii="Times New Roman"/>
          <w:b w:val="false"/>
          <w:i w:val="false"/>
          <w:color w:val="ff0000"/>
          <w:sz w:val="28"/>
        </w:rPr>
        <w:t xml:space="preserve">; 21.12.2022 </w:t>
      </w:r>
      <w:r>
        <w:rPr>
          <w:rFonts w:ascii="Times New Roman"/>
          <w:b w:val="false"/>
          <w:i w:val="false"/>
          <w:color w:val="000000"/>
          <w:sz w:val="28"/>
        </w:rPr>
        <w:t>№ 1046</w:t>
      </w:r>
      <w:r>
        <w:rPr>
          <w:rFonts w:ascii="Times New Roman"/>
          <w:b w:val="false"/>
          <w:i w:val="false"/>
          <w:color w:val="ff0000"/>
          <w:sz w:val="28"/>
        </w:rPr>
        <w:t xml:space="preserve">; 26.12.2022 </w:t>
      </w:r>
      <w:r>
        <w:rPr>
          <w:rFonts w:ascii="Times New Roman"/>
          <w:b w:val="false"/>
          <w:i w:val="false"/>
          <w:color w:val="000000"/>
          <w:sz w:val="28"/>
        </w:rPr>
        <w:t>№ 1061</w:t>
      </w:r>
      <w:r>
        <w:rPr>
          <w:rFonts w:ascii="Times New Roman"/>
          <w:b w:val="false"/>
          <w:i w:val="false"/>
          <w:color w:val="ff0000"/>
          <w:sz w:val="28"/>
        </w:rPr>
        <w:t xml:space="preserve">; 30.12.2022 </w:t>
      </w:r>
      <w:r>
        <w:rPr>
          <w:rFonts w:ascii="Times New Roman"/>
          <w:b w:val="false"/>
          <w:i w:val="false"/>
          <w:color w:val="000000"/>
          <w:sz w:val="28"/>
        </w:rPr>
        <w:t>№ 1111</w:t>
      </w:r>
      <w:r>
        <w:rPr>
          <w:rFonts w:ascii="Times New Roman"/>
          <w:b w:val="false"/>
          <w:i w:val="false"/>
          <w:color w:val="ff0000"/>
          <w:sz w:val="28"/>
        </w:rPr>
        <w:t xml:space="preserve">; 30.12.2022 </w:t>
      </w:r>
      <w:r>
        <w:rPr>
          <w:rFonts w:ascii="Times New Roman"/>
          <w:b w:val="false"/>
          <w:i w:val="false"/>
          <w:color w:val="000000"/>
          <w:sz w:val="28"/>
        </w:rPr>
        <w:t>№ 1121</w:t>
      </w:r>
      <w:r>
        <w:rPr>
          <w:rFonts w:ascii="Times New Roman"/>
          <w:b w:val="false"/>
          <w:i w:val="false"/>
          <w:color w:val="ff0000"/>
          <w:sz w:val="28"/>
        </w:rPr>
        <w:t xml:space="preserve">; 30.12.2022 </w:t>
      </w:r>
      <w:r>
        <w:rPr>
          <w:rFonts w:ascii="Times New Roman"/>
          <w:b w:val="false"/>
          <w:i w:val="false"/>
          <w:color w:val="000000"/>
          <w:sz w:val="28"/>
        </w:rPr>
        <w:t>№ 1132</w:t>
      </w:r>
      <w:r>
        <w:rPr>
          <w:rFonts w:ascii="Times New Roman"/>
          <w:b w:val="false"/>
          <w:i w:val="false"/>
          <w:color w:val="ff0000"/>
          <w:sz w:val="28"/>
        </w:rPr>
        <w:t xml:space="preserve">; 25.01.2023 </w:t>
      </w:r>
      <w:r>
        <w:rPr>
          <w:rFonts w:ascii="Times New Roman"/>
          <w:b w:val="false"/>
          <w:i w:val="false"/>
          <w:color w:val="000000"/>
          <w:sz w:val="28"/>
        </w:rPr>
        <w:t>№ 36</w:t>
      </w:r>
      <w:r>
        <w:rPr>
          <w:rFonts w:ascii="Times New Roman"/>
          <w:b w:val="false"/>
          <w:i w:val="false"/>
          <w:color w:val="ff0000"/>
          <w:sz w:val="28"/>
        </w:rPr>
        <w:t xml:space="preserve">; 15.02.2023 </w:t>
      </w:r>
      <w:r>
        <w:rPr>
          <w:rFonts w:ascii="Times New Roman"/>
          <w:b w:val="false"/>
          <w:i w:val="false"/>
          <w:color w:val="000000"/>
          <w:sz w:val="28"/>
        </w:rPr>
        <w:t>№ 129</w:t>
      </w:r>
      <w:r>
        <w:rPr>
          <w:rFonts w:ascii="Times New Roman"/>
          <w:b w:val="false"/>
          <w:i w:val="false"/>
          <w:color w:val="ff0000"/>
          <w:sz w:val="28"/>
        </w:rPr>
        <w:t xml:space="preserve">; 22.02.2023 </w:t>
      </w:r>
      <w:r>
        <w:rPr>
          <w:rFonts w:ascii="Times New Roman"/>
          <w:b w:val="false"/>
          <w:i w:val="false"/>
          <w:color w:val="000000"/>
          <w:sz w:val="28"/>
        </w:rPr>
        <w:t>№ 148</w:t>
      </w:r>
      <w:r>
        <w:rPr>
          <w:rFonts w:ascii="Times New Roman"/>
          <w:b w:val="false"/>
          <w:i w:val="false"/>
          <w:color w:val="ff0000"/>
          <w:sz w:val="28"/>
        </w:rPr>
        <w:t xml:space="preserve">; 20.03.2023 </w:t>
      </w:r>
      <w:r>
        <w:rPr>
          <w:rFonts w:ascii="Times New Roman"/>
          <w:b w:val="false"/>
          <w:i w:val="false"/>
          <w:color w:val="000000"/>
          <w:sz w:val="28"/>
        </w:rPr>
        <w:t>№ 241</w:t>
      </w:r>
      <w:r>
        <w:rPr>
          <w:rFonts w:ascii="Times New Roman"/>
          <w:b w:val="false"/>
          <w:i w:val="false"/>
          <w:color w:val="ff0000"/>
          <w:sz w:val="28"/>
        </w:rPr>
        <w:t xml:space="preserve">; 28.03.2023 </w:t>
      </w:r>
      <w:r>
        <w:rPr>
          <w:rFonts w:ascii="Times New Roman"/>
          <w:b w:val="false"/>
          <w:i w:val="false"/>
          <w:color w:val="000000"/>
          <w:sz w:val="28"/>
        </w:rPr>
        <w:t>№ 261</w:t>
      </w:r>
      <w:r>
        <w:rPr>
          <w:rFonts w:ascii="Times New Roman"/>
          <w:b w:val="false"/>
          <w:i w:val="false"/>
          <w:color w:val="ff0000"/>
          <w:sz w:val="28"/>
        </w:rPr>
        <w:t xml:space="preserve">; 11.04.2023 </w:t>
      </w:r>
      <w:r>
        <w:rPr>
          <w:rFonts w:ascii="Times New Roman"/>
          <w:b w:val="false"/>
          <w:i w:val="false"/>
          <w:color w:val="000000"/>
          <w:sz w:val="28"/>
        </w:rPr>
        <w:t>№ 281</w:t>
      </w:r>
      <w:r>
        <w:rPr>
          <w:rFonts w:ascii="Times New Roman"/>
          <w:b w:val="false"/>
          <w:i w:val="false"/>
          <w:color w:val="ff0000"/>
          <w:sz w:val="28"/>
        </w:rPr>
        <w:t xml:space="preserve">; 02.05.2023 </w:t>
      </w:r>
      <w:r>
        <w:rPr>
          <w:rFonts w:ascii="Times New Roman"/>
          <w:b w:val="false"/>
          <w:i w:val="false"/>
          <w:color w:val="000000"/>
          <w:sz w:val="28"/>
        </w:rPr>
        <w:t>№ 345</w:t>
      </w:r>
      <w:r>
        <w:rPr>
          <w:rFonts w:ascii="Times New Roman"/>
          <w:b w:val="false"/>
          <w:i w:val="false"/>
          <w:color w:val="ff0000"/>
          <w:sz w:val="28"/>
        </w:rPr>
        <w:t xml:space="preserve">; 17.08.2023 </w:t>
      </w:r>
      <w:r>
        <w:rPr>
          <w:rFonts w:ascii="Times New Roman"/>
          <w:b w:val="false"/>
          <w:i w:val="false"/>
          <w:color w:val="000000"/>
          <w:sz w:val="28"/>
        </w:rPr>
        <w:t>№ 706</w:t>
      </w:r>
      <w:r>
        <w:rPr>
          <w:rFonts w:ascii="Times New Roman"/>
          <w:b w:val="false"/>
          <w:i w:val="false"/>
          <w:color w:val="ff0000"/>
          <w:sz w:val="28"/>
        </w:rPr>
        <w:t xml:space="preserve">; 28.08.2023 </w:t>
      </w:r>
      <w:r>
        <w:rPr>
          <w:rFonts w:ascii="Times New Roman"/>
          <w:b w:val="false"/>
          <w:i w:val="false"/>
          <w:color w:val="000000"/>
          <w:sz w:val="28"/>
        </w:rPr>
        <w:t>№ 726</w:t>
      </w:r>
      <w:r>
        <w:rPr>
          <w:rFonts w:ascii="Times New Roman"/>
          <w:b w:val="false"/>
          <w:i w:val="false"/>
          <w:color w:val="ff0000"/>
          <w:sz w:val="28"/>
        </w:rPr>
        <w:t xml:space="preserve">; 21.09.2023 </w:t>
      </w:r>
      <w:r>
        <w:rPr>
          <w:rFonts w:ascii="Times New Roman"/>
          <w:b w:val="false"/>
          <w:i w:val="false"/>
          <w:color w:val="000000"/>
          <w:sz w:val="28"/>
        </w:rPr>
        <w:t>№ 824</w:t>
      </w:r>
      <w:r>
        <w:rPr>
          <w:rFonts w:ascii="Times New Roman"/>
          <w:b w:val="false"/>
          <w:i w:val="false"/>
          <w:color w:val="ff0000"/>
          <w:sz w:val="28"/>
        </w:rPr>
        <w:t xml:space="preserve">; 06.10.2023 </w:t>
      </w:r>
      <w:r>
        <w:rPr>
          <w:rFonts w:ascii="Times New Roman"/>
          <w:b w:val="false"/>
          <w:i w:val="false"/>
          <w:color w:val="000000"/>
          <w:sz w:val="28"/>
        </w:rPr>
        <w:t>№ 881</w:t>
      </w:r>
      <w:r>
        <w:rPr>
          <w:rFonts w:ascii="Times New Roman"/>
          <w:b w:val="false"/>
          <w:i w:val="false"/>
          <w:color w:val="ff0000"/>
          <w:sz w:val="28"/>
        </w:rPr>
        <w:t xml:space="preserve">; 02.11.2023 </w:t>
      </w:r>
      <w:r>
        <w:rPr>
          <w:rFonts w:ascii="Times New Roman"/>
          <w:b w:val="false"/>
          <w:i w:val="false"/>
          <w:color w:val="000000"/>
          <w:sz w:val="28"/>
        </w:rPr>
        <w:t>№ 970</w:t>
      </w:r>
      <w:r>
        <w:rPr>
          <w:rFonts w:ascii="Times New Roman"/>
          <w:b w:val="false"/>
          <w:i w:val="false"/>
          <w:color w:val="ff0000"/>
          <w:sz w:val="28"/>
        </w:rPr>
        <w:t xml:space="preserve"> (01.01.2024 бастап </w:t>
      </w:r>
      <w:r>
        <w:rPr>
          <w:rFonts w:ascii="Times New Roman"/>
          <w:b w:val="false"/>
          <w:i w:val="false"/>
          <w:color w:val="000000"/>
          <w:sz w:val="28"/>
        </w:rPr>
        <w:t>қолданысқа</w:t>
      </w:r>
      <w:r>
        <w:rPr>
          <w:rFonts w:ascii="Times New Roman"/>
          <w:b w:val="false"/>
          <w:i w:val="false"/>
          <w:color w:val="ff0000"/>
          <w:sz w:val="28"/>
        </w:rPr>
        <w:t xml:space="preserve"> енгiзiледi); 15.12.2023 </w:t>
      </w:r>
      <w:r>
        <w:rPr>
          <w:rFonts w:ascii="Times New Roman"/>
          <w:b w:val="false"/>
          <w:i w:val="false"/>
          <w:color w:val="000000"/>
          <w:sz w:val="28"/>
        </w:rPr>
        <w:t>№ 1130</w:t>
      </w:r>
      <w:r>
        <w:rPr>
          <w:rFonts w:ascii="Times New Roman"/>
          <w:b w:val="false"/>
          <w:i w:val="false"/>
          <w:color w:val="ff0000"/>
          <w:sz w:val="28"/>
        </w:rPr>
        <w:t xml:space="preserve">; 19.12.2023 </w:t>
      </w:r>
      <w:r>
        <w:rPr>
          <w:rFonts w:ascii="Times New Roman"/>
          <w:b w:val="false"/>
          <w:i w:val="false"/>
          <w:color w:val="000000"/>
          <w:sz w:val="28"/>
        </w:rPr>
        <w:t>№ 1147</w:t>
      </w:r>
      <w:r>
        <w:rPr>
          <w:rFonts w:ascii="Times New Roman"/>
          <w:b w:val="false"/>
          <w:i w:val="false"/>
          <w:color w:val="ff0000"/>
          <w:sz w:val="28"/>
        </w:rPr>
        <w:t xml:space="preserve">; 20.12.2023 </w:t>
      </w:r>
      <w:r>
        <w:rPr>
          <w:rFonts w:ascii="Times New Roman"/>
          <w:b w:val="false"/>
          <w:i w:val="false"/>
          <w:color w:val="000000"/>
          <w:sz w:val="28"/>
        </w:rPr>
        <w:t>№ 1154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25.01.2024 </w:t>
      </w:r>
      <w:r>
        <w:rPr>
          <w:rFonts w:ascii="Times New Roman"/>
          <w:b w:val="false"/>
          <w:i w:val="false"/>
          <w:color w:val="000000"/>
          <w:sz w:val="28"/>
        </w:rPr>
        <w:t>№ 36</w:t>
      </w:r>
      <w:r>
        <w:rPr>
          <w:rFonts w:ascii="Times New Roman"/>
          <w:b w:val="false"/>
          <w:i w:val="false"/>
          <w:color w:val="ff0000"/>
          <w:sz w:val="28"/>
        </w:rPr>
        <w:t xml:space="preserve">; 05.02.2024 </w:t>
      </w:r>
      <w:r>
        <w:rPr>
          <w:rFonts w:ascii="Times New Roman"/>
          <w:b w:val="false"/>
          <w:i w:val="false"/>
          <w:color w:val="000000"/>
          <w:sz w:val="28"/>
        </w:rPr>
        <w:t>№ 64</w:t>
      </w:r>
      <w:r>
        <w:rPr>
          <w:rFonts w:ascii="Times New Roman"/>
          <w:b w:val="false"/>
          <w:i w:val="false"/>
          <w:color w:val="ff0000"/>
          <w:sz w:val="28"/>
        </w:rPr>
        <w:t xml:space="preserve">; 20.02.2024 </w:t>
      </w:r>
      <w:r>
        <w:rPr>
          <w:rFonts w:ascii="Times New Roman"/>
          <w:b w:val="false"/>
          <w:i w:val="false"/>
          <w:color w:val="000000"/>
          <w:sz w:val="28"/>
        </w:rPr>
        <w:t>№ 105</w:t>
      </w:r>
      <w:r>
        <w:rPr>
          <w:rFonts w:ascii="Times New Roman"/>
          <w:b w:val="false"/>
          <w:i w:val="false"/>
          <w:color w:val="ff0000"/>
          <w:sz w:val="28"/>
        </w:rPr>
        <w:t xml:space="preserve">; 20.02.2024 </w:t>
      </w:r>
      <w:r>
        <w:rPr>
          <w:rFonts w:ascii="Times New Roman"/>
          <w:b w:val="false"/>
          <w:i w:val="false"/>
          <w:color w:val="000000"/>
          <w:sz w:val="28"/>
        </w:rPr>
        <w:t>№ 106</w:t>
      </w:r>
      <w:r>
        <w:rPr>
          <w:rFonts w:ascii="Times New Roman"/>
          <w:b w:val="false"/>
          <w:i w:val="false"/>
          <w:color w:val="ff0000"/>
          <w:sz w:val="28"/>
        </w:rPr>
        <w:t xml:space="preserve">; 20.03.2024 </w:t>
      </w:r>
      <w:r>
        <w:rPr>
          <w:rFonts w:ascii="Times New Roman"/>
          <w:b w:val="false"/>
          <w:i w:val="false"/>
          <w:color w:val="000000"/>
          <w:sz w:val="28"/>
        </w:rPr>
        <w:t>№ 211</w:t>
      </w:r>
      <w:r>
        <w:rPr>
          <w:rFonts w:ascii="Times New Roman"/>
          <w:b w:val="false"/>
          <w:i w:val="false"/>
          <w:color w:val="ff0000"/>
          <w:sz w:val="28"/>
        </w:rPr>
        <w:t xml:space="preserve">; 23.04.2024 </w:t>
      </w:r>
      <w:r>
        <w:rPr>
          <w:rFonts w:ascii="Times New Roman"/>
          <w:b w:val="false"/>
          <w:i w:val="false"/>
          <w:color w:val="000000"/>
          <w:sz w:val="28"/>
        </w:rPr>
        <w:t>№ 313</w:t>
      </w:r>
      <w:r>
        <w:rPr>
          <w:rFonts w:ascii="Times New Roman"/>
          <w:b w:val="false"/>
          <w:i w:val="false"/>
          <w:color w:val="ff0000"/>
          <w:sz w:val="28"/>
        </w:rPr>
        <w:t xml:space="preserve">; 24.04.2024 </w:t>
      </w:r>
      <w:r>
        <w:rPr>
          <w:rFonts w:ascii="Times New Roman"/>
          <w:b w:val="false"/>
          <w:i w:val="false"/>
          <w:color w:val="000000"/>
          <w:sz w:val="28"/>
        </w:rPr>
        <w:t>№ 320</w:t>
      </w:r>
      <w:r>
        <w:rPr>
          <w:rFonts w:ascii="Times New Roman"/>
          <w:b w:val="false"/>
          <w:i w:val="false"/>
          <w:color w:val="ff0000"/>
          <w:sz w:val="28"/>
        </w:rPr>
        <w:t xml:space="preserve">; 12.06.2024 </w:t>
      </w:r>
      <w:r>
        <w:rPr>
          <w:rFonts w:ascii="Times New Roman"/>
          <w:b w:val="false"/>
          <w:i w:val="false"/>
          <w:color w:val="000000"/>
          <w:sz w:val="28"/>
        </w:rPr>
        <w:t>№ 459</w:t>
      </w:r>
      <w:r>
        <w:rPr>
          <w:rFonts w:ascii="Times New Roman"/>
          <w:b w:val="false"/>
          <w:i w:val="false"/>
          <w:color w:val="ff0000"/>
          <w:sz w:val="28"/>
        </w:rPr>
        <w:t xml:space="preserve">; 28.06.2024 </w:t>
      </w:r>
      <w:r>
        <w:rPr>
          <w:rFonts w:ascii="Times New Roman"/>
          <w:b w:val="false"/>
          <w:i w:val="false"/>
          <w:color w:val="000000"/>
          <w:sz w:val="28"/>
        </w:rPr>
        <w:t>№ 520</w:t>
      </w:r>
      <w:r>
        <w:rPr>
          <w:rFonts w:ascii="Times New Roman"/>
          <w:b w:val="false"/>
          <w:i w:val="false"/>
          <w:color w:val="ff0000"/>
          <w:sz w:val="28"/>
        </w:rPr>
        <w:t xml:space="preserve">; 10.07.2024 </w:t>
      </w:r>
      <w:r>
        <w:rPr>
          <w:rFonts w:ascii="Times New Roman"/>
          <w:b w:val="false"/>
          <w:i w:val="false"/>
          <w:color w:val="000000"/>
          <w:sz w:val="28"/>
        </w:rPr>
        <w:t>№ 541</w:t>
      </w:r>
      <w:r>
        <w:rPr>
          <w:rFonts w:ascii="Times New Roman"/>
          <w:b w:val="false"/>
          <w:i w:val="false"/>
          <w:color w:val="ff0000"/>
          <w:sz w:val="28"/>
        </w:rPr>
        <w:t xml:space="preserve">; 16.07.2024 </w:t>
      </w:r>
      <w:r>
        <w:rPr>
          <w:rFonts w:ascii="Times New Roman"/>
          <w:b w:val="false"/>
          <w:i w:val="false"/>
          <w:color w:val="000000"/>
          <w:sz w:val="28"/>
        </w:rPr>
        <w:t>№ 567</w:t>
      </w:r>
      <w:r>
        <w:rPr>
          <w:rFonts w:ascii="Times New Roman"/>
          <w:b w:val="false"/>
          <w:i w:val="false"/>
          <w:color w:val="ff0000"/>
          <w:sz w:val="28"/>
        </w:rPr>
        <w:t xml:space="preserve"> қаулыларымен.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N | Бірегей коды | Ұйымның атауы </w:t>
      </w:r>
    </w:p>
    <w:p>
      <w:pPr>
        <w:spacing w:after="0"/>
        <w:ind w:left="0"/>
        <w:jc w:val="both"/>
      </w:pPr>
      <w:r>
        <w:rPr>
          <w:rFonts w:ascii="Times New Roman"/>
          <w:b w:val="false"/>
          <w:i w:val="false"/>
          <w:color w:val="000000"/>
          <w:sz w:val="28"/>
        </w:rPr>
        <w:t xml:space="preserve">
      р/с| |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1 | 2 | 3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left"/>
      </w:pPr>
      <w:r>
        <w:rPr>
          <w:rFonts w:ascii="Times New Roman"/>
          <w:b/>
          <w:i w:val="false"/>
          <w:color w:val="000000"/>
        </w:rPr>
        <w:t xml:space="preserve"> Ақмола облысы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1-3. </w:t>
      </w:r>
      <w:r>
        <w:rPr>
          <w:rFonts w:ascii="Times New Roman"/>
          <w:b w:val="false"/>
          <w:i/>
          <w:color w:val="000000"/>
          <w:sz w:val="28"/>
        </w:rPr>
        <w:t xml:space="preserve">Алып тасталды - ҚР Үкіметінің 2002.11.29 N 1271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 </w:t>
      </w:r>
      <w:r>
        <w:rPr>
          <w:rFonts w:ascii="Times New Roman"/>
          <w:b w:val="false"/>
          <w:i/>
          <w:color w:val="000000"/>
          <w:sz w:val="28"/>
        </w:rPr>
        <w:t xml:space="preserve">Алып тасталды - ҚР Үкіметінің 2003.03.20 N 277 </w:t>
      </w:r>
      <w:r>
        <w:rPr>
          <w:rFonts w:ascii="Times New Roman"/>
          <w:b w:val="false"/>
          <w:i w:val="false"/>
          <w:color w:val="000000"/>
          <w:sz w:val="28"/>
        </w:rPr>
        <w:t>қаулысымен</w:t>
      </w:r>
      <w:r>
        <w:rPr>
          <w:rFonts w:ascii="Times New Roman"/>
          <w:b w:val="false"/>
          <w:i/>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 </w:t>
      </w:r>
      <w:r>
        <w:rPr>
          <w:rFonts w:ascii="Times New Roman"/>
          <w:b w:val="false"/>
          <w:i/>
          <w:color w:val="000000"/>
          <w:sz w:val="28"/>
        </w:rPr>
        <w:t xml:space="preserve">Алып тасталды - ҚР Үкіметінің 2004.04.22 N 454 </w:t>
      </w:r>
      <w:r>
        <w:rPr>
          <w:rFonts w:ascii="Times New Roman"/>
          <w:b w:val="false"/>
          <w:i w:val="false"/>
          <w:color w:val="000000"/>
          <w:sz w:val="28"/>
        </w:rPr>
        <w:t>қаулысымен</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6. АКМ-001105 "Астана-Құс" асыл тұқымды құс шаруашылығы" АҚ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7-11. </w:t>
      </w:r>
      <w:r>
        <w:rPr>
          <w:rFonts w:ascii="Times New Roman"/>
          <w:b w:val="false"/>
          <w:i/>
          <w:color w:val="000000"/>
          <w:sz w:val="28"/>
        </w:rPr>
        <w:t xml:space="preserve">Алып тасталды - ҚР Үкіметінің 2002.11.29 N 1271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12. </w:t>
      </w:r>
      <w:r>
        <w:rPr>
          <w:rFonts w:ascii="Times New Roman"/>
          <w:b w:val="false"/>
          <w:i/>
          <w:color w:val="000000"/>
          <w:sz w:val="28"/>
        </w:rPr>
        <w:t xml:space="preserve">Алынып тасталды - ҚР Үкіметінің 2006.12.29 N 1325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13. </w:t>
      </w:r>
      <w:r>
        <w:rPr>
          <w:rFonts w:ascii="Times New Roman"/>
          <w:b w:val="false"/>
          <w:i/>
          <w:color w:val="000000"/>
          <w:sz w:val="28"/>
        </w:rPr>
        <w:t xml:space="preserve">Алып тасталды - ҚР Үкіметінің 2002.11.29 N 1271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13-1. </w:t>
      </w:r>
      <w:r>
        <w:rPr>
          <w:rFonts w:ascii="Times New Roman"/>
          <w:b w:val="false"/>
          <w:i/>
          <w:color w:val="000000"/>
          <w:sz w:val="28"/>
        </w:rPr>
        <w:t xml:space="preserve">Алып тасталды - ҚР Үкіметінің 2004.04.22 N 454 </w:t>
      </w:r>
      <w:r>
        <w:rPr>
          <w:rFonts w:ascii="Times New Roman"/>
          <w:b w:val="false"/>
          <w:i w:val="false"/>
          <w:color w:val="000000"/>
          <w:sz w:val="28"/>
        </w:rPr>
        <w:t>қаулысымен</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13-2. </w:t>
      </w:r>
      <w:r>
        <w:rPr>
          <w:rFonts w:ascii="Times New Roman"/>
          <w:b w:val="false"/>
          <w:i/>
          <w:color w:val="000000"/>
          <w:sz w:val="28"/>
        </w:rPr>
        <w:t xml:space="preserve">Алып тасталды - ҚР Үкіметінің 2003.10.20 N 1062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13-4. </w:t>
      </w:r>
      <w:r>
        <w:rPr>
          <w:rFonts w:ascii="Times New Roman"/>
          <w:b w:val="false"/>
          <w:i/>
          <w:color w:val="000000"/>
          <w:sz w:val="28"/>
        </w:rPr>
        <w:t xml:space="preserve">Алып тасталды - ҚР Үкіметінің 2009.04.17 </w:t>
      </w:r>
      <w:r>
        <w:rPr>
          <w:rFonts w:ascii="Times New Roman"/>
          <w:b w:val="false"/>
          <w:i w:val="false"/>
          <w:color w:val="000000"/>
          <w:sz w:val="28"/>
        </w:rPr>
        <w:t>N 542</w:t>
      </w:r>
      <w:r>
        <w:rPr>
          <w:rFonts w:ascii="Times New Roman"/>
          <w:b w:val="false"/>
          <w:i/>
          <w:color w:val="000000"/>
          <w:sz w:val="28"/>
        </w:rPr>
        <w:t xml:space="preserve"> Қаулысымен.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13-6. </w:t>
      </w:r>
      <w:r>
        <w:rPr>
          <w:rFonts w:ascii="Times New Roman"/>
          <w:b w:val="false"/>
          <w:i/>
          <w:color w:val="000000"/>
          <w:sz w:val="28"/>
        </w:rPr>
        <w:t xml:space="preserve">Алынып тасталды - ҚР Үкіметінің 2009.08.27 </w:t>
      </w:r>
      <w:r>
        <w:rPr>
          <w:rFonts w:ascii="Times New Roman"/>
          <w:b w:val="false"/>
          <w:i w:val="false"/>
          <w:color w:val="000000"/>
          <w:sz w:val="28"/>
        </w:rPr>
        <w:t>N 1256</w:t>
      </w:r>
      <w:r>
        <w:rPr>
          <w:rFonts w:ascii="Times New Roman"/>
          <w:b w:val="false"/>
          <w:i/>
          <w:color w:val="000000"/>
          <w:sz w:val="28"/>
        </w:rPr>
        <w:t xml:space="preserve"> Қаулысымен. </w:t>
      </w:r>
    </w:p>
    <w:p>
      <w:pPr>
        <w:spacing w:after="0"/>
        <w:ind w:left="0"/>
        <w:jc w:val="both"/>
      </w:pPr>
      <w:r>
        <w:rPr>
          <w:rFonts w:ascii="Times New Roman"/>
          <w:b w:val="false"/>
          <w:i w:val="false"/>
          <w:color w:val="000000"/>
          <w:sz w:val="28"/>
        </w:rPr>
        <w:t xml:space="preserve">
      13-7. "Прогресс" ғылыми-өндірістік бірлестігінің </w:t>
      </w:r>
    </w:p>
    <w:p>
      <w:pPr>
        <w:spacing w:after="0"/>
        <w:ind w:left="0"/>
        <w:jc w:val="both"/>
      </w:pPr>
      <w:r>
        <w:rPr>
          <w:rFonts w:ascii="Times New Roman"/>
          <w:b w:val="false"/>
          <w:i w:val="false"/>
          <w:color w:val="000000"/>
          <w:sz w:val="28"/>
        </w:rPr>
        <w:t xml:space="preserve">
      техника паркі ААҚ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13-8. </w:t>
      </w:r>
      <w:r>
        <w:rPr>
          <w:rFonts w:ascii="Times New Roman"/>
          <w:b w:val="false"/>
          <w:i/>
          <w:color w:val="000000"/>
          <w:sz w:val="28"/>
        </w:rPr>
        <w:t xml:space="preserve">Алынып тасталды - ҚР Үкіметінің 2006.08.25 N 811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13-9 "Оқжетпес" емдеу-сауықтыру кешені" АҚ</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13-10 </w:t>
      </w:r>
      <w:r>
        <w:rPr>
          <w:rFonts w:ascii="Times New Roman"/>
          <w:b w:val="false"/>
          <w:i/>
          <w:color w:val="000000"/>
          <w:sz w:val="28"/>
        </w:rPr>
        <w:t xml:space="preserve">Алынып тасталды - ҚР Үкіметінің 2008.02.28 </w:t>
      </w:r>
      <w:r>
        <w:rPr>
          <w:rFonts w:ascii="Times New Roman"/>
          <w:b w:val="false"/>
          <w:i w:val="false"/>
          <w:color w:val="000000"/>
          <w:sz w:val="28"/>
        </w:rPr>
        <w:t>N 205</w:t>
      </w:r>
      <w:r>
        <w:rPr>
          <w:rFonts w:ascii="Times New Roman"/>
          <w:b w:val="false"/>
          <w:i/>
          <w:color w:val="000000"/>
          <w:sz w:val="28"/>
        </w:rPr>
        <w:t xml:space="preserve"> Қаулысымен. </w:t>
      </w:r>
    </w:p>
    <w:p>
      <w:pPr>
        <w:spacing w:after="0"/>
        <w:ind w:left="0"/>
        <w:jc w:val="both"/>
      </w:pPr>
      <w:r>
        <w:rPr>
          <w:rFonts w:ascii="Times New Roman"/>
          <w:b w:val="false"/>
          <w:i w:val="false"/>
          <w:color w:val="000000"/>
          <w:sz w:val="28"/>
        </w:rPr>
        <w:t>
      13-11. "Бурабай даму" ЖШС</w:t>
      </w:r>
    </w:p>
    <w:p>
      <w:pPr>
        <w:spacing w:after="0"/>
        <w:ind w:left="0"/>
        <w:jc w:val="both"/>
      </w:pPr>
      <w:r>
        <w:rPr>
          <w:rFonts w:ascii="Times New Roman"/>
          <w:b w:val="false"/>
          <w:i w:val="false"/>
          <w:color w:val="000000"/>
          <w:sz w:val="28"/>
        </w:rPr>
        <w:t>
      13-12. "Көкшетау теміржол ауруханасы" ЖШС</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13-13. Алып тасталды – ҚР Үкіметінің 05.12.2018 </w:t>
      </w:r>
      <w:r>
        <w:rPr>
          <w:rFonts w:ascii="Times New Roman"/>
          <w:b w:val="false"/>
          <w:i w:val="false"/>
          <w:color w:val="000000"/>
          <w:sz w:val="28"/>
        </w:rPr>
        <w:t>№ 805</w:t>
      </w:r>
      <w:r>
        <w:rPr>
          <w:rFonts w:ascii="Times New Roman"/>
          <w:b w:val="false"/>
          <w:i/>
          <w:color w:val="000000"/>
          <w:sz w:val="28"/>
        </w:rPr>
        <w:t xml:space="preserve"> қаулысымен.</w:t>
      </w:r>
    </w:p>
    <w:p>
      <w:pPr>
        <w:spacing w:after="0"/>
        <w:ind w:left="0"/>
        <w:jc w:val="both"/>
      </w:pPr>
      <w:r>
        <w:rPr>
          <w:rFonts w:ascii="Times New Roman"/>
          <w:b w:val="false"/>
          <w:i w:val="false"/>
          <w:color w:val="000000"/>
          <w:sz w:val="28"/>
        </w:rPr>
        <w:t>
      13-14. "Ш. Уәлиханов атындағы Көкшетау университетi" коммерциялық емес акционерлік қоғамы.</w:t>
      </w:r>
    </w:p>
    <w:p>
      <w:pPr>
        <w:spacing w:after="0"/>
        <w:ind w:left="0"/>
        <w:jc w:val="left"/>
      </w:pPr>
      <w:r>
        <w:rPr>
          <w:rFonts w:ascii="Times New Roman"/>
          <w:b/>
          <w:i w:val="false"/>
          <w:color w:val="000000"/>
        </w:rPr>
        <w:t xml:space="preserve"> Астана қаласы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14. </w:t>
      </w:r>
      <w:r>
        <w:rPr>
          <w:rFonts w:ascii="Times New Roman"/>
          <w:b w:val="false"/>
          <w:i/>
          <w:color w:val="000000"/>
          <w:sz w:val="28"/>
        </w:rPr>
        <w:t xml:space="preserve">Алып тасталды - ҚР Үкіметінің 2002.11.29. N 1271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15. </w:t>
      </w:r>
      <w:r>
        <w:rPr>
          <w:rFonts w:ascii="Times New Roman"/>
          <w:b w:val="false"/>
          <w:i/>
          <w:color w:val="000000"/>
          <w:sz w:val="28"/>
        </w:rPr>
        <w:t xml:space="preserve">Алып тасталды - ҚР Үкіметінің 2004.04.22. N 454 </w:t>
      </w:r>
      <w:r>
        <w:rPr>
          <w:rFonts w:ascii="Times New Roman"/>
          <w:b w:val="false"/>
          <w:i w:val="false"/>
          <w:color w:val="000000"/>
          <w:sz w:val="28"/>
        </w:rPr>
        <w:t>қаулысымен</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16. </w:t>
      </w:r>
      <w:r>
        <w:rPr>
          <w:rFonts w:ascii="Times New Roman"/>
          <w:b w:val="false"/>
          <w:i/>
          <w:color w:val="000000"/>
          <w:sz w:val="28"/>
        </w:rPr>
        <w:t xml:space="preserve">Алып тасталды - ҚР Үкіметінің 2000.08.03. N 1179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17. </w:t>
      </w:r>
      <w:r>
        <w:rPr>
          <w:rFonts w:ascii="Times New Roman"/>
          <w:b w:val="false"/>
          <w:i/>
          <w:color w:val="000000"/>
          <w:sz w:val="28"/>
        </w:rPr>
        <w:t xml:space="preserve">Алып тасталды - ҚР Үкіметінің 2002.11.29 N 1271 </w:t>
      </w:r>
      <w:r>
        <w:rPr>
          <w:rFonts w:ascii="Times New Roman"/>
          <w:b w:val="false"/>
          <w:i w:val="false"/>
          <w:color w:val="000000"/>
          <w:sz w:val="28"/>
        </w:rPr>
        <w:t>қаулысымен</w:t>
      </w:r>
      <w:r>
        <w:rPr>
          <w:rFonts w:ascii="Times New Roman"/>
          <w:b w:val="false"/>
          <w:i/>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19. </w:t>
      </w:r>
      <w:r>
        <w:rPr>
          <w:rFonts w:ascii="Times New Roman"/>
          <w:b w:val="false"/>
          <w:i/>
          <w:color w:val="000000"/>
          <w:sz w:val="28"/>
        </w:rPr>
        <w:t xml:space="preserve">Алынып тасталды - ҚР Үкіметінің 2006.12.29 N 1325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20. </w:t>
      </w:r>
      <w:r>
        <w:rPr>
          <w:rFonts w:ascii="Times New Roman"/>
          <w:b w:val="false"/>
          <w:i/>
          <w:color w:val="000000"/>
          <w:sz w:val="28"/>
        </w:rPr>
        <w:t xml:space="preserve">Алынып тасталды - ҚР Үкіметінің 2008.02.28. </w:t>
      </w:r>
      <w:r>
        <w:rPr>
          <w:rFonts w:ascii="Times New Roman"/>
          <w:b w:val="false"/>
          <w:i w:val="false"/>
          <w:color w:val="000000"/>
          <w:sz w:val="28"/>
        </w:rPr>
        <w:t>N 205</w:t>
      </w:r>
      <w:r>
        <w:rPr>
          <w:rFonts w:ascii="Times New Roman"/>
          <w:b w:val="false"/>
          <w:i/>
          <w:color w:val="000000"/>
          <w:sz w:val="28"/>
        </w:rPr>
        <w:t xml:space="preserve"> Қаулысымен.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21. </w:t>
      </w:r>
      <w:r>
        <w:rPr>
          <w:rFonts w:ascii="Times New Roman"/>
          <w:b w:val="false"/>
          <w:i/>
          <w:color w:val="000000"/>
          <w:sz w:val="28"/>
        </w:rPr>
        <w:t xml:space="preserve">Алынып тасталды - ҚР Үкіметінің 2008.12.05 </w:t>
      </w:r>
      <w:r>
        <w:rPr>
          <w:rFonts w:ascii="Times New Roman"/>
          <w:b w:val="false"/>
          <w:i w:val="false"/>
          <w:color w:val="000000"/>
          <w:sz w:val="28"/>
        </w:rPr>
        <w:t>N 1139</w:t>
      </w:r>
      <w:r>
        <w:rPr>
          <w:rFonts w:ascii="Times New Roman"/>
          <w:b w:val="false"/>
          <w:i/>
          <w:color w:val="000000"/>
          <w:sz w:val="28"/>
        </w:rPr>
        <w:t xml:space="preserve"> Қаулысымен.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21-1 </w:t>
      </w:r>
      <w:r>
        <w:rPr>
          <w:rFonts w:ascii="Times New Roman"/>
          <w:b w:val="false"/>
          <w:i/>
          <w:color w:val="000000"/>
          <w:sz w:val="28"/>
        </w:rPr>
        <w:t xml:space="preserve">Алынып тасталды - ҚР Үкіметінің 2006.12.29. N 1325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21-2 АЛА-005048 "Қазақстан Республикасы Бiлiм және ғылым </w:t>
      </w:r>
    </w:p>
    <w:p>
      <w:pPr>
        <w:spacing w:after="0"/>
        <w:ind w:left="0"/>
        <w:jc w:val="both"/>
      </w:pPr>
      <w:r>
        <w:rPr>
          <w:rFonts w:ascii="Times New Roman"/>
          <w:b w:val="false"/>
          <w:i w:val="false"/>
          <w:color w:val="000000"/>
          <w:sz w:val="28"/>
        </w:rPr>
        <w:t xml:space="preserve">
       министрлiгiнiң шаруашылық басқармасы" ЖШ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21-2 </w:t>
      </w:r>
      <w:r>
        <w:rPr>
          <w:rFonts w:ascii="Times New Roman"/>
          <w:b w:val="false"/>
          <w:i/>
          <w:color w:val="000000"/>
          <w:sz w:val="28"/>
        </w:rPr>
        <w:t xml:space="preserve">Алынып тасталды - ҚР Үкіметінің 2006.12.29. N 1325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21-3 </w:t>
      </w:r>
      <w:r>
        <w:rPr>
          <w:rFonts w:ascii="Times New Roman"/>
          <w:b w:val="false"/>
          <w:i/>
          <w:color w:val="000000"/>
          <w:sz w:val="28"/>
        </w:rPr>
        <w:t xml:space="preserve">Алынып тасталды - ҚР Үкіметінің 2008.02.28. </w:t>
      </w:r>
      <w:r>
        <w:rPr>
          <w:rFonts w:ascii="Times New Roman"/>
          <w:b w:val="false"/>
          <w:i w:val="false"/>
          <w:color w:val="000000"/>
          <w:sz w:val="28"/>
        </w:rPr>
        <w:t>N 205</w:t>
      </w:r>
      <w:r>
        <w:rPr>
          <w:rFonts w:ascii="Times New Roman"/>
          <w:b w:val="false"/>
          <w:i/>
          <w:color w:val="000000"/>
          <w:sz w:val="28"/>
        </w:rPr>
        <w:t xml:space="preserve"> Қаулысымен. </w:t>
      </w:r>
    </w:p>
    <w:p>
      <w:pPr>
        <w:spacing w:after="0"/>
        <w:ind w:left="0"/>
        <w:jc w:val="both"/>
      </w:pPr>
      <w:r>
        <w:rPr>
          <w:rFonts w:ascii="Times New Roman"/>
          <w:b w:val="false"/>
          <w:i w:val="false"/>
          <w:color w:val="000000"/>
          <w:sz w:val="28"/>
        </w:rPr>
        <w:t xml:space="preserve">
      21-3 "Судьялар мен әділет қызметкерлерінің </w:t>
      </w:r>
    </w:p>
    <w:p>
      <w:pPr>
        <w:spacing w:after="0"/>
        <w:ind w:left="0"/>
        <w:jc w:val="both"/>
      </w:pPr>
      <w:r>
        <w:rPr>
          <w:rFonts w:ascii="Times New Roman"/>
          <w:b w:val="false"/>
          <w:i w:val="false"/>
          <w:color w:val="000000"/>
          <w:sz w:val="28"/>
        </w:rPr>
        <w:t xml:space="preserve">
       бiлiктiлiгiн арттыру институты" ААҚ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21-4 </w:t>
      </w:r>
      <w:r>
        <w:rPr>
          <w:rFonts w:ascii="Times New Roman"/>
          <w:b w:val="false"/>
          <w:i/>
          <w:color w:val="000000"/>
          <w:sz w:val="28"/>
        </w:rPr>
        <w:t xml:space="preserve">Алып тасталды - ҚР Үкіметінің 2002.11.29. N 1271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21-5 </w:t>
      </w:r>
      <w:r>
        <w:rPr>
          <w:rFonts w:ascii="Times New Roman"/>
          <w:b w:val="false"/>
          <w:i/>
          <w:color w:val="000000"/>
          <w:sz w:val="28"/>
        </w:rPr>
        <w:t xml:space="preserve">Алып тасталды - ҚР Үкіметінің 2004.04.22. N 454 </w:t>
      </w:r>
      <w:r>
        <w:rPr>
          <w:rFonts w:ascii="Times New Roman"/>
          <w:b w:val="false"/>
          <w:i w:val="false"/>
          <w:color w:val="000000"/>
          <w:sz w:val="28"/>
        </w:rPr>
        <w:t>қаулысымен</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21-9 </w:t>
      </w:r>
      <w:r>
        <w:rPr>
          <w:rFonts w:ascii="Times New Roman"/>
          <w:b w:val="false"/>
          <w:i/>
          <w:color w:val="000000"/>
          <w:sz w:val="28"/>
        </w:rPr>
        <w:t xml:space="preserve">Алынып тасталды - ҚР Үкіметінің 2008.11.21. </w:t>
      </w:r>
      <w:r>
        <w:rPr>
          <w:rFonts w:ascii="Times New Roman"/>
          <w:b w:val="false"/>
          <w:i w:val="false"/>
          <w:color w:val="000000"/>
          <w:sz w:val="28"/>
        </w:rPr>
        <w:t>N 1080</w:t>
      </w:r>
      <w:r>
        <w:rPr>
          <w:rFonts w:ascii="Times New Roman"/>
          <w:b w:val="false"/>
          <w:i/>
          <w:color w:val="000000"/>
          <w:sz w:val="28"/>
        </w:rPr>
        <w:t xml:space="preserve"> қаулысымен. </w:t>
      </w:r>
    </w:p>
    <w:p>
      <w:pPr>
        <w:spacing w:after="0"/>
        <w:ind w:left="0"/>
        <w:jc w:val="both"/>
      </w:pPr>
      <w:r>
        <w:rPr>
          <w:rFonts w:ascii="Times New Roman"/>
          <w:b w:val="false"/>
          <w:i w:val="false"/>
          <w:color w:val="000000"/>
          <w:sz w:val="28"/>
        </w:rPr>
        <w:t xml:space="preserve">
      21-10 СТЛ-000313 "Қазақстан Республикасының Президентi Ic басқармасының салынып жатқан объектiлерiн техникалық қадағалауды жүзеге асыру жөнiндегi дирекция" ЖШС </w:t>
      </w:r>
    </w:p>
    <w:p>
      <w:pPr>
        <w:spacing w:after="0"/>
        <w:ind w:left="0"/>
        <w:jc w:val="both"/>
      </w:pPr>
      <w:r>
        <w:rPr>
          <w:rFonts w:ascii="Times New Roman"/>
          <w:b w:val="false"/>
          <w:i w:val="false"/>
          <w:color w:val="000000"/>
          <w:sz w:val="28"/>
        </w:rPr>
        <w:t xml:space="preserve">
      21-11. "Арнайы қамтамасыз ету орталығы" ЖШС </w:t>
      </w:r>
    </w:p>
    <w:p>
      <w:pPr>
        <w:spacing w:after="0"/>
        <w:ind w:left="0"/>
        <w:jc w:val="both"/>
      </w:pPr>
      <w:r>
        <w:rPr>
          <w:rFonts w:ascii="Times New Roman"/>
          <w:b w:val="false"/>
          <w:i w:val="false"/>
          <w:color w:val="000000"/>
          <w:sz w:val="28"/>
        </w:rPr>
        <w:t xml:space="preserve">
      21-12 СТЛ-000338 "Би-Логистикс" АҚ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21-13 </w:t>
      </w:r>
      <w:r>
        <w:rPr>
          <w:rFonts w:ascii="Times New Roman"/>
          <w:b w:val="false"/>
          <w:i/>
          <w:color w:val="000000"/>
          <w:sz w:val="28"/>
        </w:rPr>
        <w:t xml:space="preserve">Алып тасталды - ҚР Үкіметінің 2004.08.03. N 829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21-14 </w:t>
      </w:r>
      <w:r>
        <w:rPr>
          <w:rFonts w:ascii="Times New Roman"/>
          <w:b w:val="false"/>
          <w:i/>
          <w:color w:val="000000"/>
          <w:sz w:val="28"/>
        </w:rPr>
        <w:t xml:space="preserve">Алынып тасталды - ҚР Үкіметінің 2006.12.29. N 1325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21-14 СТЛ-000390 "Алатау" қонақ үйi" АҚ </w:t>
      </w:r>
    </w:p>
    <w:p>
      <w:pPr>
        <w:spacing w:after="0"/>
        <w:ind w:left="0"/>
        <w:jc w:val="both"/>
      </w:pPr>
      <w:r>
        <w:rPr>
          <w:rFonts w:ascii="Times New Roman"/>
          <w:b w:val="false"/>
          <w:i w:val="false"/>
          <w:color w:val="000000"/>
          <w:sz w:val="28"/>
        </w:rPr>
        <w:t xml:space="preserve">
      21-15 Алып тасталды – ҚР Үкіметінің 16.11.2018 </w:t>
      </w:r>
      <w:r>
        <w:rPr>
          <w:rFonts w:ascii="Times New Roman"/>
          <w:b w:val="false"/>
          <w:i w:val="false"/>
          <w:color w:val="000000"/>
          <w:sz w:val="28"/>
        </w:rPr>
        <w:t>№ 766</w:t>
      </w:r>
      <w:r>
        <w:rPr>
          <w:rFonts w:ascii="Times New Roman"/>
          <w:b w:val="false"/>
          <w:i w:val="false"/>
          <w:color w:val="000000"/>
          <w:sz w:val="28"/>
        </w:rPr>
        <w:t xml:space="preserve"> қаулысымен.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21-15 </w:t>
      </w:r>
      <w:r>
        <w:rPr>
          <w:rFonts w:ascii="Times New Roman"/>
          <w:b w:val="false"/>
          <w:i/>
          <w:color w:val="000000"/>
          <w:sz w:val="28"/>
        </w:rPr>
        <w:t xml:space="preserve">Алынып тасталды - ҚР Үкіметінің 2006.12.29. N 1325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21-17 </w:t>
      </w:r>
      <w:r>
        <w:rPr>
          <w:rFonts w:ascii="Times New Roman"/>
          <w:b w:val="false"/>
          <w:i/>
          <w:color w:val="000000"/>
          <w:sz w:val="28"/>
        </w:rPr>
        <w:t xml:space="preserve">Алып тасталды - ҚР Үкіметінің 2002.11.29. N 1271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21-18 </w:t>
      </w:r>
      <w:r>
        <w:rPr>
          <w:rFonts w:ascii="Times New Roman"/>
          <w:b w:val="false"/>
          <w:i/>
          <w:color w:val="000000"/>
          <w:sz w:val="28"/>
        </w:rPr>
        <w:t xml:space="preserve">Алып тасталды - ҚР Үкіметінің 2002.11.29. N 1271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21-19 "Қазимпэкс" республикалық орталығы" ЖШС</w:t>
      </w:r>
    </w:p>
    <w:p>
      <w:pPr>
        <w:spacing w:after="0"/>
        <w:ind w:left="0"/>
        <w:jc w:val="both"/>
      </w:pPr>
      <w:r>
        <w:rPr>
          <w:rFonts w:ascii="Times New Roman"/>
          <w:b w:val="false"/>
          <w:i w:val="false"/>
          <w:color w:val="000000"/>
          <w:sz w:val="28"/>
        </w:rPr>
        <w:t xml:space="preserve">
      21-20 АЛА-002653 "Қазақ гуманитарлық заң университетi" АҚ </w:t>
      </w:r>
    </w:p>
    <w:p>
      <w:pPr>
        <w:spacing w:after="0"/>
        <w:ind w:left="0"/>
        <w:jc w:val="both"/>
      </w:pPr>
      <w:r>
        <w:rPr>
          <w:rFonts w:ascii="Times New Roman"/>
          <w:b w:val="false"/>
          <w:i w:val="false"/>
          <w:color w:val="000000"/>
          <w:sz w:val="28"/>
        </w:rPr>
        <w:t xml:space="preserve">
      21-23 СТЛ-000075 "Ақпарат" АҚ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21-24 </w:t>
      </w:r>
      <w:r>
        <w:rPr>
          <w:rFonts w:ascii="Times New Roman"/>
          <w:b w:val="false"/>
          <w:i/>
          <w:color w:val="000000"/>
          <w:sz w:val="28"/>
        </w:rPr>
        <w:t xml:space="preserve">Алынып тасталды - ҚР Үкіметінің 2003.10.20. N 1062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21-25 СТЛ-000097 "Қазагрэкс" АҚ </w:t>
      </w:r>
    </w:p>
    <w:p>
      <w:pPr>
        <w:spacing w:after="0"/>
        <w:ind w:left="0"/>
        <w:jc w:val="both"/>
      </w:pPr>
      <w:r>
        <w:rPr>
          <w:rFonts w:ascii="Times New Roman"/>
          <w:b w:val="false"/>
          <w:i w:val="false"/>
          <w:color w:val="000000"/>
          <w:sz w:val="28"/>
        </w:rPr>
        <w:t xml:space="preserve">
      21-26 АЛА-002609 "Құрылысконсалтинг" ұлттық орталығы" АҚ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21-27 </w:t>
      </w:r>
      <w:r>
        <w:rPr>
          <w:rFonts w:ascii="Times New Roman"/>
          <w:b w:val="false"/>
          <w:i/>
          <w:color w:val="000000"/>
          <w:sz w:val="28"/>
        </w:rPr>
        <w:t xml:space="preserve">Алынып тасталды - ҚР Үкіметінің 2006.10.12 N 982 </w:t>
      </w:r>
      <w:r>
        <w:rPr>
          <w:rFonts w:ascii="Times New Roman"/>
          <w:b w:val="false"/>
          <w:i w:val="false"/>
          <w:color w:val="000000"/>
          <w:sz w:val="28"/>
        </w:rPr>
        <w:t>қаулысымен</w:t>
      </w:r>
      <w:r>
        <w:rPr>
          <w:rFonts w:ascii="Times New Roman"/>
          <w:b w:val="false"/>
          <w:i/>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21-28 </w:t>
      </w:r>
      <w:r>
        <w:rPr>
          <w:rFonts w:ascii="Times New Roman"/>
          <w:b w:val="false"/>
          <w:i/>
          <w:color w:val="000000"/>
          <w:sz w:val="28"/>
        </w:rPr>
        <w:t xml:space="preserve">Алынып тасталды - ҚР Үкіметінің 2008.11.21 </w:t>
      </w:r>
      <w:r>
        <w:rPr>
          <w:rFonts w:ascii="Times New Roman"/>
          <w:b w:val="false"/>
          <w:i w:val="false"/>
          <w:color w:val="000000"/>
          <w:sz w:val="28"/>
        </w:rPr>
        <w:t>N 1080</w:t>
      </w:r>
      <w:r>
        <w:rPr>
          <w:rFonts w:ascii="Times New Roman"/>
          <w:b w:val="false"/>
          <w:i/>
          <w:color w:val="000000"/>
          <w:sz w:val="28"/>
        </w:rPr>
        <w:t xml:space="preserve"> қаулысымен.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21-28 </w:t>
      </w:r>
      <w:r>
        <w:rPr>
          <w:rFonts w:ascii="Times New Roman"/>
          <w:b w:val="false"/>
          <w:i/>
          <w:color w:val="000000"/>
          <w:sz w:val="28"/>
        </w:rPr>
        <w:t xml:space="preserve">Алынып тасталды - ҚР Үкіметінің 2007.10.12 </w:t>
      </w:r>
      <w:r>
        <w:rPr>
          <w:rFonts w:ascii="Times New Roman"/>
          <w:b w:val="false"/>
          <w:i w:val="false"/>
          <w:color w:val="000000"/>
          <w:sz w:val="28"/>
        </w:rPr>
        <w:t>N 937</w:t>
      </w:r>
      <w:r>
        <w:rPr>
          <w:rFonts w:ascii="Times New Roman"/>
          <w:b w:val="false"/>
          <w:i/>
          <w:color w:val="000000"/>
          <w:sz w:val="28"/>
        </w:rPr>
        <w:t xml:space="preserve"> қаулысымен.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21-29 </w:t>
      </w:r>
      <w:r>
        <w:rPr>
          <w:rFonts w:ascii="Times New Roman"/>
          <w:b w:val="false"/>
          <w:i/>
          <w:color w:val="000000"/>
          <w:sz w:val="28"/>
        </w:rPr>
        <w:t xml:space="preserve">Алынып тасталды - ҚР Үкіметінің 2008.11.21 </w:t>
      </w:r>
      <w:r>
        <w:rPr>
          <w:rFonts w:ascii="Times New Roman"/>
          <w:b w:val="false"/>
          <w:i w:val="false"/>
          <w:color w:val="000000"/>
          <w:sz w:val="28"/>
        </w:rPr>
        <w:t>N 1080</w:t>
      </w:r>
      <w:r>
        <w:rPr>
          <w:rFonts w:ascii="Times New Roman"/>
          <w:b w:val="false"/>
          <w:i/>
          <w:color w:val="000000"/>
          <w:sz w:val="28"/>
        </w:rPr>
        <w:t xml:space="preserve"> қаулысымен.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21-30 </w:t>
      </w:r>
      <w:r>
        <w:rPr>
          <w:rFonts w:ascii="Times New Roman"/>
          <w:b w:val="false"/>
          <w:i/>
          <w:color w:val="000000"/>
          <w:sz w:val="28"/>
        </w:rPr>
        <w:t xml:space="preserve">Алынып тасталды - ҚР Үкіметінің 2006.12.28 N </w:t>
      </w:r>
      <w:r>
        <w:rPr>
          <w:rFonts w:ascii="Times New Roman"/>
          <w:b w:val="false"/>
          <w:i w:val="false"/>
          <w:color w:val="000000"/>
          <w:sz w:val="28"/>
        </w:rPr>
        <w:t>1299</w:t>
      </w:r>
      <w:r>
        <w:rPr>
          <w:rFonts w:ascii="Times New Roman"/>
          <w:b w:val="false"/>
          <w:i/>
          <w:color w:val="000000"/>
          <w:sz w:val="28"/>
        </w:rPr>
        <w:t xml:space="preserve"> қаулысымен.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21-32 </w:t>
      </w:r>
      <w:r>
        <w:rPr>
          <w:rFonts w:ascii="Times New Roman"/>
          <w:b w:val="false"/>
          <w:i/>
          <w:color w:val="000000"/>
          <w:sz w:val="28"/>
        </w:rPr>
        <w:t xml:space="preserve">Алынып тасталды - ҚР Үкіметінің 2012.06.30 </w:t>
      </w:r>
      <w:r>
        <w:rPr>
          <w:rFonts w:ascii="Times New Roman"/>
          <w:b w:val="false"/>
          <w:i w:val="false"/>
          <w:color w:val="000000"/>
          <w:sz w:val="28"/>
        </w:rPr>
        <w:t>№ 892</w:t>
      </w:r>
      <w:r>
        <w:rPr>
          <w:rFonts w:ascii="Times New Roman"/>
          <w:b w:val="false"/>
          <w:i/>
          <w:color w:val="000000"/>
          <w:sz w:val="28"/>
        </w:rPr>
        <w:t xml:space="preserve"> Қаулысымен.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21-33 </w:t>
      </w:r>
      <w:r>
        <w:rPr>
          <w:rFonts w:ascii="Times New Roman"/>
          <w:b w:val="false"/>
          <w:i/>
          <w:color w:val="000000"/>
          <w:sz w:val="28"/>
        </w:rPr>
        <w:t xml:space="preserve">Алынып тасталды - ҚР Үкіметінің 2008.02.28 </w:t>
      </w:r>
      <w:r>
        <w:rPr>
          <w:rFonts w:ascii="Times New Roman"/>
          <w:b w:val="false"/>
          <w:i w:val="false"/>
          <w:color w:val="000000"/>
          <w:sz w:val="28"/>
        </w:rPr>
        <w:t>N 205</w:t>
      </w:r>
      <w:r>
        <w:rPr>
          <w:rFonts w:ascii="Times New Roman"/>
          <w:b w:val="false"/>
          <w:i/>
          <w:color w:val="000000"/>
          <w:sz w:val="28"/>
        </w:rPr>
        <w:t xml:space="preserve"> Қаулысымен.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21-34 </w:t>
      </w:r>
      <w:r>
        <w:rPr>
          <w:rFonts w:ascii="Times New Roman"/>
          <w:b w:val="false"/>
          <w:i/>
          <w:color w:val="000000"/>
          <w:sz w:val="28"/>
        </w:rPr>
        <w:t xml:space="preserve">Алынып тасталды - ҚР Үкіметінің 2006.12.29 N 1325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21-35 </w:t>
      </w:r>
      <w:r>
        <w:rPr>
          <w:rFonts w:ascii="Times New Roman"/>
          <w:b w:val="false"/>
          <w:i/>
          <w:color w:val="000000"/>
          <w:sz w:val="28"/>
        </w:rPr>
        <w:t xml:space="preserve">Алынып тасталды - ҚР Үкіметінің 2010.01.22 </w:t>
      </w:r>
      <w:r>
        <w:rPr>
          <w:rFonts w:ascii="Times New Roman"/>
          <w:b w:val="false"/>
          <w:i w:val="false"/>
          <w:color w:val="000000"/>
          <w:sz w:val="28"/>
        </w:rPr>
        <w:t>№ 19</w:t>
      </w:r>
      <w:r>
        <w:rPr>
          <w:rFonts w:ascii="Times New Roman"/>
          <w:b w:val="false"/>
          <w:i/>
          <w:color w:val="000000"/>
          <w:sz w:val="28"/>
        </w:rPr>
        <w:t xml:space="preserve"> Қаулысымен.</w:t>
      </w:r>
    </w:p>
    <w:p>
      <w:pPr>
        <w:spacing w:after="0"/>
        <w:ind w:left="0"/>
        <w:jc w:val="both"/>
      </w:pPr>
      <w:r>
        <w:rPr>
          <w:rFonts w:ascii="Times New Roman"/>
          <w:b w:val="false"/>
          <w:i w:val="false"/>
          <w:color w:val="000000"/>
          <w:sz w:val="28"/>
        </w:rPr>
        <w:t xml:space="preserve">
      21-36 СТЛ-000104 "Астананы дамыту корпорациясы" ЖШС </w:t>
      </w:r>
    </w:p>
    <w:p>
      <w:pPr>
        <w:spacing w:after="0"/>
        <w:ind w:left="0"/>
        <w:jc w:val="both"/>
      </w:pPr>
      <w:r>
        <w:rPr>
          <w:rFonts w:ascii="Times New Roman"/>
          <w:b w:val="false"/>
          <w:i w:val="false"/>
          <w:color w:val="000000"/>
          <w:sz w:val="28"/>
        </w:rPr>
        <w:t xml:space="preserve">
      21-37 </w:t>
      </w:r>
      <w:r>
        <w:rPr>
          <w:rFonts w:ascii="Times New Roman"/>
          <w:b w:val="false"/>
          <w:i/>
          <w:color w:val="000000"/>
          <w:sz w:val="28"/>
        </w:rPr>
        <w:t xml:space="preserve">Алып тасталды - ҚР Үкіметінің 19.05.2017 </w:t>
      </w:r>
      <w:r>
        <w:rPr>
          <w:rFonts w:ascii="Times New Roman"/>
          <w:b w:val="false"/>
          <w:i w:val="false"/>
          <w:color w:val="000000"/>
          <w:sz w:val="28"/>
        </w:rPr>
        <w:t>№ 276</w:t>
      </w:r>
      <w:r>
        <w:rPr>
          <w:rFonts w:ascii="Times New Roman"/>
          <w:b w:val="false"/>
          <w:i/>
          <w:color w:val="000000"/>
          <w:sz w:val="28"/>
        </w:rPr>
        <w:t xml:space="preserve"> қаулысымен.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21-38 Алып тасталды - ҚР Үкіметінің 20.03.2023 </w:t>
      </w:r>
      <w:r>
        <w:rPr>
          <w:rFonts w:ascii="Times New Roman"/>
          <w:b w:val="false"/>
          <w:i w:val="false"/>
          <w:color w:val="000000"/>
          <w:sz w:val="28"/>
        </w:rPr>
        <w:t>№ 241</w:t>
      </w:r>
      <w:r>
        <w:rPr>
          <w:rFonts w:ascii="Times New Roman"/>
          <w:b w:val="false"/>
          <w:i w:val="false"/>
          <w:color w:val="ff0000"/>
          <w:sz w:val="28"/>
        </w:rPr>
        <w:t xml:space="preserve">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21-39 Алынып тасталды - ҚР Үкіметінің 2007.10.18. </w:t>
      </w:r>
      <w:r>
        <w:rPr>
          <w:rFonts w:ascii="Times New Roman"/>
          <w:b w:val="false"/>
          <w:i w:val="false"/>
          <w:color w:val="000000"/>
          <w:sz w:val="28"/>
        </w:rPr>
        <w:t>N 964</w:t>
      </w:r>
      <w:r>
        <w:rPr>
          <w:rFonts w:ascii="Times New Roman"/>
          <w:b w:val="false"/>
          <w:i w:val="false"/>
          <w:color w:val="000000"/>
          <w:sz w:val="28"/>
        </w:rPr>
        <w:t xml:space="preserve"> қаулысымен.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21-40 </w:t>
      </w:r>
      <w:r>
        <w:rPr>
          <w:rFonts w:ascii="Times New Roman"/>
          <w:b w:val="false"/>
          <w:i/>
          <w:color w:val="000000"/>
          <w:sz w:val="28"/>
        </w:rPr>
        <w:t xml:space="preserve">Алынып тасталды - ҚР Үкіметінің 2006.12.29. N 1325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21-41 Алып тасталды – ҚР Үкіметінің 13.12.2018 </w:t>
      </w:r>
      <w:r>
        <w:rPr>
          <w:rFonts w:ascii="Times New Roman"/>
          <w:b w:val="false"/>
          <w:i w:val="false"/>
          <w:color w:val="000000"/>
          <w:sz w:val="28"/>
        </w:rPr>
        <w:t>№ 830</w:t>
      </w:r>
      <w:r>
        <w:rPr>
          <w:rFonts w:ascii="Times New Roman"/>
          <w:b w:val="false"/>
          <w:i w:val="false"/>
          <w:color w:val="000000"/>
          <w:sz w:val="28"/>
        </w:rPr>
        <w:t xml:space="preserve"> қаулысымен.</w:t>
      </w:r>
    </w:p>
    <w:p>
      <w:pPr>
        <w:spacing w:after="0"/>
        <w:ind w:left="0"/>
        <w:jc w:val="both"/>
      </w:pPr>
      <w:r>
        <w:rPr>
          <w:rFonts w:ascii="Times New Roman"/>
          <w:b w:val="false"/>
          <w:i w:val="false"/>
          <w:color w:val="000000"/>
          <w:sz w:val="28"/>
        </w:rPr>
        <w:t xml:space="preserve">
      21-42 СТЛ-000356 "Қазақстан-Қытай "Синьту" БК" ЖШС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21-44 Алынып тасталды - ҚР Үкіметінің 2008.02.28. </w:t>
      </w:r>
      <w:r>
        <w:rPr>
          <w:rFonts w:ascii="Times New Roman"/>
          <w:b w:val="false"/>
          <w:i w:val="false"/>
          <w:color w:val="000000"/>
          <w:sz w:val="28"/>
        </w:rPr>
        <w:t>N 205</w:t>
      </w:r>
      <w:r>
        <w:rPr>
          <w:rFonts w:ascii="Times New Roman"/>
          <w:b w:val="false"/>
          <w:i w:val="false"/>
          <w:color w:val="000000"/>
          <w:sz w:val="28"/>
        </w:rPr>
        <w:t xml:space="preserve"> Қаулысымен.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21-45 </w:t>
      </w:r>
      <w:r>
        <w:rPr>
          <w:rFonts w:ascii="Times New Roman"/>
          <w:b w:val="false"/>
          <w:i/>
          <w:color w:val="000000"/>
          <w:sz w:val="28"/>
        </w:rPr>
        <w:t xml:space="preserve">Алынып тасталды - ҚР Үкіметінің 11.04.2013 </w:t>
      </w:r>
      <w:r>
        <w:rPr>
          <w:rFonts w:ascii="Times New Roman"/>
          <w:b w:val="false"/>
          <w:i w:val="false"/>
          <w:color w:val="000000"/>
          <w:sz w:val="28"/>
        </w:rPr>
        <w:t>N 339</w:t>
      </w:r>
      <w:r>
        <w:rPr>
          <w:rFonts w:ascii="Times New Roman"/>
          <w:b w:val="false"/>
          <w:i/>
          <w:color w:val="000000"/>
          <w:sz w:val="28"/>
        </w:rPr>
        <w:t xml:space="preserve"> қаулысымен.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21-46 </w:t>
      </w:r>
      <w:r>
        <w:rPr>
          <w:rFonts w:ascii="Times New Roman"/>
          <w:b w:val="false"/>
          <w:i/>
          <w:color w:val="000000"/>
          <w:sz w:val="28"/>
        </w:rPr>
        <w:t xml:space="preserve">Алынып тасталды - ҚР Үкіметінің 2008.02.28. </w:t>
      </w:r>
      <w:r>
        <w:rPr>
          <w:rFonts w:ascii="Times New Roman"/>
          <w:b w:val="false"/>
          <w:i w:val="false"/>
          <w:color w:val="000000"/>
          <w:sz w:val="28"/>
        </w:rPr>
        <w:t>N 205</w:t>
      </w:r>
      <w:r>
        <w:rPr>
          <w:rFonts w:ascii="Times New Roman"/>
          <w:b w:val="false"/>
          <w:i/>
          <w:color w:val="000000"/>
          <w:sz w:val="28"/>
        </w:rPr>
        <w:t xml:space="preserve"> Қаулысымен.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21-47 </w:t>
      </w:r>
      <w:r>
        <w:rPr>
          <w:rFonts w:ascii="Times New Roman"/>
          <w:b w:val="false"/>
          <w:i/>
          <w:color w:val="000000"/>
          <w:sz w:val="28"/>
        </w:rPr>
        <w:t xml:space="preserve">Алынып тасталды - ҚР Үкіметінің 2006.12.29. N 1325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21-50 </w:t>
      </w:r>
      <w:r>
        <w:rPr>
          <w:rFonts w:ascii="Times New Roman"/>
          <w:b w:val="false"/>
          <w:i/>
          <w:color w:val="000000"/>
          <w:sz w:val="28"/>
        </w:rPr>
        <w:t xml:space="preserve">Алынып тасталды - ҚР Үкіметінің 2003.07.23. N 733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21-51 </w:t>
      </w:r>
      <w:r>
        <w:rPr>
          <w:rFonts w:ascii="Times New Roman"/>
          <w:b w:val="false"/>
          <w:i/>
          <w:color w:val="000000"/>
          <w:sz w:val="28"/>
        </w:rPr>
        <w:t xml:space="preserve">Алынып тасталды - ҚР Үкіметінің 2005.07.19. N 742 </w:t>
      </w:r>
      <w:r>
        <w:rPr>
          <w:rFonts w:ascii="Times New Roman"/>
          <w:b w:val="false"/>
          <w:i w:val="false"/>
          <w:color w:val="000000"/>
          <w:sz w:val="28"/>
        </w:rPr>
        <w:t>қаулысымен</w:t>
      </w:r>
      <w:r>
        <w:rPr>
          <w:rFonts w:ascii="Times New Roman"/>
          <w:b w:val="false"/>
          <w:i/>
          <w:color w:val="000000"/>
          <w:sz w:val="28"/>
        </w:rPr>
        <w:t>.</w:t>
      </w:r>
    </w:p>
    <w:p>
      <w:pPr>
        <w:spacing w:after="0"/>
        <w:ind w:left="0"/>
        <w:jc w:val="both"/>
      </w:pPr>
      <w:r>
        <w:rPr>
          <w:rFonts w:ascii="Times New Roman"/>
          <w:b w:val="false"/>
          <w:i w:val="false"/>
          <w:color w:val="000000"/>
          <w:sz w:val="28"/>
        </w:rPr>
        <w:t>
      21-52 "Республикалық ғарыштық байланыс орталығы" АҚ</w:t>
      </w:r>
    </w:p>
    <w:p>
      <w:pPr>
        <w:spacing w:after="0"/>
        <w:ind w:left="0"/>
        <w:jc w:val="both"/>
      </w:pPr>
      <w:r>
        <w:rPr>
          <w:rFonts w:ascii="Times New Roman"/>
          <w:b w:val="false"/>
          <w:i w:val="false"/>
          <w:color w:val="000000"/>
          <w:sz w:val="28"/>
        </w:rPr>
        <w:t xml:space="preserve">
      21-54 "Күйгенжар" АҚ </w:t>
      </w:r>
    </w:p>
    <w:p>
      <w:pPr>
        <w:spacing w:after="0"/>
        <w:ind w:left="0"/>
        <w:jc w:val="both"/>
      </w:pPr>
      <w:r>
        <w:rPr>
          <w:rFonts w:ascii="Times New Roman"/>
          <w:b w:val="false"/>
          <w:i w:val="false"/>
          <w:color w:val="000000"/>
          <w:sz w:val="28"/>
        </w:rPr>
        <w:t xml:space="preserve">
      21-54 "Мемлекеттiк әлеуметтiк сақтандыру қоры" АҚ </w:t>
      </w:r>
    </w:p>
    <w:p>
      <w:pPr>
        <w:spacing w:after="0"/>
        <w:ind w:left="0"/>
        <w:jc w:val="both"/>
      </w:pPr>
      <w:r>
        <w:rPr>
          <w:rFonts w:ascii="Times New Roman"/>
          <w:b w:val="false"/>
          <w:i w:val="false"/>
          <w:color w:val="000000"/>
          <w:sz w:val="28"/>
        </w:rPr>
        <w:t xml:space="preserve">
      21-55 "Арқа санаторийі" АҚ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21-56 </w:t>
      </w:r>
      <w:r>
        <w:rPr>
          <w:rFonts w:ascii="Times New Roman"/>
          <w:b w:val="false"/>
          <w:i/>
          <w:color w:val="000000"/>
          <w:sz w:val="28"/>
        </w:rPr>
        <w:t xml:space="preserve">Алынып тасталды - ҚР Үкіметінің 2010.07.16 </w:t>
      </w:r>
      <w:r>
        <w:rPr>
          <w:rFonts w:ascii="Times New Roman"/>
          <w:b w:val="false"/>
          <w:i w:val="false"/>
          <w:color w:val="000000"/>
          <w:sz w:val="28"/>
        </w:rPr>
        <w:t>№ 724</w:t>
      </w:r>
      <w:r>
        <w:rPr>
          <w:rFonts w:ascii="Times New Roman"/>
          <w:b w:val="false"/>
          <w:i/>
          <w:color w:val="000000"/>
          <w:sz w:val="28"/>
        </w:rPr>
        <w:t xml:space="preserve"> Қаулысымен.</w:t>
      </w:r>
    </w:p>
    <w:p>
      <w:pPr>
        <w:spacing w:after="0"/>
        <w:ind w:left="0"/>
        <w:jc w:val="both"/>
      </w:pPr>
      <w:r>
        <w:rPr>
          <w:rFonts w:ascii="Times New Roman"/>
          <w:b w:val="false"/>
          <w:i w:val="false"/>
          <w:color w:val="000000"/>
          <w:sz w:val="28"/>
        </w:rPr>
        <w:t xml:space="preserve">
      21-59 "Мемлекеттік аннуитеттiк компания" өмiрдi сақтандыру </w:t>
      </w:r>
    </w:p>
    <w:p>
      <w:pPr>
        <w:spacing w:after="0"/>
        <w:ind w:left="0"/>
        <w:jc w:val="both"/>
      </w:pPr>
      <w:r>
        <w:rPr>
          <w:rFonts w:ascii="Times New Roman"/>
          <w:b w:val="false"/>
          <w:i w:val="false"/>
          <w:color w:val="000000"/>
          <w:sz w:val="28"/>
        </w:rPr>
        <w:t xml:space="preserve">
      компаниясы" АҚ </w:t>
      </w:r>
    </w:p>
    <w:p>
      <w:pPr>
        <w:spacing w:after="0"/>
        <w:ind w:left="0"/>
        <w:jc w:val="both"/>
      </w:pPr>
      <w:r>
        <w:rPr>
          <w:rFonts w:ascii="Times New Roman"/>
          <w:b w:val="false"/>
          <w:i w:val="false"/>
          <w:color w:val="000000"/>
          <w:sz w:val="28"/>
        </w:rPr>
        <w:t>
      21-60. "Қазқұрылысжүйесі" ЖШС</w:t>
      </w:r>
    </w:p>
    <w:p>
      <w:pPr>
        <w:spacing w:after="0"/>
        <w:ind w:left="0"/>
        <w:jc w:val="both"/>
      </w:pPr>
      <w:r>
        <w:rPr>
          <w:rFonts w:ascii="Times New Roman"/>
          <w:b w:val="false"/>
          <w:i w:val="false"/>
          <w:color w:val="000000"/>
          <w:sz w:val="28"/>
        </w:rPr>
        <w:t xml:space="preserve">
      21-61 "Бәйтерек" бiрлескен Қазақстан-Ресей кәсіпорны" АҚ </w:t>
      </w:r>
    </w:p>
    <w:p>
      <w:pPr>
        <w:spacing w:after="0"/>
        <w:ind w:left="0"/>
        <w:jc w:val="both"/>
      </w:pPr>
      <w:r>
        <w:rPr>
          <w:rFonts w:ascii="Times New Roman"/>
          <w:b w:val="false"/>
          <w:i w:val="false"/>
          <w:color w:val="000000"/>
          <w:sz w:val="28"/>
        </w:rPr>
        <w:t xml:space="preserve">
      21-62 "Халықаралық бағдарламалар орталығы" АҚ </w:t>
      </w:r>
    </w:p>
    <w:p>
      <w:pPr>
        <w:spacing w:after="0"/>
        <w:ind w:left="0"/>
        <w:jc w:val="both"/>
      </w:pPr>
      <w:r>
        <w:rPr>
          <w:rFonts w:ascii="Times New Roman"/>
          <w:b w:val="false"/>
          <w:i w:val="false"/>
          <w:color w:val="000000"/>
          <w:sz w:val="28"/>
        </w:rPr>
        <w:t xml:space="preserve">
      21-63 АЛА-002293 "Ақпараттық-есептеу орталығы" АҚ </w:t>
      </w:r>
    </w:p>
    <w:p>
      <w:pPr>
        <w:spacing w:after="0"/>
        <w:ind w:left="0"/>
        <w:jc w:val="both"/>
      </w:pPr>
      <w:r>
        <w:rPr>
          <w:rFonts w:ascii="Times New Roman"/>
          <w:b w:val="false"/>
          <w:i w:val="false"/>
          <w:color w:val="000000"/>
          <w:sz w:val="28"/>
        </w:rPr>
        <w:t xml:space="preserve">
      21-64 "Қаржы орталығы" АҚ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21-65 </w:t>
      </w:r>
      <w:r>
        <w:rPr>
          <w:rFonts w:ascii="Times New Roman"/>
          <w:b w:val="false"/>
          <w:i/>
          <w:color w:val="000000"/>
          <w:sz w:val="28"/>
        </w:rPr>
        <w:t xml:space="preserve">Алынып тасталды - ҚР Үкіметінің 2008.11.21. </w:t>
      </w:r>
      <w:r>
        <w:rPr>
          <w:rFonts w:ascii="Times New Roman"/>
          <w:b w:val="false"/>
          <w:i w:val="false"/>
          <w:color w:val="000000"/>
          <w:sz w:val="28"/>
        </w:rPr>
        <w:t>N 1080</w:t>
      </w:r>
      <w:r>
        <w:rPr>
          <w:rFonts w:ascii="Times New Roman"/>
          <w:b w:val="false"/>
          <w:i/>
          <w:color w:val="000000"/>
          <w:sz w:val="28"/>
        </w:rPr>
        <w:t xml:space="preserve"> қаулысымен. </w:t>
      </w:r>
    </w:p>
    <w:p>
      <w:pPr>
        <w:spacing w:after="0"/>
        <w:ind w:left="0"/>
        <w:jc w:val="both"/>
      </w:pPr>
      <w:r>
        <w:rPr>
          <w:rFonts w:ascii="Times New Roman"/>
          <w:b w:val="false"/>
          <w:i w:val="false"/>
          <w:color w:val="000000"/>
          <w:sz w:val="28"/>
        </w:rPr>
        <w:t xml:space="preserve">
      21-66 "Қазақ әуендері" АҚ </w:t>
      </w:r>
    </w:p>
    <w:p>
      <w:pPr>
        <w:spacing w:after="0"/>
        <w:ind w:left="0"/>
        <w:jc w:val="both"/>
      </w:pPr>
      <w:r>
        <w:rPr>
          <w:rFonts w:ascii="Times New Roman"/>
          <w:b w:val="false"/>
          <w:i w:val="false"/>
          <w:color w:val="000000"/>
          <w:sz w:val="28"/>
        </w:rPr>
        <w:t>
      21-67 "Қазақстан Республикасы Ішкі істер органдарының медиа орталығы" ЖШС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21-68 Алып тасталды - ҚР Үкіметінің 30.03.2021 </w:t>
      </w:r>
      <w:r>
        <w:rPr>
          <w:rFonts w:ascii="Times New Roman"/>
          <w:b w:val="false"/>
          <w:i w:val="false"/>
          <w:color w:val="000000"/>
          <w:sz w:val="28"/>
        </w:rPr>
        <w:t>№ 180</w:t>
      </w:r>
      <w:r>
        <w:rPr>
          <w:rFonts w:ascii="Times New Roman"/>
          <w:b w:val="false"/>
          <w:i w:val="false"/>
          <w:color w:val="ff0000"/>
          <w:sz w:val="28"/>
        </w:rPr>
        <w:t xml:space="preserve">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21-69 "Өндiрiстiк-пайдалану кәсiпорны" ЖШС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21-70 </w:t>
      </w:r>
      <w:r>
        <w:rPr>
          <w:rFonts w:ascii="Times New Roman"/>
          <w:b w:val="false"/>
          <w:i/>
          <w:color w:val="000000"/>
          <w:sz w:val="28"/>
        </w:rPr>
        <w:t xml:space="preserve">Алынып тасталды - ҚР Үкіметінің 2008.10.17 </w:t>
      </w:r>
      <w:r>
        <w:rPr>
          <w:rFonts w:ascii="Times New Roman"/>
          <w:b w:val="false"/>
          <w:i w:val="false"/>
          <w:color w:val="000000"/>
          <w:sz w:val="28"/>
        </w:rPr>
        <w:t>N 962</w:t>
      </w:r>
      <w:r>
        <w:rPr>
          <w:rFonts w:ascii="Times New Roman"/>
          <w:b w:val="false"/>
          <w:i/>
          <w:color w:val="000000"/>
          <w:sz w:val="28"/>
        </w:rPr>
        <w:t xml:space="preserve"> Қаулысымен.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21-71 </w:t>
      </w:r>
      <w:r>
        <w:rPr>
          <w:rFonts w:ascii="Times New Roman"/>
          <w:b w:val="false"/>
          <w:i/>
          <w:color w:val="000000"/>
          <w:sz w:val="28"/>
        </w:rPr>
        <w:t xml:space="preserve">Алынып тасталды - ҚР Үкіметінің 2008.10.17 </w:t>
      </w:r>
      <w:r>
        <w:rPr>
          <w:rFonts w:ascii="Times New Roman"/>
          <w:b w:val="false"/>
          <w:i w:val="false"/>
          <w:color w:val="000000"/>
          <w:sz w:val="28"/>
        </w:rPr>
        <w:t>N 962</w:t>
      </w:r>
      <w:r>
        <w:rPr>
          <w:rFonts w:ascii="Times New Roman"/>
          <w:b w:val="false"/>
          <w:i/>
          <w:color w:val="000000"/>
          <w:sz w:val="28"/>
        </w:rPr>
        <w:t xml:space="preserve"> Қаулысымен.</w:t>
      </w:r>
    </w:p>
    <w:p>
      <w:pPr>
        <w:spacing w:after="0"/>
        <w:ind w:left="0"/>
        <w:jc w:val="both"/>
      </w:pPr>
      <w:r>
        <w:rPr>
          <w:rFonts w:ascii="Times New Roman"/>
          <w:b w:val="false"/>
          <w:i w:val="false"/>
          <w:color w:val="000000"/>
          <w:sz w:val="28"/>
        </w:rPr>
        <w:t>
      21-72 "Қазспортинвест" АҚ</w:t>
      </w:r>
    </w:p>
    <w:p>
      <w:pPr>
        <w:spacing w:after="0"/>
        <w:ind w:left="0"/>
        <w:jc w:val="both"/>
      </w:pPr>
      <w:r>
        <w:rPr>
          <w:rFonts w:ascii="Times New Roman"/>
          <w:b w:val="false"/>
          <w:i w:val="false"/>
          <w:color w:val="000000"/>
          <w:sz w:val="28"/>
        </w:rPr>
        <w:t xml:space="preserve">
      21-73 </w:t>
      </w:r>
      <w:r>
        <w:rPr>
          <w:rFonts w:ascii="Times New Roman"/>
          <w:b w:val="false"/>
          <w:i/>
          <w:color w:val="000000"/>
          <w:sz w:val="28"/>
        </w:rPr>
        <w:t xml:space="preserve">Алып тасталды - ҚР Үкіметінің 25.04.2015 </w:t>
      </w:r>
      <w:r>
        <w:rPr>
          <w:rFonts w:ascii="Times New Roman"/>
          <w:b w:val="false"/>
          <w:i w:val="false"/>
          <w:color w:val="000000"/>
          <w:sz w:val="28"/>
        </w:rPr>
        <w:t>№ 292</w:t>
      </w:r>
      <w:r>
        <w:rPr>
          <w:rFonts w:ascii="Times New Roman"/>
          <w:b w:val="false"/>
          <w:i/>
          <w:color w:val="000000"/>
          <w:sz w:val="28"/>
        </w:rPr>
        <w:t xml:space="preserve"> қаулысымен.</w:t>
      </w:r>
    </w:p>
    <w:p>
      <w:pPr>
        <w:spacing w:after="0"/>
        <w:ind w:left="0"/>
        <w:jc w:val="both"/>
      </w:pPr>
      <w:r>
        <w:rPr>
          <w:rFonts w:ascii="Times New Roman"/>
          <w:b w:val="false"/>
          <w:i w:val="false"/>
          <w:color w:val="000000"/>
          <w:sz w:val="28"/>
        </w:rPr>
        <w:t xml:space="preserve">
      21-74 </w:t>
      </w:r>
      <w:r>
        <w:rPr>
          <w:rFonts w:ascii="Times New Roman"/>
          <w:b w:val="false"/>
          <w:i/>
          <w:color w:val="000000"/>
          <w:sz w:val="28"/>
        </w:rPr>
        <w:t xml:space="preserve">Алынып тасталды - ҚР Үкіметінің 17.04.2014 </w:t>
      </w:r>
      <w:r>
        <w:rPr>
          <w:rFonts w:ascii="Times New Roman"/>
          <w:b w:val="false"/>
          <w:i w:val="false"/>
          <w:color w:val="000000"/>
          <w:sz w:val="28"/>
        </w:rPr>
        <w:t>N 372</w:t>
      </w:r>
      <w:r>
        <w:rPr>
          <w:rFonts w:ascii="Times New Roman"/>
          <w:b w:val="false"/>
          <w:i/>
          <w:color w:val="000000"/>
          <w:sz w:val="28"/>
        </w:rPr>
        <w:t xml:space="preserve"> қаулысымен.</w:t>
      </w:r>
    </w:p>
    <w:p>
      <w:pPr>
        <w:spacing w:after="0"/>
        <w:ind w:left="0"/>
        <w:jc w:val="both"/>
      </w:pPr>
      <w:r>
        <w:rPr>
          <w:rFonts w:ascii="Times New Roman"/>
          <w:b w:val="false"/>
          <w:i w:val="false"/>
          <w:color w:val="000000"/>
          <w:sz w:val="28"/>
        </w:rPr>
        <w:t>
      21-75 "Астана қаласында салынып жатқан денсаулық сақтау объектiлерiнiң дирекциясы" ЖШС</w:t>
      </w:r>
    </w:p>
    <w:p>
      <w:pPr>
        <w:spacing w:after="0"/>
        <w:ind w:left="0"/>
        <w:jc w:val="both"/>
      </w:pPr>
      <w:r>
        <w:rPr>
          <w:rFonts w:ascii="Times New Roman"/>
          <w:b w:val="false"/>
          <w:i w:val="false"/>
          <w:color w:val="000000"/>
          <w:sz w:val="28"/>
        </w:rPr>
        <w:t xml:space="preserve">
      21-76. "QazTrade" cауда саясатын дамыту орталығы" АҚ </w:t>
      </w:r>
    </w:p>
    <w:p>
      <w:pPr>
        <w:spacing w:after="0"/>
        <w:ind w:left="0"/>
        <w:jc w:val="both"/>
      </w:pPr>
      <w:r>
        <w:rPr>
          <w:rFonts w:ascii="Times New Roman"/>
          <w:b w:val="false"/>
          <w:i w:val="false"/>
          <w:color w:val="000000"/>
          <w:sz w:val="28"/>
        </w:rPr>
        <w:t xml:space="preserve">
      21-78 </w:t>
      </w:r>
      <w:r>
        <w:rPr>
          <w:rFonts w:ascii="Times New Roman"/>
          <w:b w:val="false"/>
          <w:i/>
          <w:color w:val="000000"/>
          <w:sz w:val="28"/>
        </w:rPr>
        <w:t xml:space="preserve">Алынып тасталды - ҚР Үкіметінің 2007.10.18. </w:t>
      </w:r>
      <w:r>
        <w:rPr>
          <w:rFonts w:ascii="Times New Roman"/>
          <w:b w:val="false"/>
          <w:i w:val="false"/>
          <w:color w:val="000000"/>
          <w:sz w:val="28"/>
        </w:rPr>
        <w:t>N 964</w:t>
      </w:r>
      <w:r>
        <w:rPr>
          <w:rFonts w:ascii="Times New Roman"/>
          <w:b w:val="false"/>
          <w:i/>
          <w:color w:val="000000"/>
          <w:sz w:val="28"/>
        </w:rPr>
        <w:t xml:space="preserve"> қаулысымен. </w:t>
      </w:r>
    </w:p>
    <w:p>
      <w:pPr>
        <w:spacing w:after="0"/>
        <w:ind w:left="0"/>
        <w:jc w:val="both"/>
      </w:pPr>
      <w:r>
        <w:rPr>
          <w:rFonts w:ascii="Times New Roman"/>
          <w:b w:val="false"/>
          <w:i w:val="false"/>
          <w:color w:val="000000"/>
          <w:sz w:val="28"/>
        </w:rPr>
        <w:t xml:space="preserve">
      21-79 </w:t>
      </w:r>
      <w:r>
        <w:rPr>
          <w:rFonts w:ascii="Times New Roman"/>
          <w:b w:val="false"/>
          <w:i/>
          <w:color w:val="000000"/>
          <w:sz w:val="28"/>
        </w:rPr>
        <w:t xml:space="preserve">Алынып тасталды - ҚР Үкіметінің 2009.03.12. </w:t>
      </w:r>
      <w:r>
        <w:rPr>
          <w:rFonts w:ascii="Times New Roman"/>
          <w:b w:val="false"/>
          <w:i w:val="false"/>
          <w:color w:val="000000"/>
          <w:sz w:val="28"/>
        </w:rPr>
        <w:t>N 294</w:t>
      </w:r>
      <w:r>
        <w:rPr>
          <w:rFonts w:ascii="Times New Roman"/>
          <w:b w:val="false"/>
          <w:i/>
          <w:color w:val="000000"/>
          <w:sz w:val="28"/>
        </w:rPr>
        <w:t xml:space="preserve"> қаулысымен. </w:t>
      </w:r>
    </w:p>
    <w:p>
      <w:pPr>
        <w:spacing w:after="0"/>
        <w:ind w:left="0"/>
        <w:jc w:val="both"/>
      </w:pPr>
      <w:r>
        <w:rPr>
          <w:rFonts w:ascii="Times New Roman"/>
          <w:b w:val="false"/>
          <w:i w:val="false"/>
          <w:color w:val="000000"/>
          <w:sz w:val="28"/>
        </w:rPr>
        <w:t xml:space="preserve">
      21-80 </w:t>
      </w:r>
      <w:r>
        <w:rPr>
          <w:rFonts w:ascii="Times New Roman"/>
          <w:b w:val="false"/>
          <w:i/>
          <w:color w:val="000000"/>
          <w:sz w:val="28"/>
        </w:rPr>
        <w:t xml:space="preserve">Алынып тасталды - ҚР Үкіметінің 2007.10.18. </w:t>
      </w:r>
      <w:r>
        <w:rPr>
          <w:rFonts w:ascii="Times New Roman"/>
          <w:b w:val="false"/>
          <w:i w:val="false"/>
          <w:color w:val="000000"/>
          <w:sz w:val="28"/>
        </w:rPr>
        <w:t>N 964</w:t>
      </w:r>
      <w:r>
        <w:rPr>
          <w:rFonts w:ascii="Times New Roman"/>
          <w:b w:val="false"/>
          <w:i/>
          <w:color w:val="000000"/>
          <w:sz w:val="28"/>
        </w:rPr>
        <w:t xml:space="preserve"> қаулысымен.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21-81 Алынып тасталды - ҚР Үкіметінің 2008.11.21. </w:t>
      </w:r>
      <w:r>
        <w:rPr>
          <w:rFonts w:ascii="Times New Roman"/>
          <w:b w:val="false"/>
          <w:i w:val="false"/>
          <w:color w:val="000000"/>
          <w:sz w:val="28"/>
        </w:rPr>
        <w:t>N 1080</w:t>
      </w:r>
      <w:r>
        <w:rPr>
          <w:rFonts w:ascii="Times New Roman"/>
          <w:b w:val="false"/>
          <w:i w:val="false"/>
          <w:color w:val="000000"/>
          <w:sz w:val="28"/>
          <w:u w:val="single"/>
        </w:rPr>
        <w:t xml:space="preserve"> </w:t>
      </w:r>
      <w:r>
        <w:rPr>
          <w:rFonts w:ascii="Times New Roman"/>
          <w:b w:val="false"/>
          <w:i/>
          <w:color w:val="000000"/>
          <w:sz w:val="28"/>
        </w:rPr>
        <w:t xml:space="preserve">қаулысымен. </w:t>
      </w:r>
    </w:p>
    <w:p>
      <w:pPr>
        <w:spacing w:after="0"/>
        <w:ind w:left="0"/>
        <w:jc w:val="both"/>
      </w:pPr>
      <w:r>
        <w:rPr>
          <w:rFonts w:ascii="Times New Roman"/>
          <w:b w:val="false"/>
          <w:i w:val="false"/>
          <w:color w:val="000000"/>
          <w:sz w:val="28"/>
        </w:rPr>
        <w:t xml:space="preserve">
      21-81 АЛА-002339 "Хабар" агенттiгi" АҚ </w:t>
      </w:r>
    </w:p>
    <w:p>
      <w:pPr>
        <w:spacing w:after="0"/>
        <w:ind w:left="0"/>
        <w:jc w:val="both"/>
      </w:pPr>
      <w:r>
        <w:rPr>
          <w:rFonts w:ascii="Times New Roman"/>
          <w:b w:val="false"/>
          <w:i w:val="false"/>
          <w:color w:val="000000"/>
          <w:sz w:val="28"/>
        </w:rPr>
        <w:t>
      21-82 АЛА-003812 "Қазақстан Республикасының отын-энергетикалық кешенінің ахуалдық-талдамалық орталығы" АҚ</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21-83 Алып тасталды – ҚР Үкіметінің 28.06.2021 </w:t>
      </w:r>
      <w:r>
        <w:rPr>
          <w:rFonts w:ascii="Times New Roman"/>
          <w:b w:val="false"/>
          <w:i w:val="false"/>
          <w:color w:val="000000"/>
          <w:sz w:val="28"/>
        </w:rPr>
        <w:t>№ 439</w:t>
      </w:r>
      <w:r>
        <w:rPr>
          <w:rFonts w:ascii="Times New Roman"/>
          <w:b w:val="false"/>
          <w:i w:val="false"/>
          <w:color w:val="ff0000"/>
          <w:sz w:val="28"/>
        </w:rPr>
        <w:t xml:space="preserve">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21-84 </w:t>
      </w:r>
      <w:r>
        <w:rPr>
          <w:rFonts w:ascii="Times New Roman"/>
          <w:b w:val="false"/>
          <w:i/>
          <w:color w:val="000000"/>
          <w:sz w:val="28"/>
        </w:rPr>
        <w:t xml:space="preserve">Алынып тасталды - ҚР Үкіметінің 2008.02.28. </w:t>
      </w:r>
      <w:r>
        <w:rPr>
          <w:rFonts w:ascii="Times New Roman"/>
          <w:b w:val="false"/>
          <w:i w:val="false"/>
          <w:color w:val="000000"/>
          <w:sz w:val="28"/>
        </w:rPr>
        <w:t>N 205</w:t>
      </w:r>
      <w:r>
        <w:rPr>
          <w:rFonts w:ascii="Times New Roman"/>
          <w:b w:val="false"/>
          <w:i/>
          <w:color w:val="000000"/>
          <w:sz w:val="28"/>
        </w:rPr>
        <w:t xml:space="preserve"> Қаулысымен. </w:t>
      </w:r>
    </w:p>
    <w:p>
      <w:pPr>
        <w:spacing w:after="0"/>
        <w:ind w:left="0"/>
        <w:jc w:val="both"/>
      </w:pPr>
      <w:r>
        <w:rPr>
          <w:rFonts w:ascii="Times New Roman"/>
          <w:b w:val="false"/>
          <w:i w:val="false"/>
          <w:color w:val="000000"/>
          <w:sz w:val="28"/>
        </w:rPr>
        <w:t xml:space="preserve">
      21-85 </w:t>
      </w:r>
      <w:r>
        <w:rPr>
          <w:rFonts w:ascii="Times New Roman"/>
          <w:b w:val="false"/>
          <w:i/>
          <w:color w:val="000000"/>
          <w:sz w:val="28"/>
        </w:rPr>
        <w:t xml:space="preserve">Алынып тасталды - ҚР Үкіметінің 2008.10.17 </w:t>
      </w:r>
      <w:r>
        <w:rPr>
          <w:rFonts w:ascii="Times New Roman"/>
          <w:b w:val="false"/>
          <w:i w:val="false"/>
          <w:color w:val="000000"/>
          <w:sz w:val="28"/>
        </w:rPr>
        <w:t>N 962</w:t>
      </w:r>
      <w:r>
        <w:rPr>
          <w:rFonts w:ascii="Times New Roman"/>
          <w:b w:val="false"/>
          <w:i/>
          <w:color w:val="000000"/>
          <w:sz w:val="28"/>
        </w:rPr>
        <w:t xml:space="preserve"> Қаулысымен) </w:t>
      </w:r>
    </w:p>
    <w:p>
      <w:pPr>
        <w:spacing w:after="0"/>
        <w:ind w:left="0"/>
        <w:jc w:val="both"/>
      </w:pPr>
      <w:r>
        <w:rPr>
          <w:rFonts w:ascii="Times New Roman"/>
          <w:b w:val="false"/>
          <w:i w:val="false"/>
          <w:color w:val="000000"/>
          <w:sz w:val="28"/>
        </w:rPr>
        <w:t xml:space="preserve">
      21-87 </w:t>
      </w:r>
      <w:r>
        <w:rPr>
          <w:rFonts w:ascii="Times New Roman"/>
          <w:b w:val="false"/>
          <w:i/>
          <w:color w:val="000000"/>
          <w:sz w:val="28"/>
        </w:rPr>
        <w:t xml:space="preserve">Алынып тасталды - ҚР Үкіметінің 2008.04.21 </w:t>
      </w:r>
      <w:r>
        <w:rPr>
          <w:rFonts w:ascii="Times New Roman"/>
          <w:b w:val="false"/>
          <w:i w:val="false"/>
          <w:color w:val="000000"/>
          <w:sz w:val="28"/>
        </w:rPr>
        <w:t>N 371</w:t>
      </w:r>
      <w:r>
        <w:rPr>
          <w:rFonts w:ascii="Times New Roman"/>
          <w:b w:val="false"/>
          <w:i/>
          <w:color w:val="000000"/>
          <w:sz w:val="28"/>
        </w:rPr>
        <w:t xml:space="preserve"> Қаулысымен. </w:t>
      </w:r>
    </w:p>
    <w:p>
      <w:pPr>
        <w:spacing w:after="0"/>
        <w:ind w:left="0"/>
        <w:jc w:val="both"/>
      </w:pPr>
      <w:r>
        <w:rPr>
          <w:rFonts w:ascii="Times New Roman"/>
          <w:b w:val="false"/>
          <w:i w:val="false"/>
          <w:color w:val="000000"/>
          <w:sz w:val="28"/>
        </w:rPr>
        <w:t xml:space="preserve">
      21-90. </w:t>
      </w:r>
      <w:r>
        <w:rPr>
          <w:rFonts w:ascii="Times New Roman"/>
          <w:b w:val="false"/>
          <w:i/>
          <w:color w:val="000000"/>
          <w:sz w:val="28"/>
        </w:rPr>
        <w:t xml:space="preserve">Алынып тасталды - ҚР Үкіметінің 2008.11.21. </w:t>
      </w:r>
      <w:r>
        <w:rPr>
          <w:rFonts w:ascii="Times New Roman"/>
          <w:b w:val="false"/>
          <w:i w:val="false"/>
          <w:color w:val="000000"/>
          <w:sz w:val="28"/>
        </w:rPr>
        <w:t>N 1080</w:t>
      </w:r>
      <w:r>
        <w:rPr>
          <w:rFonts w:ascii="Times New Roman"/>
          <w:b w:val="false"/>
          <w:i w:val="false"/>
          <w:color w:val="000000"/>
          <w:sz w:val="28"/>
          <w:u w:val="single"/>
        </w:rPr>
        <w:t xml:space="preserve"> </w:t>
      </w:r>
      <w:r>
        <w:rPr>
          <w:rFonts w:ascii="Times New Roman"/>
          <w:b w:val="false"/>
          <w:i w:val="false"/>
          <w:color w:val="000000"/>
          <w:sz w:val="28"/>
        </w:rPr>
        <w:t xml:space="preserve">қаулысымен.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21-92. </w:t>
      </w:r>
      <w:r>
        <w:rPr>
          <w:rFonts w:ascii="Times New Roman"/>
          <w:b w:val="false"/>
          <w:i/>
          <w:color w:val="000000"/>
          <w:sz w:val="28"/>
        </w:rPr>
        <w:t xml:space="preserve">Алып тасталды - ҚР Үкіметінің 22.08.2015 </w:t>
      </w:r>
      <w:r>
        <w:rPr>
          <w:rFonts w:ascii="Times New Roman"/>
          <w:b w:val="false"/>
          <w:i w:val="false"/>
          <w:color w:val="000000"/>
          <w:sz w:val="28"/>
        </w:rPr>
        <w:t>№ 659</w:t>
      </w:r>
      <w:r>
        <w:rPr>
          <w:rFonts w:ascii="Times New Roman"/>
          <w:b w:val="false"/>
          <w:i w:val="false"/>
          <w:color w:val="000000"/>
          <w:sz w:val="28"/>
        </w:rPr>
        <w:t xml:space="preserve"> </w:t>
      </w:r>
      <w:r>
        <w:rPr>
          <w:rFonts w:ascii="Times New Roman"/>
          <w:b w:val="false"/>
          <w:i/>
          <w:color w:val="000000"/>
          <w:sz w:val="28"/>
        </w:rPr>
        <w:t>қаулысымен.</w:t>
      </w:r>
    </w:p>
    <w:p>
      <w:pPr>
        <w:spacing w:after="0"/>
        <w:ind w:left="0"/>
        <w:jc w:val="both"/>
      </w:pPr>
      <w:r>
        <w:rPr>
          <w:rFonts w:ascii="Times New Roman"/>
          <w:b w:val="false"/>
          <w:i w:val="false"/>
          <w:color w:val="000000"/>
          <w:sz w:val="28"/>
        </w:rPr>
        <w:t xml:space="preserve">
      21-93. "Сәкен Сейфуллин атындағы Қазақ агротехникалық университеті" АҚ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21-94. </w:t>
      </w:r>
      <w:r>
        <w:rPr>
          <w:rFonts w:ascii="Times New Roman"/>
          <w:b w:val="false"/>
          <w:i/>
          <w:color w:val="000000"/>
          <w:sz w:val="28"/>
        </w:rPr>
        <w:t xml:space="preserve">Алынып тасталды - ҚР Үкіметінің 27.08.2013 </w:t>
      </w:r>
      <w:r>
        <w:rPr>
          <w:rFonts w:ascii="Times New Roman"/>
          <w:b w:val="false"/>
          <w:i w:val="false"/>
          <w:color w:val="000000"/>
          <w:sz w:val="28"/>
        </w:rPr>
        <w:t>N 867</w:t>
      </w:r>
      <w:r>
        <w:rPr>
          <w:rFonts w:ascii="Times New Roman"/>
          <w:b w:val="false"/>
          <w:i/>
          <w:color w:val="000000"/>
          <w:sz w:val="28"/>
        </w:rPr>
        <w:t xml:space="preserve"> (алғашқы ресми жарияланған күнінен бастап қолданысқа енгізіледі) қаулысымен.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21-95. </w:t>
      </w:r>
      <w:r>
        <w:rPr>
          <w:rFonts w:ascii="Times New Roman"/>
          <w:b w:val="false"/>
          <w:i w:val="false"/>
          <w:color w:val="000000"/>
          <w:sz w:val="28"/>
        </w:rPr>
        <w:t>Алып тасталды - ҚР Үкіметінің</w:t>
      </w:r>
      <w:r>
        <w:rPr>
          <w:rFonts w:ascii="Times New Roman"/>
          <w:b w:val="false"/>
          <w:i/>
          <w:color w:val="000000"/>
          <w:sz w:val="28"/>
        </w:rPr>
        <w:t xml:space="preserve"> 24.02.2017 </w:t>
      </w:r>
      <w:r>
        <w:rPr>
          <w:rFonts w:ascii="Times New Roman"/>
          <w:b w:val="false"/>
          <w:i w:val="false"/>
          <w:color w:val="000000"/>
          <w:sz w:val="28"/>
        </w:rPr>
        <w:t>№ 90</w:t>
      </w:r>
      <w:r>
        <w:rPr>
          <w:rFonts w:ascii="Times New Roman"/>
          <w:b w:val="false"/>
          <w:i/>
          <w:color w:val="000000"/>
          <w:sz w:val="28"/>
        </w:rPr>
        <w:t xml:space="preserve"> қаулысымен.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21-96. </w:t>
      </w:r>
      <w:r>
        <w:rPr>
          <w:rFonts w:ascii="Times New Roman"/>
          <w:b w:val="false"/>
          <w:i/>
          <w:color w:val="000000"/>
          <w:sz w:val="28"/>
        </w:rPr>
        <w:t xml:space="preserve">Алынып тасталды - ҚР Үкіметінің 2010.12.14 </w:t>
      </w:r>
      <w:r>
        <w:rPr>
          <w:rFonts w:ascii="Times New Roman"/>
          <w:b w:val="false"/>
          <w:i w:val="false"/>
          <w:color w:val="000000"/>
          <w:sz w:val="28"/>
        </w:rPr>
        <w:t>N 1358</w:t>
      </w:r>
      <w:r>
        <w:rPr>
          <w:rFonts w:ascii="Times New Roman"/>
          <w:b w:val="false"/>
          <w:i/>
          <w:color w:val="000000"/>
          <w:sz w:val="28"/>
        </w:rPr>
        <w:t xml:space="preserve"> Қаулысымен.</w:t>
      </w:r>
    </w:p>
    <w:p>
      <w:pPr>
        <w:spacing w:after="0"/>
        <w:ind w:left="0"/>
        <w:jc w:val="both"/>
      </w:pPr>
      <w:r>
        <w:rPr>
          <w:rFonts w:ascii="Times New Roman"/>
          <w:b w:val="false"/>
          <w:i w:val="false"/>
          <w:color w:val="000000"/>
          <w:sz w:val="28"/>
        </w:rPr>
        <w:t>
      21-97. "Сыртқы саяси зерттеулер институты" АҚ</w:t>
      </w:r>
    </w:p>
    <w:bookmarkStart w:name="z3" w:id="1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21-99. алып тасталды – ҚР Үкіметінің 04.08.2017 </w:t>
      </w:r>
      <w:r>
        <w:rPr>
          <w:rFonts w:ascii="Times New Roman"/>
          <w:b w:val="false"/>
          <w:i w:val="false"/>
          <w:color w:val="000000"/>
          <w:sz w:val="28"/>
        </w:rPr>
        <w:t>№ 471</w:t>
      </w:r>
      <w:r>
        <w:rPr>
          <w:rFonts w:ascii="Times New Roman"/>
          <w:b w:val="false"/>
          <w:i/>
          <w:color w:val="000000"/>
          <w:sz w:val="28"/>
        </w:rPr>
        <w:t xml:space="preserve"> (</w:t>
      </w:r>
      <w:r>
        <w:rPr>
          <w:rFonts w:ascii="Times New Roman"/>
          <w:b w:val="false"/>
          <w:i/>
          <w:color w:val="000000"/>
          <w:sz w:val="28"/>
        </w:rPr>
        <w:t xml:space="preserve">алғашқы ресми жарияланған күнінен кейін күнтізбелік он күн өткен соң қолданысқа енгізіледі) қаулысымен </w:t>
      </w:r>
    </w:p>
    <w:bookmarkEnd w:id="1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21-100. </w:t>
      </w:r>
      <w:r>
        <w:rPr>
          <w:rFonts w:ascii="Times New Roman"/>
          <w:b w:val="false"/>
          <w:i/>
          <w:color w:val="000000"/>
          <w:sz w:val="28"/>
        </w:rPr>
        <w:t xml:space="preserve">Алынып тасталды - ҚР Үкіметінің 2010.03.01 </w:t>
      </w:r>
      <w:r>
        <w:rPr>
          <w:rFonts w:ascii="Times New Roman"/>
          <w:b w:val="false"/>
          <w:i w:val="false"/>
          <w:color w:val="000000"/>
          <w:sz w:val="28"/>
        </w:rPr>
        <w:t>№ 152</w:t>
      </w:r>
      <w:r>
        <w:rPr>
          <w:rFonts w:ascii="Times New Roman"/>
          <w:b w:val="false"/>
          <w:i/>
          <w:color w:val="000000"/>
          <w:sz w:val="28"/>
        </w:rPr>
        <w:t xml:space="preserve"> Қаулысымен.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21-101. </w:t>
      </w:r>
      <w:r>
        <w:rPr>
          <w:rFonts w:ascii="Times New Roman"/>
          <w:b w:val="false"/>
          <w:i/>
          <w:color w:val="000000"/>
          <w:sz w:val="28"/>
        </w:rPr>
        <w:t xml:space="preserve">Алынып тасталды - ҚР Үкіметінің 2011.06.09 N </w:t>
      </w:r>
      <w:r>
        <w:rPr>
          <w:rFonts w:ascii="Times New Roman"/>
          <w:b w:val="false"/>
          <w:i w:val="false"/>
          <w:color w:val="000000"/>
          <w:sz w:val="28"/>
        </w:rPr>
        <w:t>647</w:t>
      </w:r>
      <w:r>
        <w:rPr>
          <w:rFonts w:ascii="Times New Roman"/>
          <w:b w:val="false"/>
          <w:i/>
          <w:color w:val="000000"/>
          <w:sz w:val="28"/>
        </w:rPr>
        <w:t xml:space="preserve"> Қаулысымен.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21-102. Алып тасталды - ҚР Үкіметінің 30.12.2020 </w:t>
      </w:r>
      <w:r>
        <w:rPr>
          <w:rFonts w:ascii="Times New Roman"/>
          <w:b w:val="false"/>
          <w:i w:val="false"/>
          <w:color w:val="000000"/>
          <w:sz w:val="28"/>
        </w:rPr>
        <w:t>№ 940</w:t>
      </w:r>
      <w:r>
        <w:rPr>
          <w:rFonts w:ascii="Times New Roman"/>
          <w:b w:val="false"/>
          <w:i/>
          <w:color w:val="000000"/>
          <w:sz w:val="28"/>
        </w:rPr>
        <w:t xml:space="preserve"> қаулысымен.</w:t>
      </w:r>
    </w:p>
    <w:p>
      <w:pPr>
        <w:spacing w:after="0"/>
        <w:ind w:left="0"/>
        <w:jc w:val="both"/>
      </w:pPr>
      <w:r>
        <w:rPr>
          <w:rFonts w:ascii="Times New Roman"/>
          <w:b w:val="false"/>
          <w:i w:val="false"/>
          <w:color w:val="000000"/>
          <w:sz w:val="28"/>
        </w:rPr>
        <w:t xml:space="preserve">
      21-102. "Инженер-техникалық орталығы" АҚ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21-104. </w:t>
      </w:r>
      <w:r>
        <w:rPr>
          <w:rFonts w:ascii="Times New Roman"/>
          <w:b w:val="false"/>
          <w:i/>
          <w:color w:val="000000"/>
          <w:sz w:val="28"/>
        </w:rPr>
        <w:t xml:space="preserve">Алынып тасталды - ҚР Үкіметінің 2009.10.22 </w:t>
      </w:r>
      <w:r>
        <w:rPr>
          <w:rFonts w:ascii="Times New Roman"/>
          <w:b w:val="false"/>
          <w:i w:val="false"/>
          <w:color w:val="000000"/>
          <w:sz w:val="28"/>
        </w:rPr>
        <w:t>N 1642</w:t>
      </w:r>
      <w:r>
        <w:rPr>
          <w:rFonts w:ascii="Times New Roman"/>
          <w:b w:val="false"/>
          <w:i/>
          <w:color w:val="000000"/>
          <w:sz w:val="28"/>
        </w:rPr>
        <w:t xml:space="preserve"> Қаулысымен</w:t>
      </w:r>
    </w:p>
    <w:p>
      <w:pPr>
        <w:spacing w:after="0"/>
        <w:ind w:left="0"/>
        <w:jc w:val="both"/>
      </w:pPr>
      <w:r>
        <w:rPr>
          <w:rFonts w:ascii="Times New Roman"/>
          <w:b w:val="false"/>
          <w:i w:val="false"/>
          <w:color w:val="000000"/>
          <w:sz w:val="28"/>
        </w:rPr>
        <w:t xml:space="preserve">
      21-105. "Қазақстандық мемлекеттік-жеке меншік әріптестік орталығы" АҚ </w:t>
      </w:r>
    </w:p>
    <w:p>
      <w:pPr>
        <w:spacing w:after="0"/>
        <w:ind w:left="0"/>
        <w:jc w:val="both"/>
      </w:pPr>
      <w:r>
        <w:rPr>
          <w:rFonts w:ascii="Times New Roman"/>
          <w:b w:val="false"/>
          <w:i w:val="false"/>
          <w:color w:val="000000"/>
          <w:sz w:val="28"/>
        </w:rPr>
        <w:t xml:space="preserve">
      21-106. "Арна Медиа" ұлттық ақпараттық холдингі" АҚ;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21-107. Алып тасталды - ҚР Үкіметінің 19.12.2014 </w:t>
      </w:r>
      <w:r>
        <w:rPr>
          <w:rFonts w:ascii="Times New Roman"/>
          <w:b w:val="false"/>
          <w:i w:val="false"/>
          <w:color w:val="000000"/>
          <w:sz w:val="28"/>
        </w:rPr>
        <w:t>№ 1330</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21-108. Алып тасталды - ҚР Үкіметінің 05.08.2022 </w:t>
      </w:r>
      <w:r>
        <w:rPr>
          <w:rFonts w:ascii="Times New Roman"/>
          <w:b w:val="false"/>
          <w:i w:val="false"/>
          <w:color w:val="000000"/>
          <w:sz w:val="28"/>
        </w:rPr>
        <w:t>№ 540</w:t>
      </w:r>
      <w:r>
        <w:rPr>
          <w:rFonts w:ascii="Times New Roman"/>
          <w:b w:val="false"/>
          <w:i w:val="false"/>
          <w:color w:val="ff0000"/>
          <w:sz w:val="28"/>
        </w:rPr>
        <w:t xml:space="preserve">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21-109. "Самұрық-Қазына" ұлттық әл-ауқат қоры" АҚ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21-110. </w:t>
      </w:r>
      <w:r>
        <w:rPr>
          <w:rFonts w:ascii="Times New Roman"/>
          <w:b w:val="false"/>
          <w:i/>
          <w:color w:val="000000"/>
          <w:sz w:val="28"/>
        </w:rPr>
        <w:t>Алып тасталды - ҚР Үкіметінің</w:t>
      </w:r>
      <w:r>
        <w:rPr>
          <w:rFonts w:ascii="Times New Roman"/>
          <w:b w:val="false"/>
          <w:i w:val="false"/>
          <w:color w:val="000000"/>
          <w:sz w:val="28"/>
        </w:rPr>
        <w:t xml:space="preserve"> </w:t>
      </w:r>
      <w:r>
        <w:rPr>
          <w:rFonts w:ascii="Times New Roman"/>
          <w:b w:val="false"/>
          <w:i/>
          <w:color w:val="000000"/>
          <w:sz w:val="28"/>
        </w:rPr>
        <w:t xml:space="preserve">02.04.2015 </w:t>
      </w:r>
      <w:r>
        <w:rPr>
          <w:rFonts w:ascii="Times New Roman"/>
          <w:b w:val="false"/>
          <w:i w:val="false"/>
          <w:color w:val="000000"/>
          <w:sz w:val="28"/>
        </w:rPr>
        <w:t>N 188</w:t>
      </w:r>
      <w:r>
        <w:rPr>
          <w:rFonts w:ascii="Times New Roman"/>
          <w:b w:val="false"/>
          <w:i w:val="false"/>
          <w:color w:val="000000"/>
          <w:sz w:val="28"/>
        </w:rPr>
        <w:t xml:space="preserve"> </w:t>
      </w:r>
      <w:r>
        <w:rPr>
          <w:rFonts w:ascii="Times New Roman"/>
          <w:b w:val="false"/>
          <w:i/>
          <w:color w:val="000000"/>
          <w:sz w:val="28"/>
        </w:rPr>
        <w:t>қаулысымен.</w:t>
      </w:r>
    </w:p>
    <w:p>
      <w:pPr>
        <w:spacing w:after="0"/>
        <w:ind w:left="0"/>
        <w:jc w:val="both"/>
      </w:pPr>
      <w:r>
        <w:rPr>
          <w:rFonts w:ascii="Times New Roman"/>
          <w:b w:val="false"/>
          <w:i w:val="false"/>
          <w:color w:val="000000"/>
          <w:sz w:val="28"/>
        </w:rPr>
        <w:t xml:space="preserve">
      21-111. "Бәсекелестік саясатты дамыту және қорғау орталығы" АҚ </w:t>
      </w:r>
    </w:p>
    <w:p>
      <w:pPr>
        <w:spacing w:after="0"/>
        <w:ind w:left="0"/>
        <w:jc w:val="both"/>
      </w:pPr>
      <w:r>
        <w:rPr>
          <w:rFonts w:ascii="Times New Roman"/>
          <w:b w:val="false"/>
          <w:i w:val="false"/>
          <w:color w:val="000000"/>
          <w:sz w:val="28"/>
        </w:rPr>
        <w:t>
      21-112. "Қазақстанның авиациялық әкімшілігі" АҚ</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21-114. Алып тасталды – ҚР Үкіметінің 02.11.2023 </w:t>
      </w:r>
      <w:r>
        <w:rPr>
          <w:rFonts w:ascii="Times New Roman"/>
          <w:b w:val="false"/>
          <w:i w:val="false"/>
          <w:color w:val="000000"/>
          <w:sz w:val="28"/>
        </w:rPr>
        <w:t>№ 970</w:t>
      </w:r>
      <w:r>
        <w:rPr>
          <w:rFonts w:ascii="Times New Roman"/>
          <w:b w:val="false"/>
          <w:i w:val="false"/>
          <w:color w:val="ff0000"/>
          <w:sz w:val="28"/>
        </w:rPr>
        <w:t xml:space="preserve"> (01.01.2024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21-115. </w:t>
      </w:r>
      <w:r>
        <w:rPr>
          <w:rFonts w:ascii="Times New Roman"/>
          <w:b w:val="false"/>
          <w:i/>
          <w:color w:val="000000"/>
          <w:sz w:val="28"/>
        </w:rPr>
        <w:t xml:space="preserve">Алынып тасталды - ҚР Үкіметінің 2011.06.09 N </w:t>
      </w:r>
      <w:r>
        <w:rPr>
          <w:rFonts w:ascii="Times New Roman"/>
          <w:b w:val="false"/>
          <w:i w:val="false"/>
          <w:color w:val="000000"/>
          <w:sz w:val="28"/>
        </w:rPr>
        <w:t>647</w:t>
      </w:r>
      <w:r>
        <w:rPr>
          <w:rFonts w:ascii="Times New Roman"/>
          <w:b w:val="false"/>
          <w:i/>
          <w:color w:val="000000"/>
          <w:sz w:val="28"/>
        </w:rPr>
        <w:t xml:space="preserve"> Қаулысымен.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21-116. Алып тасталды – ҚР Үкіметінің 13.05.2017 </w:t>
      </w:r>
      <w:r>
        <w:rPr>
          <w:rFonts w:ascii="Times New Roman"/>
          <w:b w:val="false"/>
          <w:i w:val="false"/>
          <w:color w:val="000000"/>
          <w:sz w:val="28"/>
        </w:rPr>
        <w:t>№ 258</w:t>
      </w:r>
      <w:r>
        <w:rPr>
          <w:rFonts w:ascii="Times New Roman"/>
          <w:b w:val="false"/>
          <w:i/>
          <w:color w:val="000000"/>
          <w:sz w:val="28"/>
        </w:rPr>
        <w:t xml:space="preserve"> қаулысымен.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Қолданушылар назарына!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ҚР Үкіметінің 2009.10.30 </w:t>
      </w:r>
      <w:r>
        <w:rPr>
          <w:rFonts w:ascii="Times New Roman"/>
          <w:b w:val="false"/>
          <w:i w:val="false"/>
          <w:color w:val="000000"/>
          <w:sz w:val="28"/>
        </w:rPr>
        <w:t>N 1725</w:t>
      </w:r>
      <w:r>
        <w:rPr>
          <w:rFonts w:ascii="Times New Roman"/>
          <w:b w:val="false"/>
          <w:i w:val="false"/>
          <w:color w:val="000000"/>
          <w:sz w:val="28"/>
        </w:rPr>
        <w:t xml:space="preserve"> Қаулысын қараңыз.</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21-116. Алып тасталды - ҚР Үкіметінің 30.12.2022 </w:t>
      </w:r>
      <w:r>
        <w:rPr>
          <w:rFonts w:ascii="Times New Roman"/>
          <w:b w:val="false"/>
          <w:i w:val="false"/>
          <w:color w:val="000000"/>
          <w:sz w:val="28"/>
        </w:rPr>
        <w:t>№ 1111</w:t>
      </w:r>
      <w:r>
        <w:rPr>
          <w:rFonts w:ascii="Times New Roman"/>
          <w:b w:val="false"/>
          <w:i w:val="false"/>
          <w:color w:val="ff0000"/>
          <w:sz w:val="28"/>
        </w:rPr>
        <w:t xml:space="preserve">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21-117. "QazIndustry" қазақстандық индустрия және экспорт орталығы" АҚ</w:t>
      </w:r>
    </w:p>
    <w:p>
      <w:pPr>
        <w:spacing w:after="0"/>
        <w:ind w:left="0"/>
        <w:jc w:val="both"/>
      </w:pPr>
      <w:r>
        <w:rPr>
          <w:rFonts w:ascii="Times New Roman"/>
          <w:b w:val="false"/>
          <w:i w:val="false"/>
          <w:color w:val="000000"/>
          <w:sz w:val="28"/>
        </w:rPr>
        <w:t>
      21-118. "Ұлттық ғылыми медициналық орталық" АҚ</w:t>
      </w:r>
    </w:p>
    <w:p>
      <w:pPr>
        <w:spacing w:after="0"/>
        <w:ind w:left="0"/>
        <w:jc w:val="both"/>
      </w:pPr>
      <w:r>
        <w:rPr>
          <w:rFonts w:ascii="Times New Roman"/>
          <w:b w:val="false"/>
          <w:i w:val="false"/>
          <w:color w:val="000000"/>
          <w:sz w:val="28"/>
        </w:rPr>
        <w:t>
      21-119. "Астана медицина университеті" КеАҚ</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21-121. </w:t>
      </w:r>
      <w:r>
        <w:rPr>
          <w:rFonts w:ascii="Times New Roman"/>
          <w:b w:val="false"/>
          <w:i/>
          <w:color w:val="000000"/>
          <w:sz w:val="28"/>
        </w:rPr>
        <w:t xml:space="preserve">Алып тасталды - ҚР Үкіметінің 24.11.2015 </w:t>
      </w:r>
      <w:r>
        <w:rPr>
          <w:rFonts w:ascii="Times New Roman"/>
          <w:b w:val="false"/>
          <w:i w:val="false"/>
          <w:color w:val="000000"/>
          <w:sz w:val="28"/>
        </w:rPr>
        <w:t>№ 939</w:t>
      </w:r>
      <w:r>
        <w:rPr>
          <w:rFonts w:ascii="Times New Roman"/>
          <w:b w:val="false"/>
          <w:i/>
          <w:color w:val="000000"/>
          <w:sz w:val="28"/>
        </w:rPr>
        <w:t xml:space="preserve"> қаулысымен.</w:t>
      </w:r>
    </w:p>
    <w:p>
      <w:pPr>
        <w:spacing w:after="0"/>
        <w:ind w:left="0"/>
        <w:jc w:val="both"/>
      </w:pPr>
      <w:r>
        <w:rPr>
          <w:rFonts w:ascii="Times New Roman"/>
          <w:b w:val="false"/>
          <w:i w:val="false"/>
          <w:color w:val="000000"/>
          <w:sz w:val="28"/>
        </w:rPr>
        <w:t>
      21-122. "ҚазМедТех" АҚ</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21-124. </w:t>
      </w:r>
      <w:r>
        <w:rPr>
          <w:rFonts w:ascii="Times New Roman"/>
          <w:b w:val="false"/>
          <w:i/>
          <w:color w:val="000000"/>
          <w:sz w:val="28"/>
        </w:rPr>
        <w:t xml:space="preserve">Алынып тасталды - ҚР Үкіметінің 01.08.2013 </w:t>
      </w:r>
      <w:r>
        <w:rPr>
          <w:rFonts w:ascii="Times New Roman"/>
          <w:b w:val="false"/>
          <w:i w:val="false"/>
          <w:color w:val="000000"/>
          <w:sz w:val="28"/>
        </w:rPr>
        <w:t>№ 756</w:t>
      </w:r>
      <w:r>
        <w:rPr>
          <w:rFonts w:ascii="Times New Roman"/>
          <w:b w:val="false"/>
          <w:i/>
          <w:color w:val="000000"/>
          <w:sz w:val="28"/>
        </w:rPr>
        <w:t xml:space="preserve"> қаулысымен.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21-127. </w:t>
      </w:r>
      <w:r>
        <w:rPr>
          <w:rFonts w:ascii="Times New Roman"/>
          <w:b w:val="false"/>
          <w:i/>
          <w:color w:val="000000"/>
          <w:sz w:val="28"/>
        </w:rPr>
        <w:t>Алып тасталды - ҚР Үкіметінің</w:t>
      </w:r>
      <w:r>
        <w:rPr>
          <w:rFonts w:ascii="Times New Roman"/>
          <w:b w:val="false"/>
          <w:i w:val="false"/>
          <w:color w:val="000000"/>
          <w:sz w:val="28"/>
        </w:rPr>
        <w:t xml:space="preserve"> </w:t>
      </w:r>
      <w:r>
        <w:rPr>
          <w:rFonts w:ascii="Times New Roman"/>
          <w:b w:val="false"/>
          <w:i/>
          <w:color w:val="000000"/>
          <w:sz w:val="28"/>
        </w:rPr>
        <w:t xml:space="preserve">02.04.2015 </w:t>
      </w:r>
      <w:r>
        <w:rPr>
          <w:rFonts w:ascii="Times New Roman"/>
          <w:b w:val="false"/>
          <w:i w:val="false"/>
          <w:color w:val="000000"/>
          <w:sz w:val="28"/>
        </w:rPr>
        <w:t>N 188</w:t>
      </w:r>
      <w:r>
        <w:rPr>
          <w:rFonts w:ascii="Times New Roman"/>
          <w:b w:val="false"/>
          <w:i w:val="false"/>
          <w:color w:val="000000"/>
          <w:sz w:val="28"/>
        </w:rPr>
        <w:t xml:space="preserve"> </w:t>
      </w:r>
      <w:r>
        <w:rPr>
          <w:rFonts w:ascii="Times New Roman"/>
          <w:b w:val="false"/>
          <w:i/>
          <w:color w:val="000000"/>
          <w:sz w:val="28"/>
        </w:rPr>
        <w:t>қаулысымен.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21-128. </w:t>
      </w:r>
      <w:r>
        <w:rPr>
          <w:rFonts w:ascii="Times New Roman"/>
          <w:b w:val="false"/>
          <w:i/>
          <w:color w:val="000000"/>
          <w:sz w:val="28"/>
        </w:rPr>
        <w:t xml:space="preserve">Алынып тасталды - ҚР Үкіметінің 2012.12.06 </w:t>
      </w:r>
      <w:r>
        <w:rPr>
          <w:rFonts w:ascii="Times New Roman"/>
          <w:b w:val="false"/>
          <w:i w:val="false"/>
          <w:color w:val="000000"/>
          <w:sz w:val="28"/>
        </w:rPr>
        <w:t>N 1557</w:t>
      </w:r>
      <w:r>
        <w:rPr>
          <w:rFonts w:ascii="Times New Roman"/>
          <w:b w:val="false"/>
          <w:i/>
          <w:color w:val="000000"/>
          <w:sz w:val="28"/>
        </w:rPr>
        <w:t xml:space="preserve"> Қаулысымен.</w:t>
      </w:r>
    </w:p>
    <w:p>
      <w:pPr>
        <w:spacing w:after="0"/>
        <w:ind w:left="0"/>
        <w:jc w:val="both"/>
      </w:pPr>
      <w:r>
        <w:rPr>
          <w:rFonts w:ascii="Times New Roman"/>
          <w:b w:val="false"/>
          <w:i w:val="false"/>
          <w:color w:val="000000"/>
          <w:sz w:val="28"/>
        </w:rPr>
        <w:t>
      21-129. "Talap" КеАҚ.</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21-130. </w:t>
      </w:r>
      <w:r>
        <w:rPr>
          <w:rFonts w:ascii="Times New Roman"/>
          <w:b w:val="false"/>
          <w:i/>
          <w:color w:val="000000"/>
          <w:sz w:val="28"/>
        </w:rPr>
        <w:t xml:space="preserve">Алып тасталды - ҚР Үкіметінің 07.11.2016 </w:t>
      </w:r>
      <w:r>
        <w:rPr>
          <w:rFonts w:ascii="Times New Roman"/>
          <w:b w:val="false"/>
          <w:i w:val="false"/>
          <w:color w:val="000000"/>
          <w:sz w:val="28"/>
        </w:rPr>
        <w:t>№ 675</w:t>
      </w:r>
      <w:r>
        <w:rPr>
          <w:rFonts w:ascii="Times New Roman"/>
          <w:b w:val="false"/>
          <w:i/>
          <w:color w:val="000000"/>
          <w:sz w:val="28"/>
        </w:rPr>
        <w:t xml:space="preserve"> қаулысымен.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21-131. </w:t>
      </w:r>
      <w:r>
        <w:rPr>
          <w:rFonts w:ascii="Times New Roman"/>
          <w:b w:val="false"/>
          <w:i/>
          <w:color w:val="000000"/>
          <w:sz w:val="28"/>
        </w:rPr>
        <w:t>Алынып тасталды - ҚР Үкіметінің</w:t>
      </w:r>
      <w:r>
        <w:rPr>
          <w:rFonts w:ascii="Times New Roman"/>
          <w:b w:val="false"/>
          <w:i w:val="false"/>
          <w:color w:val="000000"/>
          <w:sz w:val="28"/>
        </w:rPr>
        <w:t xml:space="preserve"> </w:t>
      </w:r>
      <w:r>
        <w:rPr>
          <w:rFonts w:ascii="Times New Roman"/>
          <w:b w:val="false"/>
          <w:i/>
          <w:color w:val="000000"/>
          <w:sz w:val="28"/>
        </w:rPr>
        <w:t xml:space="preserve">28.01.2013 </w:t>
      </w:r>
      <w:r>
        <w:rPr>
          <w:rFonts w:ascii="Times New Roman"/>
          <w:b w:val="false"/>
          <w:i w:val="false"/>
          <w:color w:val="000000"/>
          <w:sz w:val="28"/>
        </w:rPr>
        <w:t>№ 48</w:t>
      </w:r>
      <w:r>
        <w:rPr>
          <w:rFonts w:ascii="Times New Roman"/>
          <w:b w:val="false"/>
          <w:i w:val="false"/>
          <w:color w:val="000000"/>
          <w:sz w:val="28"/>
        </w:rPr>
        <w:t xml:space="preserve"> </w:t>
      </w:r>
      <w:r>
        <w:rPr>
          <w:rFonts w:ascii="Times New Roman"/>
          <w:b w:val="false"/>
          <w:i/>
          <w:color w:val="000000"/>
          <w:sz w:val="28"/>
        </w:rPr>
        <w:t>Қаулысымен.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21-132. Алып тасталды – ҚР Үкіметінің 24.12.2018 </w:t>
      </w:r>
      <w:r>
        <w:rPr>
          <w:rFonts w:ascii="Times New Roman"/>
          <w:b w:val="false"/>
          <w:i w:val="false"/>
          <w:color w:val="000000"/>
          <w:sz w:val="28"/>
        </w:rPr>
        <w:t>№ 859</w:t>
      </w:r>
      <w:r>
        <w:rPr>
          <w:rFonts w:ascii="Times New Roman"/>
          <w:b w:val="false"/>
          <w:i/>
          <w:color w:val="000000"/>
          <w:sz w:val="28"/>
        </w:rPr>
        <w:t xml:space="preserve"> қаулысымен.</w:t>
      </w:r>
    </w:p>
    <w:p>
      <w:pPr>
        <w:spacing w:after="0"/>
        <w:ind w:left="0"/>
        <w:jc w:val="both"/>
      </w:pPr>
      <w:r>
        <w:rPr>
          <w:rFonts w:ascii="Times New Roman"/>
          <w:b w:val="false"/>
          <w:i w:val="false"/>
          <w:color w:val="000000"/>
          <w:sz w:val="28"/>
        </w:rPr>
        <w:t xml:space="preserve">
      21-133. </w:t>
      </w:r>
      <w:r>
        <w:rPr>
          <w:rFonts w:ascii="Times New Roman"/>
          <w:b w:val="false"/>
          <w:i/>
          <w:color w:val="000000"/>
          <w:sz w:val="28"/>
        </w:rPr>
        <w:t xml:space="preserve">Алып тасталды - ҚР Үкіметінің 25.05.2017 </w:t>
      </w:r>
      <w:r>
        <w:rPr>
          <w:rFonts w:ascii="Times New Roman"/>
          <w:b w:val="false"/>
          <w:i w:val="false"/>
          <w:color w:val="000000"/>
          <w:sz w:val="28"/>
        </w:rPr>
        <w:t>№ 291</w:t>
      </w:r>
      <w:r>
        <w:rPr>
          <w:rFonts w:ascii="Times New Roman"/>
          <w:b w:val="false"/>
          <w:i/>
          <w:color w:val="000000"/>
          <w:sz w:val="28"/>
        </w:rPr>
        <w:t xml:space="preserve"> қаулысымен.</w:t>
      </w:r>
    </w:p>
    <w:p>
      <w:pPr>
        <w:spacing w:after="0"/>
        <w:ind w:left="0"/>
        <w:jc w:val="both"/>
      </w:pPr>
      <w:r>
        <w:rPr>
          <w:rFonts w:ascii="Times New Roman"/>
          <w:b w:val="false"/>
          <w:i w:val="false"/>
          <w:color w:val="000000"/>
          <w:sz w:val="28"/>
        </w:rPr>
        <w:t xml:space="preserve">
      21-134. </w:t>
      </w:r>
      <w:r>
        <w:rPr>
          <w:rFonts w:ascii="Times New Roman"/>
          <w:b w:val="false"/>
          <w:i/>
          <w:color w:val="000000"/>
          <w:sz w:val="28"/>
        </w:rPr>
        <w:t xml:space="preserve">Алып тасталды - ҚР Үкіметінің 24.05.2017 </w:t>
      </w:r>
      <w:r>
        <w:rPr>
          <w:rFonts w:ascii="Times New Roman"/>
          <w:b w:val="false"/>
          <w:i w:val="false"/>
          <w:color w:val="000000"/>
          <w:sz w:val="28"/>
        </w:rPr>
        <w:t>№ 286</w:t>
      </w:r>
      <w:r>
        <w:rPr>
          <w:rFonts w:ascii="Times New Roman"/>
          <w:b w:val="false"/>
          <w:i/>
          <w:color w:val="000000"/>
          <w:sz w:val="28"/>
        </w:rPr>
        <w:t xml:space="preserve"> қаулысымен.</w:t>
      </w:r>
    </w:p>
    <w:p>
      <w:pPr>
        <w:spacing w:after="0"/>
        <w:ind w:left="0"/>
        <w:jc w:val="both"/>
      </w:pPr>
      <w:r>
        <w:rPr>
          <w:rFonts w:ascii="Times New Roman"/>
          <w:b w:val="false"/>
          <w:i w:val="false"/>
          <w:color w:val="000000"/>
          <w:sz w:val="28"/>
        </w:rPr>
        <w:t>
      21-135. "Ахмет Байтұрсынұлы атындағы "Талдау" ұлттық зерттеулер және білімді бағалау орталығы" АҚ</w:t>
      </w:r>
    </w:p>
    <w:p>
      <w:pPr>
        <w:spacing w:after="0"/>
        <w:ind w:left="0"/>
        <w:jc w:val="both"/>
      </w:pPr>
      <w:r>
        <w:rPr>
          <w:rFonts w:ascii="Times New Roman"/>
          <w:b w:val="false"/>
          <w:i w:val="false"/>
          <w:color w:val="000000"/>
          <w:sz w:val="28"/>
        </w:rPr>
        <w:t>
      21-136. "Еңбек ресурстарын дамыту орталығы" АҚ</w:t>
      </w:r>
    </w:p>
    <w:p>
      <w:pPr>
        <w:spacing w:after="0"/>
        <w:ind w:left="0"/>
        <w:jc w:val="both"/>
      </w:pPr>
      <w:r>
        <w:rPr>
          <w:rFonts w:ascii="Times New Roman"/>
          <w:b w:val="false"/>
          <w:i w:val="false"/>
          <w:color w:val="000000"/>
          <w:sz w:val="28"/>
        </w:rPr>
        <w:t>
      21-138. "Қазақстан" республикалық телерадиокорпорациясы" акционерлік қоғамы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21-139. Алып тасталды - ҚР Үкіметінің 07.11.2020 </w:t>
      </w:r>
      <w:r>
        <w:rPr>
          <w:rFonts w:ascii="Times New Roman"/>
          <w:b w:val="false"/>
          <w:i w:val="false"/>
          <w:color w:val="000000"/>
          <w:sz w:val="28"/>
        </w:rPr>
        <w:t>№ 743</w:t>
      </w:r>
      <w:r>
        <w:rPr>
          <w:rFonts w:ascii="Times New Roman"/>
          <w:b w:val="false"/>
          <w:i/>
          <w:color w:val="000000"/>
          <w:sz w:val="28"/>
        </w:rPr>
        <w:t xml:space="preserve"> қаулысымен.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21-140. Алып тасталды - ҚР Үкіметінің 07.11.2020 </w:t>
      </w:r>
      <w:r>
        <w:rPr>
          <w:rFonts w:ascii="Times New Roman"/>
          <w:b w:val="false"/>
          <w:i w:val="false"/>
          <w:color w:val="000000"/>
          <w:sz w:val="28"/>
        </w:rPr>
        <w:t>№ 743</w:t>
      </w:r>
      <w:r>
        <w:rPr>
          <w:rFonts w:ascii="Times New Roman"/>
          <w:b w:val="false"/>
          <w:i/>
          <w:color w:val="000000"/>
          <w:sz w:val="28"/>
        </w:rPr>
        <w:t xml:space="preserve"> қаулысымен.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21-141. алып тасталды – ҚР Үкіметінің 31.07.2019 </w:t>
      </w:r>
      <w:r>
        <w:rPr>
          <w:rFonts w:ascii="Times New Roman"/>
          <w:b w:val="false"/>
          <w:i w:val="false"/>
          <w:color w:val="000000"/>
          <w:sz w:val="28"/>
        </w:rPr>
        <w:t>№ 554</w:t>
      </w:r>
      <w:r>
        <w:rPr>
          <w:rFonts w:ascii="Times New Roman"/>
          <w:b w:val="false"/>
          <w:i/>
          <w:color w:val="000000"/>
          <w:sz w:val="28"/>
        </w:rPr>
        <w:t xml:space="preserve"> қаулысымен.</w:t>
      </w:r>
    </w:p>
    <w:p>
      <w:pPr>
        <w:spacing w:after="0"/>
        <w:ind w:left="0"/>
        <w:jc w:val="both"/>
      </w:pPr>
      <w:r>
        <w:rPr>
          <w:rFonts w:ascii="Times New Roman"/>
          <w:b w:val="false"/>
          <w:i w:val="false"/>
          <w:color w:val="000000"/>
          <w:sz w:val="28"/>
        </w:rPr>
        <w:t>
      21-142. "Хабар" агенттігі" акционерлік қоғамы</w:t>
      </w:r>
    </w:p>
    <w:p>
      <w:pPr>
        <w:spacing w:after="0"/>
        <w:ind w:left="0"/>
        <w:jc w:val="both"/>
      </w:pPr>
      <w:r>
        <w:rPr>
          <w:rFonts w:ascii="Times New Roman"/>
          <w:b w:val="false"/>
          <w:i w:val="false"/>
          <w:color w:val="000000"/>
          <w:sz w:val="28"/>
        </w:rPr>
        <w:t>
      21-143 Қазақстан Республикасы Жоғарғы Соты әкімшілік ғимаратының дирекциясы ЖШС</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21-145. </w:t>
      </w:r>
      <w:r>
        <w:rPr>
          <w:rFonts w:ascii="Times New Roman"/>
          <w:b w:val="false"/>
          <w:i/>
          <w:color w:val="000000"/>
          <w:sz w:val="28"/>
        </w:rPr>
        <w:t xml:space="preserve">Алынып тасталды - ҚР Үкіметінің 2014.12.12 </w:t>
      </w:r>
      <w:r>
        <w:rPr>
          <w:rFonts w:ascii="Times New Roman"/>
          <w:b w:val="false"/>
          <w:i w:val="false"/>
          <w:color w:val="000000"/>
          <w:sz w:val="28"/>
        </w:rPr>
        <w:t>№ 1313</w:t>
      </w:r>
      <w:r>
        <w:rPr>
          <w:rFonts w:ascii="Times New Roman"/>
          <w:b w:val="false"/>
          <w:i/>
          <w:color w:val="000000"/>
          <w:sz w:val="28"/>
        </w:rPr>
        <w:t xml:space="preserve"> қаулысымен.</w:t>
      </w:r>
    </w:p>
    <w:p>
      <w:pPr>
        <w:spacing w:after="0"/>
        <w:ind w:left="0"/>
        <w:jc w:val="both"/>
      </w:pPr>
      <w:r>
        <w:rPr>
          <w:rFonts w:ascii="Times New Roman"/>
          <w:b w:val="false"/>
          <w:i w:val="false"/>
          <w:color w:val="000000"/>
          <w:sz w:val="28"/>
        </w:rPr>
        <w:t>
      21-146. "Медициналық технологиялар және ақпараттық жүйелер орталығы" АҚ</w:t>
      </w:r>
    </w:p>
    <w:p>
      <w:pPr>
        <w:spacing w:after="0"/>
        <w:ind w:left="0"/>
        <w:jc w:val="both"/>
      </w:pPr>
      <w:r>
        <w:rPr>
          <w:rFonts w:ascii="Times New Roman"/>
          <w:b w:val="false"/>
          <w:i w:val="false"/>
          <w:color w:val="000000"/>
          <w:sz w:val="28"/>
        </w:rPr>
        <w:t>
      21-147. "Қазмедиа орталығы" басқарушы компаниясы" жауапкершілігі шектеулі серіктестігі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21-148. Алып тасталды - ҚР Үкіметінің 16.08.2022 </w:t>
      </w:r>
      <w:r>
        <w:rPr>
          <w:rFonts w:ascii="Times New Roman"/>
          <w:b w:val="false"/>
          <w:i w:val="false"/>
          <w:color w:val="000000"/>
          <w:sz w:val="28"/>
        </w:rPr>
        <w:t>№ 561</w:t>
      </w:r>
      <w:r>
        <w:rPr>
          <w:rFonts w:ascii="Times New Roman"/>
          <w:b w:val="false"/>
          <w:i w:val="false"/>
          <w:color w:val="ff0000"/>
          <w:sz w:val="28"/>
        </w:rPr>
        <w:t xml:space="preserve">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21-149. </w:t>
      </w:r>
      <w:r>
        <w:rPr>
          <w:rFonts w:ascii="Times New Roman"/>
          <w:b w:val="false"/>
          <w:i/>
          <w:color w:val="000000"/>
          <w:sz w:val="28"/>
        </w:rPr>
        <w:t xml:space="preserve">Алынып тасталды - ҚР Үкіметінің 05.03.2014 </w:t>
      </w:r>
      <w:r>
        <w:rPr>
          <w:rFonts w:ascii="Times New Roman"/>
          <w:b w:val="false"/>
          <w:i w:val="false"/>
          <w:color w:val="000000"/>
          <w:sz w:val="28"/>
        </w:rPr>
        <w:t>N 197</w:t>
      </w:r>
      <w:r>
        <w:rPr>
          <w:rFonts w:ascii="Times New Roman"/>
          <w:b w:val="false"/>
          <w:i/>
          <w:color w:val="000000"/>
          <w:sz w:val="28"/>
        </w:rPr>
        <w:t xml:space="preserve"> қаулысымен.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21-150. </w:t>
      </w:r>
      <w:r>
        <w:rPr>
          <w:rFonts w:ascii="Times New Roman"/>
          <w:b w:val="false"/>
          <w:i/>
          <w:color w:val="000000"/>
          <w:sz w:val="28"/>
        </w:rPr>
        <w:t xml:space="preserve">Алып тасталды - ҚР Үкіметінің 19.12.2014 </w:t>
      </w:r>
      <w:r>
        <w:rPr>
          <w:rFonts w:ascii="Times New Roman"/>
          <w:b w:val="false"/>
          <w:i w:val="false"/>
          <w:color w:val="000000"/>
          <w:sz w:val="28"/>
        </w:rPr>
        <w:t>№ 1330</w:t>
      </w:r>
      <w:r>
        <w:rPr>
          <w:rFonts w:ascii="Times New Roman"/>
          <w:b w:val="false"/>
          <w:i/>
          <w:color w:val="000000"/>
          <w:sz w:val="28"/>
        </w:rPr>
        <w:t xml:space="preserve"> қаулысымен.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21-151. Алып тасталды – ҚР Үкіметінің 14.02.2017 </w:t>
      </w:r>
      <w:r>
        <w:rPr>
          <w:rFonts w:ascii="Times New Roman"/>
          <w:b w:val="false"/>
          <w:i w:val="false"/>
          <w:color w:val="000000"/>
          <w:sz w:val="28"/>
        </w:rPr>
        <w:t>№ 65</w:t>
      </w:r>
      <w:r>
        <w:rPr>
          <w:rFonts w:ascii="Times New Roman"/>
          <w:b w:val="false"/>
          <w:i/>
          <w:color w:val="000000"/>
          <w:sz w:val="28"/>
        </w:rPr>
        <w:t xml:space="preserve"> қаулысымен.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21-152. Алып тасталды – ҚР Үкіметінің 30.05.2019 </w:t>
      </w:r>
      <w:r>
        <w:rPr>
          <w:rFonts w:ascii="Times New Roman"/>
          <w:b w:val="false"/>
          <w:i w:val="false"/>
          <w:color w:val="000000"/>
          <w:sz w:val="28"/>
        </w:rPr>
        <w:t>№ 354</w:t>
      </w:r>
      <w:r>
        <w:rPr>
          <w:rFonts w:ascii="Times New Roman"/>
          <w:b w:val="false"/>
          <w:i/>
          <w:color w:val="000000"/>
          <w:sz w:val="28"/>
        </w:rPr>
        <w:t xml:space="preserve"> қаулысымен.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21-153. Алып тасталды - ҚР Үкіметінің 15.04.2021 </w:t>
      </w:r>
      <w:r>
        <w:rPr>
          <w:rFonts w:ascii="Times New Roman"/>
          <w:b w:val="false"/>
          <w:i w:val="false"/>
          <w:color w:val="000000"/>
          <w:sz w:val="28"/>
        </w:rPr>
        <w:t>№ 241</w:t>
      </w:r>
      <w:r>
        <w:rPr>
          <w:rFonts w:ascii="Times New Roman"/>
          <w:b w:val="false"/>
          <w:i w:val="false"/>
          <w:color w:val="ff0000"/>
          <w:sz w:val="28"/>
        </w:rPr>
        <w:t xml:space="preserve">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21-154. "Ғылым қоры" акционерлік қоғамы</w:t>
      </w:r>
    </w:p>
    <w:p>
      <w:pPr>
        <w:spacing w:after="0"/>
        <w:ind w:left="0"/>
        <w:jc w:val="both"/>
      </w:pPr>
      <w:r>
        <w:rPr>
          <w:rFonts w:ascii="Times New Roman"/>
          <w:b w:val="false"/>
          <w:i w:val="false"/>
          <w:color w:val="000000"/>
          <w:sz w:val="28"/>
        </w:rPr>
        <w:t>
      21-155. "Республикалық техникалық және кәсіптік білім беруді дамытудың және біліктілікті берудің ғылыми-әдістемелік орталығы" АҚ</w:t>
      </w:r>
    </w:p>
    <w:p>
      <w:pPr>
        <w:spacing w:after="0"/>
        <w:ind w:left="0"/>
        <w:jc w:val="both"/>
      </w:pPr>
      <w:r>
        <w:rPr>
          <w:rFonts w:ascii="Times New Roman"/>
          <w:b w:val="false"/>
          <w:i w:val="false"/>
          <w:color w:val="000000"/>
          <w:sz w:val="28"/>
        </w:rPr>
        <w:t>
      21-156. "ҚазАвтоЖол" ұлттық компаниясы" АҚ</w:t>
      </w:r>
    </w:p>
    <w:p>
      <w:pPr>
        <w:spacing w:after="0"/>
        <w:ind w:left="0"/>
        <w:jc w:val="both"/>
      </w:pPr>
      <w:r>
        <w:rPr>
          <w:rFonts w:ascii="Times New Roman"/>
          <w:b w:val="false"/>
          <w:i w:val="false"/>
          <w:color w:val="000000"/>
          <w:sz w:val="28"/>
        </w:rPr>
        <w:t>
      21-157. "QazExpoCongress" ұлттық компаниясы" АҚ</w:t>
      </w:r>
    </w:p>
    <w:p>
      <w:pPr>
        <w:spacing w:after="0"/>
        <w:ind w:left="0"/>
        <w:jc w:val="both"/>
      </w:pPr>
      <w:r>
        <w:rPr>
          <w:rFonts w:ascii="Times New Roman"/>
          <w:b w:val="false"/>
          <w:i w:val="false"/>
          <w:color w:val="000000"/>
          <w:sz w:val="28"/>
        </w:rPr>
        <w:t>
      21-158. "Астана Опера" Мемлекеттік опера және балет театры" коммерциялық емес акционерлік қоғамы</w:t>
      </w:r>
    </w:p>
    <w:p>
      <w:pPr>
        <w:spacing w:after="0"/>
        <w:ind w:left="0"/>
        <w:jc w:val="both"/>
      </w:pPr>
      <w:r>
        <w:rPr>
          <w:rFonts w:ascii="Times New Roman"/>
          <w:b w:val="false"/>
          <w:i w:val="false"/>
          <w:color w:val="000000"/>
          <w:sz w:val="28"/>
        </w:rPr>
        <w:t>
      21-158. "Бәйтерек" ұлттық басқарушы холдингі" АҚ</w:t>
      </w:r>
    </w:p>
    <w:p>
      <w:pPr>
        <w:spacing w:after="0"/>
        <w:ind w:left="0"/>
        <w:jc w:val="both"/>
      </w:pPr>
      <w:r>
        <w:rPr>
          <w:rFonts w:ascii="Times New Roman"/>
          <w:b w:val="false"/>
          <w:i w:val="false"/>
          <w:color w:val="000000"/>
          <w:sz w:val="28"/>
        </w:rPr>
        <w:t>
      21-159. "Ұлттық геологиялық қызмет" акционерлік қоғамы</w:t>
      </w:r>
    </w:p>
    <w:p>
      <w:pPr>
        <w:spacing w:after="0"/>
        <w:ind w:left="0"/>
        <w:jc w:val="both"/>
      </w:pPr>
      <w:r>
        <w:rPr>
          <w:rFonts w:ascii="Times New Roman"/>
          <w:b w:val="false"/>
          <w:i w:val="false"/>
          <w:color w:val="000000"/>
          <w:sz w:val="28"/>
        </w:rPr>
        <w:t>21-160. "СК-Фармация" ЖШС</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21-161. Алып тасталды - ҚР Үкіметінің 06.11.2020 </w:t>
      </w:r>
      <w:r>
        <w:rPr>
          <w:rFonts w:ascii="Times New Roman"/>
          <w:b w:val="false"/>
          <w:i w:val="false"/>
          <w:color w:val="000000"/>
          <w:sz w:val="28"/>
        </w:rPr>
        <w:t>№ 741</w:t>
      </w:r>
      <w:r>
        <w:rPr>
          <w:rFonts w:ascii="Times New Roman"/>
          <w:b w:val="false"/>
          <w:i/>
          <w:color w:val="000000"/>
          <w:sz w:val="28"/>
        </w:rPr>
        <w:t xml:space="preserve"> қаулыcымен.</w:t>
      </w:r>
    </w:p>
    <w:p>
      <w:pPr>
        <w:spacing w:after="0"/>
        <w:ind w:left="0"/>
        <w:jc w:val="both"/>
      </w:pPr>
      <w:r>
        <w:rPr>
          <w:rFonts w:ascii="Times New Roman"/>
          <w:b w:val="false"/>
          <w:i w:val="false"/>
          <w:color w:val="000000"/>
          <w:sz w:val="28"/>
        </w:rPr>
        <w:t>
      21-162. "Электр энергетикасын дамыту және энергия үнемдеу институты (Қазақэнергиясараптама)" АҚ</w:t>
      </w:r>
    </w:p>
    <w:p>
      <w:pPr>
        <w:spacing w:after="0"/>
        <w:ind w:left="0"/>
        <w:jc w:val="both"/>
      </w:pPr>
      <w:r>
        <w:rPr>
          <w:rFonts w:ascii="Times New Roman"/>
          <w:b w:val="false"/>
          <w:i w:val="false"/>
          <w:color w:val="000000"/>
          <w:sz w:val="28"/>
        </w:rPr>
        <w:t>
      21-163. "Астана Балет" театры" ЖШС</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21-164. Алып тасталды - ҚР Үкіметінің 05.05.2017 </w:t>
      </w:r>
      <w:r>
        <w:rPr>
          <w:rFonts w:ascii="Times New Roman"/>
          <w:b w:val="false"/>
          <w:i w:val="false"/>
          <w:color w:val="000000"/>
          <w:sz w:val="28"/>
        </w:rPr>
        <w:t>№ 248</w:t>
      </w:r>
      <w:r>
        <w:rPr>
          <w:rFonts w:ascii="Times New Roman"/>
          <w:b w:val="false"/>
          <w:i/>
          <w:color w:val="000000"/>
          <w:sz w:val="28"/>
        </w:rPr>
        <w:t xml:space="preserve"> қаулыcымен.</w:t>
      </w:r>
    </w:p>
    <w:p>
      <w:pPr>
        <w:spacing w:after="0"/>
        <w:ind w:left="0"/>
        <w:jc w:val="both"/>
      </w:pPr>
      <w:r>
        <w:rPr>
          <w:rFonts w:ascii="Times New Roman"/>
          <w:b w:val="false"/>
          <w:i w:val="false"/>
          <w:color w:val="000000"/>
          <w:sz w:val="28"/>
        </w:rPr>
        <w:t>
      21-165. "Астана-Финанс" АҚ</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21-167. Алып тасталды - ҚР Үкіметінің 09.04.2021 </w:t>
      </w:r>
      <w:r>
        <w:rPr>
          <w:rFonts w:ascii="Times New Roman"/>
          <w:b w:val="false"/>
          <w:i w:val="false"/>
          <w:color w:val="000000"/>
          <w:sz w:val="28"/>
        </w:rPr>
        <w:t>№ 227</w:t>
      </w:r>
      <w:r>
        <w:rPr>
          <w:rFonts w:ascii="Times New Roman"/>
          <w:b w:val="false"/>
          <w:i w:val="false"/>
          <w:color w:val="ff0000"/>
          <w:sz w:val="28"/>
        </w:rPr>
        <w:t xml:space="preserve"> (қолданысқа енгiзiлу тәртібін </w:t>
      </w:r>
      <w:r>
        <w:rPr>
          <w:rFonts w:ascii="Times New Roman"/>
          <w:b w:val="false"/>
          <w:i w:val="false"/>
          <w:color w:val="000000"/>
          <w:sz w:val="28"/>
        </w:rPr>
        <w:t>8-т.</w:t>
      </w:r>
      <w:r>
        <w:rPr>
          <w:rFonts w:ascii="Times New Roman"/>
          <w:b w:val="false"/>
          <w:i w:val="false"/>
          <w:color w:val="ff0000"/>
          <w:sz w:val="28"/>
        </w:rPr>
        <w:t xml:space="preserve"> қараңыз)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21-168. Алып тасталды – ҚР Үкіметінің 27.08.2019 </w:t>
      </w:r>
      <w:r>
        <w:rPr>
          <w:rFonts w:ascii="Times New Roman"/>
          <w:b w:val="false"/>
          <w:i w:val="false"/>
          <w:color w:val="000000"/>
          <w:sz w:val="28"/>
        </w:rPr>
        <w:t>№ 631</w:t>
      </w:r>
      <w:r>
        <w:rPr>
          <w:rFonts w:ascii="Times New Roman"/>
          <w:b w:val="false"/>
          <w:i/>
          <w:color w:val="000000"/>
          <w:sz w:val="28"/>
        </w:rPr>
        <w:t xml:space="preserve"> қаулысымен.</w:t>
      </w:r>
    </w:p>
    <w:p>
      <w:pPr>
        <w:spacing w:after="0"/>
        <w:ind w:left="0"/>
        <w:jc w:val="both"/>
      </w:pPr>
      <w:r>
        <w:rPr>
          <w:rFonts w:ascii="Times New Roman"/>
          <w:b w:val="false"/>
          <w:i w:val="false"/>
          <w:color w:val="000000"/>
          <w:sz w:val="28"/>
        </w:rPr>
        <w:t>
      21-169. "Ғалам" ЖШС</w:t>
      </w:r>
    </w:p>
    <w:p>
      <w:pPr>
        <w:spacing w:after="0"/>
        <w:ind w:left="0"/>
        <w:jc w:val="both"/>
      </w:pPr>
      <w:r>
        <w:rPr>
          <w:rFonts w:ascii="Times New Roman"/>
          <w:b w:val="false"/>
          <w:i w:val="false"/>
          <w:color w:val="000000"/>
          <w:sz w:val="28"/>
        </w:rPr>
        <w:t>
      21-170. "Ұлттық аграрлық ғылыми-білім беру орталығы" КЕАҚ</w:t>
      </w:r>
    </w:p>
    <w:p>
      <w:pPr>
        <w:spacing w:after="0"/>
        <w:ind w:left="0"/>
        <w:jc w:val="both"/>
      </w:pPr>
      <w:r>
        <w:rPr>
          <w:rFonts w:ascii="Times New Roman"/>
          <w:b w:val="false"/>
          <w:i w:val="false"/>
          <w:color w:val="000000"/>
          <w:sz w:val="28"/>
        </w:rPr>
        <w:t>
      21-171. "Қазақ ұлттық аграрлық университеті" КЕАҚ</w:t>
      </w:r>
    </w:p>
    <w:p>
      <w:pPr>
        <w:spacing w:after="0"/>
        <w:ind w:left="0"/>
        <w:jc w:val="both"/>
      </w:pPr>
      <w:r>
        <w:rPr>
          <w:rFonts w:ascii="Times New Roman"/>
          <w:b w:val="false"/>
          <w:i w:val="false"/>
          <w:color w:val="000000"/>
          <w:sz w:val="28"/>
        </w:rPr>
        <w:t>
      21-172. "Жәңгір хан атындағы Батыс Қазақстан аграрлық-техникалық университеті" КЕАҚ</w:t>
      </w:r>
    </w:p>
    <w:p>
      <w:pPr>
        <w:spacing w:after="0"/>
        <w:ind w:left="0"/>
        <w:jc w:val="both"/>
      </w:pPr>
      <w:r>
        <w:rPr>
          <w:rFonts w:ascii="Times New Roman"/>
          <w:b w:val="false"/>
          <w:i w:val="false"/>
          <w:color w:val="000000"/>
          <w:sz w:val="28"/>
        </w:rPr>
        <w:t>
      21-173. "Азаматтарға арналған үкімет" мемлекеттік корпорациясы" КЕАҚ</w:t>
      </w:r>
    </w:p>
    <w:p>
      <w:pPr>
        <w:spacing w:after="0"/>
        <w:ind w:left="0"/>
        <w:jc w:val="both"/>
      </w:pPr>
      <w:r>
        <w:rPr>
          <w:rFonts w:ascii="Times New Roman"/>
          <w:b w:val="false"/>
          <w:i w:val="false"/>
          <w:color w:val="000000"/>
          <w:sz w:val="28"/>
        </w:rPr>
        <w:t>
      21-174 "Азаматтық бастамаларды қолдау орталығы" КЕАҚ</w:t>
      </w:r>
    </w:p>
    <w:p>
      <w:pPr>
        <w:spacing w:after="0"/>
        <w:ind w:left="0"/>
        <w:jc w:val="both"/>
      </w:pPr>
      <w:r>
        <w:rPr>
          <w:rFonts w:ascii="Times New Roman"/>
          <w:b w:val="false"/>
          <w:i w:val="false"/>
          <w:color w:val="000000"/>
          <w:sz w:val="28"/>
        </w:rPr>
        <w:t>
      21-176. "Әлеуметтік медициналық сақтандыру қоры" КЕАҚ</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21-177.  Алып тасталды – ҚР Үкіметінің 03.04.2017 </w:t>
      </w:r>
      <w:r>
        <w:rPr>
          <w:rFonts w:ascii="Times New Roman"/>
          <w:b w:val="false"/>
          <w:i w:val="false"/>
          <w:color w:val="000000"/>
          <w:sz w:val="28"/>
        </w:rPr>
        <w:t>№ 160</w:t>
      </w:r>
      <w:r>
        <w:rPr>
          <w:rFonts w:ascii="Times New Roman"/>
          <w:b w:val="false"/>
          <w:i/>
          <w:color w:val="000000"/>
          <w:sz w:val="28"/>
        </w:rPr>
        <w:t xml:space="preserve"> қаулысымен.</w:t>
      </w:r>
    </w:p>
    <w:p>
      <w:pPr>
        <w:spacing w:after="0"/>
        <w:ind w:left="0"/>
        <w:jc w:val="both"/>
      </w:pPr>
      <w:r>
        <w:rPr>
          <w:rFonts w:ascii="Times New Roman"/>
          <w:b w:val="false"/>
          <w:i w:val="false"/>
          <w:color w:val="000000"/>
          <w:sz w:val="28"/>
        </w:rPr>
        <w:t>
      21-178. "Qazcontent" акционерлік қоғамы</w:t>
      </w:r>
    </w:p>
    <w:p>
      <w:pPr>
        <w:spacing w:after="0"/>
        <w:ind w:left="0"/>
        <w:jc w:val="both"/>
      </w:pPr>
      <w:r>
        <w:rPr>
          <w:rFonts w:ascii="Times New Roman"/>
          <w:b w:val="false"/>
          <w:i w:val="false"/>
          <w:color w:val="000000"/>
          <w:sz w:val="28"/>
        </w:rPr>
        <w:t>
      21-179. "KAZAKH INVEST" ұлттық компаниясы" акционерлік қоғамы</w:t>
      </w:r>
    </w:p>
    <w:p>
      <w:pPr>
        <w:spacing w:after="0"/>
        <w:ind w:left="0"/>
        <w:jc w:val="both"/>
      </w:pPr>
      <w:r>
        <w:rPr>
          <w:rFonts w:ascii="Times New Roman"/>
          <w:b w:val="false"/>
          <w:i w:val="false"/>
          <w:color w:val="000000"/>
          <w:sz w:val="28"/>
        </w:rPr>
        <w:t>
      21-180. "Нұрcұлтан Назарбаев халықаралық әуежайы" акционерлік қоғамы.</w:t>
      </w:r>
    </w:p>
    <w:p>
      <w:pPr>
        <w:spacing w:after="0"/>
        <w:ind w:left="0"/>
        <w:jc w:val="both"/>
      </w:pPr>
      <w:r>
        <w:rPr>
          <w:rFonts w:ascii="Times New Roman"/>
          <w:b w:val="false"/>
          <w:i w:val="false"/>
          <w:color w:val="000000"/>
          <w:sz w:val="28"/>
        </w:rPr>
        <w:t>
      21-181. "Электрондық қаржы орталығы" акционерлік қоғамы.</w:t>
      </w:r>
    </w:p>
    <w:bookmarkStart w:name="z23" w:id="13"/>
    <w:p>
      <w:pPr>
        <w:spacing w:after="0"/>
        <w:ind w:left="0"/>
        <w:jc w:val="both"/>
      </w:pPr>
      <w:r>
        <w:rPr>
          <w:rFonts w:ascii="Times New Roman"/>
          <w:b w:val="false"/>
          <w:i w:val="false"/>
          <w:color w:val="000000"/>
          <w:sz w:val="28"/>
        </w:rPr>
        <w:t>
      21-182. ""Kazakh Tourism" ұлттық компаниясы" акционерлік қоғамы</w:t>
      </w:r>
    </w:p>
    <w:bookmarkEnd w:id="1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21-183. Алып тасталды – ҚР Үкіметінің 23.04.2019 </w:t>
      </w:r>
      <w:r>
        <w:rPr>
          <w:rFonts w:ascii="Times New Roman"/>
          <w:b w:val="false"/>
          <w:i w:val="false"/>
          <w:color w:val="000000"/>
          <w:sz w:val="28"/>
        </w:rPr>
        <w:t>№ 225</w:t>
      </w:r>
      <w:r>
        <w:rPr>
          <w:rFonts w:ascii="Times New Roman"/>
          <w:b w:val="false"/>
          <w:i/>
          <w:color w:val="000000"/>
          <w:sz w:val="28"/>
        </w:rPr>
        <w:t xml:space="preserve"> қаулысымен.</w:t>
      </w:r>
    </w:p>
    <w:p>
      <w:pPr>
        <w:spacing w:after="0"/>
        <w:ind w:left="0"/>
        <w:jc w:val="both"/>
      </w:pPr>
      <w:r>
        <w:rPr>
          <w:rFonts w:ascii="Times New Roman"/>
          <w:b w:val="false"/>
          <w:i w:val="false"/>
          <w:color w:val="000000"/>
          <w:sz w:val="28"/>
        </w:rPr>
        <w:t>
      21-184. "Отандастар қоры" КеАҚ</w:t>
      </w:r>
    </w:p>
    <w:bookmarkStart w:name="z30" w:id="14"/>
    <w:p>
      <w:pPr>
        <w:spacing w:after="0"/>
        <w:ind w:left="0"/>
        <w:jc w:val="both"/>
      </w:pPr>
      <w:r>
        <w:rPr>
          <w:rFonts w:ascii="Times New Roman"/>
          <w:b w:val="false"/>
          <w:i w:val="false"/>
          <w:color w:val="000000"/>
          <w:sz w:val="28"/>
        </w:rPr>
        <w:t>
      21-185. "Шайсұлтан Шаяхметов атындағы "Тіл-Қазына" ұлттық ғылыми-практикалық орталығы" коммерциялық емес акционерлік қоғамы.</w:t>
      </w:r>
    </w:p>
    <w:bookmarkEnd w:id="14"/>
    <w:p>
      <w:pPr>
        <w:spacing w:after="0"/>
        <w:ind w:left="0"/>
        <w:jc w:val="both"/>
      </w:pPr>
      <w:r>
        <w:rPr>
          <w:rFonts w:ascii="Times New Roman"/>
          <w:b w:val="false"/>
          <w:i w:val="false"/>
          <w:color w:val="000000"/>
          <w:sz w:val="28"/>
        </w:rPr>
        <w:t>
      21-186. "Халықаралық жасыл технологиялар және инвестициялық жобалар орталығы" коммерциялық емес акционерлік қоғамы.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21-186. Алып тасталды – ҚР Үкіметінің 25.06.2018 </w:t>
      </w:r>
      <w:r>
        <w:rPr>
          <w:rFonts w:ascii="Times New Roman"/>
          <w:b w:val="false"/>
          <w:i w:val="false"/>
          <w:color w:val="000000"/>
          <w:sz w:val="28"/>
        </w:rPr>
        <w:t>№ 376</w:t>
      </w:r>
      <w:r>
        <w:rPr>
          <w:rFonts w:ascii="Times New Roman"/>
          <w:b w:val="false"/>
          <w:i/>
          <w:color w:val="000000"/>
          <w:sz w:val="28"/>
        </w:rPr>
        <w:t xml:space="preserve"> қаулысымен.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21-187. Алып тасталды - ҚР Үкіметінің 29.09.2021 </w:t>
      </w:r>
      <w:r>
        <w:rPr>
          <w:rFonts w:ascii="Times New Roman"/>
          <w:b w:val="false"/>
          <w:i w:val="false"/>
          <w:color w:val="000000"/>
          <w:sz w:val="28"/>
        </w:rPr>
        <w:t>№ 688</w:t>
      </w:r>
      <w:r>
        <w:rPr>
          <w:rFonts w:ascii="Times New Roman"/>
          <w:b w:val="false"/>
          <w:i w:val="false"/>
          <w:color w:val="ff0000"/>
          <w:sz w:val="28"/>
        </w:rPr>
        <w:t xml:space="preserve">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21-187. "Қазақстан инжиниринг" (Kazakhstan Engineering)" ұлттық компаниясы" акционерлік қоғамы".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21-188. Алып тасталды - ҚР Үкіметінің 30.12.2021 </w:t>
      </w:r>
      <w:r>
        <w:rPr>
          <w:rFonts w:ascii="Times New Roman"/>
          <w:b w:val="false"/>
          <w:i w:val="false"/>
          <w:color w:val="000000"/>
          <w:sz w:val="28"/>
        </w:rPr>
        <w:t>№ 971</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21-189. Алып тасталды - ҚР Үкіметінің 08.09.2022 </w:t>
      </w:r>
      <w:r>
        <w:rPr>
          <w:rFonts w:ascii="Times New Roman"/>
          <w:b w:val="false"/>
          <w:i w:val="false"/>
          <w:color w:val="000000"/>
          <w:sz w:val="28"/>
        </w:rPr>
        <w:t>№ 670</w:t>
      </w:r>
      <w:r>
        <w:rPr>
          <w:rFonts w:ascii="Times New Roman"/>
          <w:b w:val="false"/>
          <w:i w:val="false"/>
          <w:color w:val="ff0000"/>
          <w:sz w:val="28"/>
        </w:rPr>
        <w:t xml:space="preserve">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21-189. Алып тасталды - ҚР Үкіметінің 11.09.2020 </w:t>
      </w:r>
      <w:r>
        <w:rPr>
          <w:rFonts w:ascii="Times New Roman"/>
          <w:b w:val="false"/>
          <w:i w:val="false"/>
          <w:color w:val="000000"/>
          <w:sz w:val="28"/>
        </w:rPr>
        <w:t>№ 580</w:t>
      </w:r>
      <w:r>
        <w:rPr>
          <w:rFonts w:ascii="Times New Roman"/>
          <w:b w:val="false"/>
          <w:i/>
          <w:color w:val="000000"/>
          <w:sz w:val="28"/>
        </w:rPr>
        <w:t xml:space="preserve"> қаулысымен.</w:t>
      </w:r>
    </w:p>
    <w:p>
      <w:pPr>
        <w:spacing w:after="0"/>
        <w:ind w:left="0"/>
        <w:jc w:val="both"/>
      </w:pPr>
      <w:r>
        <w:rPr>
          <w:rFonts w:ascii="Times New Roman"/>
          <w:b w:val="false"/>
          <w:i w:val="false"/>
          <w:color w:val="000000"/>
          <w:sz w:val="28"/>
        </w:rPr>
        <w:t>
      21-190. "Ұлттық киноны қолдау мемлекеттік орталығы" коммерциялық емес акционерлік қоғамы.</w:t>
      </w:r>
    </w:p>
    <w:p>
      <w:pPr>
        <w:spacing w:after="0"/>
        <w:ind w:left="0"/>
        <w:jc w:val="both"/>
      </w:pPr>
      <w:r>
        <w:rPr>
          <w:rFonts w:ascii="Times New Roman"/>
          <w:b w:val="false"/>
          <w:i w:val="false"/>
          <w:color w:val="000000"/>
          <w:sz w:val="28"/>
        </w:rPr>
        <w:t>
      21-190. "Халықаралық туризм және меймандостық университеті" КеАҚ.</w:t>
      </w:r>
    </w:p>
    <w:p>
      <w:pPr>
        <w:spacing w:after="0"/>
        <w:ind w:left="0"/>
        <w:jc w:val="both"/>
      </w:pPr>
      <w:r>
        <w:rPr>
          <w:rFonts w:ascii="Times New Roman"/>
          <w:b w:val="false"/>
          <w:i w:val="false"/>
          <w:color w:val="000000"/>
          <w:sz w:val="28"/>
        </w:rPr>
        <w:t>
      21-191. "Қазақстандық қоғамдық даму институты" коммерциялық емес акционерлік қоғамы</w:t>
      </w:r>
    </w:p>
    <w:p>
      <w:pPr>
        <w:spacing w:after="0"/>
        <w:ind w:left="0"/>
        <w:jc w:val="both"/>
      </w:pPr>
      <w:r>
        <w:rPr>
          <w:rFonts w:ascii="Times New Roman"/>
          <w:b w:val="false"/>
          <w:i w:val="false"/>
          <w:color w:val="000000"/>
          <w:sz w:val="28"/>
        </w:rPr>
        <w:t>
      21-192. "Конфессияаралық және өркениетаралық диалогты дамыту жөніндегі Н. Назарбаев орталығы" коммерциялық емес акционерлік қоғамы.</w:t>
      </w:r>
    </w:p>
    <w:p>
      <w:pPr>
        <w:spacing w:after="0"/>
        <w:ind w:left="0"/>
        <w:jc w:val="both"/>
      </w:pPr>
      <w:r>
        <w:rPr>
          <w:rFonts w:ascii="Times New Roman"/>
          <w:b w:val="false"/>
          <w:i w:val="false"/>
          <w:color w:val="000000"/>
          <w:sz w:val="28"/>
        </w:rPr>
        <w:t>
      21-193. "Л.Н. Гумилев атындағы Еуразия ұлттық университеті" коммерциялық емес акционерлік қоғамы.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21-194. Алып тасталды - ҚР Үкіметінің 21.04.2021 </w:t>
      </w:r>
      <w:r>
        <w:rPr>
          <w:rFonts w:ascii="Times New Roman"/>
          <w:b w:val="false"/>
          <w:i w:val="false"/>
          <w:color w:val="000000"/>
          <w:sz w:val="28"/>
        </w:rPr>
        <w:t>№ 255</w:t>
      </w:r>
      <w:r>
        <w:rPr>
          <w:rFonts w:ascii="Times New Roman"/>
          <w:b w:val="false"/>
          <w:i w:val="false"/>
          <w:color w:val="ff0000"/>
          <w:sz w:val="28"/>
        </w:rPr>
        <w:t xml:space="preserve">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21-195. "Қолданбалы этносаяси зерттеулер институты" ЖШС".</w:t>
      </w:r>
    </w:p>
    <w:p>
      <w:pPr>
        <w:spacing w:after="0"/>
        <w:ind w:left="0"/>
        <w:jc w:val="both"/>
      </w:pPr>
      <w:r>
        <w:rPr>
          <w:rFonts w:ascii="Times New Roman"/>
          <w:b w:val="false"/>
          <w:i w:val="false"/>
          <w:color w:val="000000"/>
          <w:sz w:val="28"/>
        </w:rPr>
        <w:t>
      21-195. "Азық-түлік келісімшарт корпорациясы" ұлттық компаниясы" акционерлік қоғамы".</w:t>
      </w:r>
    </w:p>
    <w:p>
      <w:pPr>
        <w:spacing w:after="0"/>
        <w:ind w:left="0"/>
        <w:jc w:val="both"/>
      </w:pPr>
      <w:r>
        <w:rPr>
          <w:rFonts w:ascii="Times New Roman"/>
          <w:b w:val="false"/>
          <w:i w:val="false"/>
          <w:color w:val="000000"/>
          <w:sz w:val="28"/>
        </w:rPr>
        <w:t>
      21-196. "Мемлекеттік техникалық қызмет" акционерлік қоғамы</w:t>
      </w:r>
    </w:p>
    <w:p>
      <w:pPr>
        <w:spacing w:after="0"/>
        <w:ind w:left="0"/>
        <w:jc w:val="both"/>
      </w:pPr>
      <w:r>
        <w:rPr>
          <w:rFonts w:ascii="Times New Roman"/>
          <w:b w:val="false"/>
          <w:i w:val="false"/>
          <w:color w:val="000000"/>
          <w:sz w:val="28"/>
        </w:rPr>
        <w:t>
      21-197. "Direct Investment Fund "Kazakhstan Investment Development Fund (KIDF)" Ltd. жеке компаниясы</w:t>
      </w:r>
    </w:p>
    <w:p>
      <w:pPr>
        <w:spacing w:after="0"/>
        <w:ind w:left="0"/>
        <w:jc w:val="both"/>
      </w:pPr>
      <w:r>
        <w:rPr>
          <w:rFonts w:ascii="Times New Roman"/>
          <w:b w:val="false"/>
          <w:i w:val="false"/>
          <w:color w:val="000000"/>
          <w:sz w:val="28"/>
        </w:rPr>
        <w:t>
      21-198. "Kazakhstan Investment Development Fund (KIDF) Management Company" Ltd. жеке компаниясы</w:t>
      </w:r>
    </w:p>
    <w:p>
      <w:pPr>
        <w:spacing w:after="0"/>
        <w:ind w:left="0"/>
        <w:jc w:val="both"/>
      </w:pPr>
      <w:r>
        <w:rPr>
          <w:rFonts w:ascii="Times New Roman"/>
          <w:b w:val="false"/>
          <w:i w:val="false"/>
          <w:color w:val="000000"/>
          <w:sz w:val="28"/>
        </w:rPr>
        <w:t>
      21-199. "Turar Healthcare" коммерциялық емес акционерлік қоғамы</w:t>
      </w:r>
    </w:p>
    <w:p>
      <w:pPr>
        <w:spacing w:after="0"/>
        <w:ind w:left="0"/>
        <w:jc w:val="both"/>
      </w:pPr>
      <w:r>
        <w:rPr>
          <w:rFonts w:ascii="Times New Roman"/>
          <w:b w:val="false"/>
          <w:i w:val="false"/>
          <w:color w:val="000000"/>
          <w:sz w:val="28"/>
        </w:rPr>
        <w:t>
      21-200. "KazAID" қазақстандық халықаралық даму агенттігі" коммерциялық емес акционерлік қоғамы</w:t>
      </w:r>
    </w:p>
    <w:p>
      <w:pPr>
        <w:spacing w:after="0"/>
        <w:ind w:left="0"/>
        <w:jc w:val="both"/>
      </w:pPr>
      <w:r>
        <w:rPr>
          <w:rFonts w:ascii="Times New Roman"/>
          <w:b w:val="false"/>
          <w:i w:val="false"/>
          <w:color w:val="000000"/>
          <w:sz w:val="28"/>
        </w:rPr>
        <w:t>
      21-201. "Электр энергиясы мен қуаты рыногының қазақстандық операторы" акционерлік қоғамы</w:t>
      </w:r>
    </w:p>
    <w:p>
      <w:pPr>
        <w:spacing w:after="0"/>
        <w:ind w:left="0"/>
        <w:jc w:val="both"/>
      </w:pPr>
      <w:r>
        <w:rPr>
          <w:rFonts w:ascii="Times New Roman"/>
          <w:b w:val="false"/>
          <w:i w:val="false"/>
          <w:color w:val="000000"/>
          <w:sz w:val="28"/>
        </w:rPr>
        <w:t>
      21-201. "Қазавиақұтқару" акционерлік қоғамы</w:t>
      </w:r>
    </w:p>
    <w:p>
      <w:pPr>
        <w:spacing w:after="0"/>
        <w:ind w:left="0"/>
        <w:jc w:val="both"/>
      </w:pPr>
      <w:r>
        <w:rPr>
          <w:rFonts w:ascii="Times New Roman"/>
          <w:b w:val="false"/>
          <w:i w:val="false"/>
          <w:color w:val="000000"/>
          <w:sz w:val="28"/>
        </w:rPr>
        <w:t>
      21-202. "Еуразиялық интеграция институты" ЖШС</w:t>
      </w:r>
    </w:p>
    <w:p>
      <w:pPr>
        <w:spacing w:after="0"/>
        <w:ind w:left="0"/>
        <w:jc w:val="both"/>
      </w:pPr>
      <w:r>
        <w:rPr>
          <w:rFonts w:ascii="Times New Roman"/>
          <w:b w:val="false"/>
          <w:i w:val="false"/>
          <w:color w:val="000000"/>
          <w:sz w:val="28"/>
        </w:rPr>
        <w:t>
      21-203. "Жаңартылатын энергия көздерін қолдау жөніндегі қаржы-есеп айырысу орталығы" жауапкершілігі шектеулі серіктестігі.</w:t>
      </w:r>
    </w:p>
    <w:p>
      <w:pPr>
        <w:spacing w:after="0"/>
        <w:ind w:left="0"/>
        <w:jc w:val="both"/>
      </w:pPr>
      <w:r>
        <w:rPr>
          <w:rFonts w:ascii="Times New Roman"/>
          <w:b w:val="false"/>
          <w:i w:val="false"/>
          <w:color w:val="000000"/>
          <w:sz w:val="28"/>
        </w:rPr>
        <w:t>
      21-203. "QazBioPharm" ұлттық холдингі" акционерлік қоғамы</w:t>
      </w:r>
    </w:p>
    <w:p>
      <w:pPr>
        <w:spacing w:after="0"/>
        <w:ind w:left="0"/>
        <w:jc w:val="both"/>
      </w:pPr>
      <w:r>
        <w:rPr>
          <w:rFonts w:ascii="Times New Roman"/>
          <w:b w:val="false"/>
          <w:i w:val="false"/>
          <w:color w:val="000000"/>
          <w:sz w:val="28"/>
        </w:rPr>
        <w:t>
      21-204. "Жасыл даму" акционерлік қоғамы</w:t>
      </w:r>
    </w:p>
    <w:p>
      <w:pPr>
        <w:spacing w:after="0"/>
        <w:ind w:left="0"/>
        <w:jc w:val="both"/>
      </w:pPr>
      <w:r>
        <w:rPr>
          <w:rFonts w:ascii="Times New Roman"/>
          <w:b w:val="false"/>
          <w:i w:val="false"/>
          <w:color w:val="000000"/>
          <w:sz w:val="28"/>
        </w:rPr>
        <w:t>
      21-204. "Ұлттық балаларды оңалту орталығы" коммерциялық емес акционерлік қоғамы</w:t>
      </w:r>
    </w:p>
    <w:p>
      <w:pPr>
        <w:spacing w:after="0"/>
        <w:ind w:left="0"/>
        <w:jc w:val="both"/>
      </w:pPr>
      <w:r>
        <w:rPr>
          <w:rFonts w:ascii="Times New Roman"/>
          <w:b w:val="false"/>
          <w:i w:val="false"/>
          <w:color w:val="000000"/>
          <w:sz w:val="28"/>
        </w:rPr>
        <w:t>
      21-205. "Ұлттық ақпараттық технологиялар" акционерлік қоғамы</w:t>
      </w:r>
    </w:p>
    <w:p>
      <w:pPr>
        <w:spacing w:after="0"/>
        <w:ind w:left="0"/>
        <w:jc w:val="both"/>
      </w:pPr>
      <w:r>
        <w:rPr>
          <w:rFonts w:ascii="Times New Roman"/>
          <w:b w:val="false"/>
          <w:i w:val="false"/>
          <w:color w:val="000000"/>
          <w:sz w:val="28"/>
        </w:rPr>
        <w:t>
      21-206. "QazInnovations" инновацияларды дамыту жөніндегі ұлттық агенттігі" акционерлік қоғамы</w:t>
      </w:r>
    </w:p>
    <w:p>
      <w:pPr>
        <w:spacing w:after="0"/>
        <w:ind w:left="0"/>
        <w:jc w:val="both"/>
      </w:pPr>
      <w:r>
        <w:rPr>
          <w:rFonts w:ascii="Times New Roman"/>
          <w:b w:val="false"/>
          <w:i w:val="false"/>
          <w:color w:val="000000"/>
          <w:sz w:val="28"/>
        </w:rPr>
        <w:t>
      21-207. "Агроөнеркәсіптік кешендегі экономикалық саясаттың талдау орталығы" жауапкершілігі шектеулі серіктестігі.</w:t>
      </w:r>
    </w:p>
    <w:p>
      <w:pPr>
        <w:spacing w:after="0"/>
        <w:ind w:left="0"/>
        <w:jc w:val="both"/>
      </w:pPr>
      <w:r>
        <w:rPr>
          <w:rFonts w:ascii="Times New Roman"/>
          <w:b w:val="false"/>
          <w:i w:val="false"/>
          <w:color w:val="000000"/>
          <w:sz w:val="28"/>
        </w:rPr>
        <w:t>
      21-207. "Қазақстан жол ғылыми-зерттеу институты" акционерлік қоғамы.</w:t>
      </w:r>
    </w:p>
    <w:p>
      <w:pPr>
        <w:spacing w:after="0"/>
        <w:ind w:left="0"/>
        <w:jc w:val="both"/>
      </w:pPr>
      <w:r>
        <w:rPr>
          <w:rFonts w:ascii="Times New Roman"/>
          <w:b w:val="false"/>
          <w:i w:val="false"/>
          <w:color w:val="000000"/>
          <w:sz w:val="28"/>
        </w:rPr>
        <w:t>
      21-208. "AML ACADEMY" Қаржылық мониторинг академиясы" АҚ.</w:t>
      </w:r>
    </w:p>
    <w:p>
      <w:pPr>
        <w:spacing w:after="0"/>
        <w:ind w:left="0"/>
        <w:jc w:val="both"/>
      </w:pPr>
      <w:r>
        <w:rPr>
          <w:rFonts w:ascii="Times New Roman"/>
          <w:b w:val="false"/>
          <w:i w:val="false"/>
          <w:color w:val="000000"/>
          <w:sz w:val="28"/>
        </w:rPr>
        <w:t>
      21-209. "Ұлттық ғылыми онкология орталығы" жауапкершілігі шектеулі серіктестігі.</w:t>
      </w:r>
    </w:p>
    <w:p>
      <w:pPr>
        <w:spacing w:after="0"/>
        <w:ind w:left="0"/>
        <w:jc w:val="both"/>
      </w:pPr>
      <w:r>
        <w:rPr>
          <w:rFonts w:ascii="Times New Roman"/>
          <w:b w:val="false"/>
          <w:i w:val="false"/>
          <w:color w:val="000000"/>
          <w:sz w:val="28"/>
        </w:rPr>
        <w:t>
      21-210. "Тұрғын үй-коммуналдық шаруашылығын жаңғырту мен дамытудың қазақстандық орталығы" акционерлік қоғамы.</w:t>
      </w:r>
    </w:p>
    <w:p>
      <w:pPr>
        <w:spacing w:after="0"/>
        <w:ind w:left="0"/>
        <w:jc w:val="both"/>
      </w:pPr>
      <w:r>
        <w:rPr>
          <w:rFonts w:ascii="Times New Roman"/>
          <w:b w:val="false"/>
          <w:i w:val="false"/>
          <w:color w:val="000000"/>
          <w:sz w:val="28"/>
        </w:rPr>
        <w:t>
      21-211. "Қайтарылған активтерді басқару компаниясы" жауапкершілігі шектеулі серіктестігі.</w:t>
      </w:r>
    </w:p>
    <w:p>
      <w:pPr>
        <w:spacing w:after="0"/>
        <w:ind w:left="0"/>
        <w:jc w:val="both"/>
      </w:pPr>
      <w:r>
        <w:rPr>
          <w:rFonts w:ascii="Times New Roman"/>
          <w:b w:val="false"/>
          <w:i w:val="false"/>
          <w:color w:val="000000"/>
          <w:sz w:val="28"/>
        </w:rPr>
        <w:t>
      21-212. "Қорғаныстық-өнеркәсіптік кешенді дамыту қоры" акционерлік қоғамы.</w:t>
      </w:r>
    </w:p>
    <w:p>
      <w:pPr>
        <w:spacing w:after="0"/>
        <w:ind w:left="0"/>
        <w:jc w:val="both"/>
      </w:pPr>
      <w:r>
        <w:rPr>
          <w:rFonts w:ascii="Times New Roman"/>
          <w:b w:val="false"/>
          <w:i w:val="false"/>
          <w:color w:val="000000"/>
          <w:sz w:val="28"/>
        </w:rPr>
        <w:t>
      21-213. "Жастар" ғылыми-зерттеу орталығы" жауапкершілігі шектеулі серіктестігі</w:t>
      </w:r>
    </w:p>
    <w:p>
      <w:pPr>
        <w:spacing w:after="0"/>
        <w:ind w:left="0"/>
        <w:jc w:val="both"/>
      </w:pPr>
      <w:r>
        <w:rPr>
          <w:rFonts w:ascii="Times New Roman"/>
          <w:b w:val="false"/>
          <w:i w:val="false"/>
          <w:color w:val="000000"/>
          <w:sz w:val="28"/>
        </w:rPr>
        <w:t>
      21-214. "Қазгидрогеология" ұлттық гидрогеологиялық қызметі" коммерциялық емес акционерлік қоғамы</w:t>
      </w:r>
    </w:p>
    <w:p>
      <w:pPr>
        <w:spacing w:after="0"/>
        <w:ind w:left="0"/>
        <w:jc w:val="both"/>
      </w:pPr>
      <w:r>
        <w:rPr>
          <w:rFonts w:ascii="Times New Roman"/>
          <w:b w:val="false"/>
          <w:i w:val="false"/>
          <w:color w:val="000000"/>
          <w:sz w:val="28"/>
        </w:rPr>
        <w:t>
      21-215. "Climate Action Company Limited" жеке компаниясы.</w:t>
      </w:r>
    </w:p>
    <w:p>
      <w:pPr>
        <w:spacing w:after="0"/>
        <w:ind w:left="0"/>
        <w:jc w:val="both"/>
      </w:pPr>
      <w:r>
        <w:rPr>
          <w:rFonts w:ascii="Times New Roman"/>
          <w:b w:val="false"/>
          <w:i w:val="false"/>
          <w:color w:val="000000"/>
          <w:sz w:val="28"/>
        </w:rPr>
        <w:t>
      21-216. "Су ресурстары ақпараттық-талдау орталығы" коммерциялық емес акционерлік қоғамы.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Алматы облысы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22. </w:t>
      </w:r>
      <w:r>
        <w:rPr>
          <w:rFonts w:ascii="Times New Roman"/>
          <w:b w:val="false"/>
          <w:i/>
          <w:color w:val="000000"/>
          <w:sz w:val="28"/>
        </w:rPr>
        <w:t xml:space="preserve">Алып тасталды - ҚР Үкіметінің 2004.04.22 N 454 </w:t>
      </w:r>
      <w:r>
        <w:rPr>
          <w:rFonts w:ascii="Times New Roman"/>
          <w:b w:val="false"/>
          <w:i w:val="false"/>
          <w:color w:val="000000"/>
          <w:sz w:val="28"/>
        </w:rPr>
        <w:t>қаулысымен</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23. </w:t>
      </w:r>
      <w:r>
        <w:rPr>
          <w:rFonts w:ascii="Times New Roman"/>
          <w:b w:val="false"/>
          <w:i/>
          <w:color w:val="000000"/>
          <w:sz w:val="28"/>
        </w:rPr>
        <w:t xml:space="preserve">Алып тасталды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24. </w:t>
      </w:r>
      <w:r>
        <w:rPr>
          <w:rFonts w:ascii="Times New Roman"/>
          <w:b w:val="false"/>
          <w:i/>
          <w:color w:val="000000"/>
          <w:sz w:val="28"/>
        </w:rPr>
        <w:t xml:space="preserve">Алып тасталды - ҚР Үкіметінің 2004.04.22 N 454 </w:t>
      </w:r>
      <w:r>
        <w:rPr>
          <w:rFonts w:ascii="Times New Roman"/>
          <w:b w:val="false"/>
          <w:i w:val="false"/>
          <w:color w:val="000000"/>
          <w:sz w:val="28"/>
        </w:rPr>
        <w:t>қаулысымен</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25. </w:t>
      </w:r>
      <w:r>
        <w:rPr>
          <w:rFonts w:ascii="Times New Roman"/>
          <w:b w:val="false"/>
          <w:i/>
          <w:color w:val="000000"/>
          <w:sz w:val="28"/>
        </w:rPr>
        <w:t xml:space="preserve">Алынып тасталды - ҚР Үкіметінің 2006.12.29 N 1325 </w:t>
      </w:r>
      <w:r>
        <w:rPr>
          <w:rFonts w:ascii="Times New Roman"/>
          <w:b w:val="false"/>
          <w:i w:val="false"/>
          <w:color w:val="000000"/>
          <w:sz w:val="28"/>
        </w:rPr>
        <w:t>қаулысымен</w:t>
      </w:r>
      <w:r>
        <w:rPr>
          <w:rFonts w:ascii="Times New Roman"/>
          <w:b w:val="false"/>
          <w:i/>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25-1. </w:t>
      </w:r>
      <w:r>
        <w:rPr>
          <w:rFonts w:ascii="Times New Roman"/>
          <w:b w:val="false"/>
          <w:i/>
          <w:color w:val="000000"/>
          <w:sz w:val="28"/>
        </w:rPr>
        <w:t xml:space="preserve">Алынып тасталды - ҚР Үкіметінің 10.04.2015 </w:t>
      </w:r>
      <w:r>
        <w:rPr>
          <w:rFonts w:ascii="Times New Roman"/>
          <w:b w:val="false"/>
          <w:i w:val="false"/>
          <w:color w:val="000000"/>
          <w:sz w:val="28"/>
        </w:rPr>
        <w:t>№ 221</w:t>
      </w:r>
      <w:r>
        <w:rPr>
          <w:rFonts w:ascii="Times New Roman"/>
          <w:b w:val="false"/>
          <w:i/>
          <w:color w:val="000000"/>
          <w:sz w:val="28"/>
        </w:rPr>
        <w:t xml:space="preserve"> қаулысымен.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26-35. </w:t>
      </w:r>
      <w:r>
        <w:rPr>
          <w:rFonts w:ascii="Times New Roman"/>
          <w:b w:val="false"/>
          <w:i/>
          <w:color w:val="000000"/>
          <w:sz w:val="28"/>
        </w:rPr>
        <w:t xml:space="preserve">Алып тасталды - ҚР Үкіметінің 2004.04.22 N 454 </w:t>
      </w:r>
      <w:r>
        <w:rPr>
          <w:rFonts w:ascii="Times New Roman"/>
          <w:b w:val="false"/>
          <w:i w:val="false"/>
          <w:color w:val="000000"/>
          <w:sz w:val="28"/>
        </w:rPr>
        <w:t>қаулысымен</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36. </w:t>
      </w:r>
      <w:r>
        <w:rPr>
          <w:rFonts w:ascii="Times New Roman"/>
          <w:b w:val="false"/>
          <w:i/>
          <w:color w:val="000000"/>
          <w:sz w:val="28"/>
        </w:rPr>
        <w:t xml:space="preserve">Алып тасталды - ҚР Үкіметінің 2003.09.12 N 932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37. </w:t>
      </w:r>
      <w:r>
        <w:rPr>
          <w:rFonts w:ascii="Times New Roman"/>
          <w:b w:val="false"/>
          <w:i/>
          <w:color w:val="000000"/>
          <w:sz w:val="28"/>
        </w:rPr>
        <w:t xml:space="preserve">Алып тасталды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38. </w:t>
      </w:r>
      <w:r>
        <w:rPr>
          <w:rFonts w:ascii="Times New Roman"/>
          <w:b w:val="false"/>
          <w:i/>
          <w:color w:val="000000"/>
          <w:sz w:val="28"/>
        </w:rPr>
        <w:t xml:space="preserve">Алып тасталды - ҚР Үкіметінің 2004.04.22 N 454 </w:t>
      </w:r>
      <w:r>
        <w:rPr>
          <w:rFonts w:ascii="Times New Roman"/>
          <w:b w:val="false"/>
          <w:i w:val="false"/>
          <w:color w:val="000000"/>
          <w:sz w:val="28"/>
        </w:rPr>
        <w:t>қаулысымен</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38-2. </w:t>
      </w:r>
      <w:r>
        <w:rPr>
          <w:rFonts w:ascii="Times New Roman"/>
          <w:b w:val="false"/>
          <w:i/>
          <w:color w:val="000000"/>
          <w:sz w:val="28"/>
        </w:rPr>
        <w:t xml:space="preserve">Алып тасталды - ҚР Үкіметінің 2003.10.20 N 1062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38-3. </w:t>
      </w:r>
      <w:r>
        <w:rPr>
          <w:rFonts w:ascii="Times New Roman"/>
          <w:b w:val="false"/>
          <w:i/>
          <w:color w:val="000000"/>
          <w:sz w:val="28"/>
        </w:rPr>
        <w:t xml:space="preserve">Алынып тасталды - ҚР Үкіметінің 2010.03.10 </w:t>
      </w:r>
      <w:r>
        <w:rPr>
          <w:rFonts w:ascii="Times New Roman"/>
          <w:b w:val="false"/>
          <w:i w:val="false"/>
          <w:color w:val="000000"/>
          <w:sz w:val="28"/>
        </w:rPr>
        <w:t>№ 185</w:t>
      </w:r>
      <w:r>
        <w:rPr>
          <w:rFonts w:ascii="Times New Roman"/>
          <w:b w:val="false"/>
          <w:i/>
          <w:color w:val="000000"/>
          <w:sz w:val="28"/>
        </w:rPr>
        <w:t xml:space="preserve"> Қаулысымен.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38-4. </w:t>
      </w:r>
      <w:r>
        <w:rPr>
          <w:rFonts w:ascii="Times New Roman"/>
          <w:b w:val="false"/>
          <w:i/>
          <w:color w:val="000000"/>
          <w:sz w:val="28"/>
        </w:rPr>
        <w:t xml:space="preserve">Алынып тасталды - ҚР Үкіметінің 2008.10.17 </w:t>
      </w:r>
      <w:r>
        <w:rPr>
          <w:rFonts w:ascii="Times New Roman"/>
          <w:b w:val="false"/>
          <w:i w:val="false"/>
          <w:color w:val="000000"/>
          <w:sz w:val="28"/>
        </w:rPr>
        <w:t>N 962</w:t>
      </w:r>
      <w:r>
        <w:rPr>
          <w:rFonts w:ascii="Times New Roman"/>
          <w:b w:val="false"/>
          <w:i/>
          <w:color w:val="000000"/>
          <w:sz w:val="28"/>
        </w:rPr>
        <w:t xml:space="preserve"> Қаулысымен.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38-4. </w:t>
      </w:r>
      <w:r>
        <w:rPr>
          <w:rFonts w:ascii="Times New Roman"/>
          <w:b w:val="false"/>
          <w:i/>
          <w:color w:val="000000"/>
          <w:sz w:val="28"/>
        </w:rPr>
        <w:t xml:space="preserve">Алынып тасталды - ҚР Үкіметінің 2009.11.04 </w:t>
      </w:r>
      <w:r>
        <w:rPr>
          <w:rFonts w:ascii="Times New Roman"/>
          <w:b w:val="false"/>
          <w:i w:val="false"/>
          <w:color w:val="000000"/>
          <w:sz w:val="28"/>
        </w:rPr>
        <w:t>N 1753</w:t>
      </w:r>
      <w:r>
        <w:rPr>
          <w:rFonts w:ascii="Times New Roman"/>
          <w:b w:val="false"/>
          <w:i/>
          <w:color w:val="000000"/>
          <w:sz w:val="28"/>
        </w:rPr>
        <w:t xml:space="preserve"> Қаулысымен.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38-5. </w:t>
      </w:r>
      <w:r>
        <w:rPr>
          <w:rFonts w:ascii="Times New Roman"/>
          <w:b w:val="false"/>
          <w:i/>
          <w:color w:val="000000"/>
          <w:sz w:val="28"/>
        </w:rPr>
        <w:t xml:space="preserve">Алынып тасталды - ҚР Үкіметінің 2010.03.31 </w:t>
      </w:r>
      <w:r>
        <w:rPr>
          <w:rFonts w:ascii="Times New Roman"/>
          <w:b w:val="false"/>
          <w:i w:val="false"/>
          <w:color w:val="000000"/>
          <w:sz w:val="28"/>
        </w:rPr>
        <w:t>№ 266</w:t>
      </w:r>
      <w:r>
        <w:rPr>
          <w:rFonts w:ascii="Times New Roman"/>
          <w:b w:val="false"/>
          <w:i/>
          <w:color w:val="000000"/>
          <w:sz w:val="28"/>
        </w:rPr>
        <w:t xml:space="preserve"> Қаулыcымен.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38-6. Алып тасталсын – ҚР Үкіметінің 19.03.2019 </w:t>
      </w:r>
      <w:r>
        <w:rPr>
          <w:rFonts w:ascii="Times New Roman"/>
          <w:b w:val="false"/>
          <w:i w:val="false"/>
          <w:color w:val="000000"/>
          <w:sz w:val="28"/>
        </w:rPr>
        <w:t>№ 121</w:t>
      </w:r>
      <w:r>
        <w:rPr>
          <w:rFonts w:ascii="Times New Roman"/>
          <w:b w:val="false"/>
          <w:i/>
          <w:color w:val="000000"/>
          <w:sz w:val="28"/>
        </w:rPr>
        <w:t xml:space="preserve"> қаулысымен.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38-7. Алып тасталды – ҚР Үкіметінің 05.12.2018 </w:t>
      </w:r>
      <w:r>
        <w:rPr>
          <w:rFonts w:ascii="Times New Roman"/>
          <w:b w:val="false"/>
          <w:i w:val="false"/>
          <w:color w:val="000000"/>
          <w:sz w:val="28"/>
        </w:rPr>
        <w:t>№ 805</w:t>
      </w:r>
      <w:r>
        <w:rPr>
          <w:rFonts w:ascii="Times New Roman"/>
          <w:b w:val="false"/>
          <w:i/>
          <w:color w:val="000000"/>
          <w:sz w:val="28"/>
        </w:rPr>
        <w:t xml:space="preserve"> қаулысымен</w:t>
      </w:r>
    </w:p>
    <w:p>
      <w:pPr>
        <w:spacing w:after="0"/>
        <w:ind w:left="0"/>
        <w:jc w:val="both"/>
      </w:pPr>
      <w:r>
        <w:rPr>
          <w:rFonts w:ascii="Times New Roman"/>
          <w:b w:val="false"/>
          <w:i w:val="false"/>
          <w:color w:val="000000"/>
          <w:sz w:val="28"/>
        </w:rPr>
        <w:t>
      38-8. "Ілияс Жансүгіров атындағы Жетісу университеті" коммерциялық емес акционерлік қоғамы.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38-9. Алып тасталды - ҚР Үкіметінің 02.05.2023 </w:t>
      </w:r>
      <w:r>
        <w:rPr>
          <w:rFonts w:ascii="Times New Roman"/>
          <w:b w:val="false"/>
          <w:i w:val="false"/>
          <w:color w:val="000000"/>
          <w:sz w:val="28"/>
        </w:rPr>
        <w:t>№ 345</w:t>
      </w:r>
      <w:r>
        <w:rPr>
          <w:rFonts w:ascii="Times New Roman"/>
          <w:b w:val="false"/>
          <w:i w:val="false"/>
          <w:color w:val="ff0000"/>
          <w:sz w:val="28"/>
        </w:rPr>
        <w:t xml:space="preserve">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Алматы қаласы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39-43. </w:t>
      </w:r>
      <w:r>
        <w:rPr>
          <w:rFonts w:ascii="Times New Roman"/>
          <w:b w:val="false"/>
          <w:i/>
          <w:color w:val="000000"/>
          <w:sz w:val="28"/>
        </w:rPr>
        <w:t xml:space="preserve">Алып тасталды - ҚР Үкіметінің 2002.11.29. N 1271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44. </w:t>
      </w:r>
      <w:r>
        <w:rPr>
          <w:rFonts w:ascii="Times New Roman"/>
          <w:b w:val="false"/>
          <w:i/>
          <w:color w:val="000000"/>
          <w:sz w:val="28"/>
        </w:rPr>
        <w:t xml:space="preserve">Алынып тасталды - ҚР Үкіметінің 2006.12.29. N 1325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45-47. </w:t>
      </w:r>
      <w:r>
        <w:rPr>
          <w:rFonts w:ascii="Times New Roman"/>
          <w:b w:val="false"/>
          <w:i/>
          <w:color w:val="000000"/>
          <w:sz w:val="28"/>
        </w:rPr>
        <w:t xml:space="preserve">Алып тасталды - ҚР Үкіметінің 2002.11.29. N 1271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48. </w:t>
      </w:r>
      <w:r>
        <w:rPr>
          <w:rFonts w:ascii="Times New Roman"/>
          <w:b w:val="false"/>
          <w:i/>
          <w:color w:val="000000"/>
          <w:sz w:val="28"/>
        </w:rPr>
        <w:t xml:space="preserve">Алынып тасталды - ҚР Үкіметінің 2006.12.29. N 1325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49. </w:t>
      </w:r>
      <w:r>
        <w:rPr>
          <w:rFonts w:ascii="Times New Roman"/>
          <w:b w:val="false"/>
          <w:i/>
          <w:color w:val="000000"/>
          <w:sz w:val="28"/>
        </w:rPr>
        <w:t xml:space="preserve">Алып тасталды - ҚР Үкіметінің 2000.08.03. N 1179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50. </w:t>
      </w:r>
      <w:r>
        <w:rPr>
          <w:rFonts w:ascii="Times New Roman"/>
          <w:b w:val="false"/>
          <w:i/>
          <w:color w:val="000000"/>
          <w:sz w:val="28"/>
        </w:rPr>
        <w:t xml:space="preserve">Алынып тасталды - ҚР Үкіметінің 2006.12.29. N 1325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51. </w:t>
      </w:r>
      <w:r>
        <w:rPr>
          <w:rFonts w:ascii="Times New Roman"/>
          <w:b w:val="false"/>
          <w:i/>
          <w:color w:val="000000"/>
          <w:sz w:val="28"/>
        </w:rPr>
        <w:t xml:space="preserve">Алып тасталды - ҚР Үкіметінің 2002.11.29. N 1271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52. </w:t>
      </w:r>
      <w:r>
        <w:rPr>
          <w:rFonts w:ascii="Times New Roman"/>
          <w:b w:val="false"/>
          <w:i/>
          <w:color w:val="000000"/>
          <w:sz w:val="28"/>
        </w:rPr>
        <w:t xml:space="preserve">Алып тасталды - ҚР Үкіметінің 2000.08.03. N 1179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53. </w:t>
      </w:r>
      <w:r>
        <w:rPr>
          <w:rFonts w:ascii="Times New Roman"/>
          <w:b w:val="false"/>
          <w:i/>
          <w:color w:val="000000"/>
          <w:sz w:val="28"/>
        </w:rPr>
        <w:t xml:space="preserve">Алынып тасталды - ҚР Үкіметінің 2006.12.29. N 1325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54. </w:t>
      </w:r>
      <w:r>
        <w:rPr>
          <w:rFonts w:ascii="Times New Roman"/>
          <w:b w:val="false"/>
          <w:i/>
          <w:color w:val="000000"/>
          <w:sz w:val="28"/>
        </w:rPr>
        <w:t xml:space="preserve">Алып тасталды - ҚР Үкіметінің 2000.08.03. N 1179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55. </w:t>
      </w:r>
      <w:r>
        <w:rPr>
          <w:rFonts w:ascii="Times New Roman"/>
          <w:b w:val="false"/>
          <w:i/>
          <w:color w:val="000000"/>
          <w:sz w:val="28"/>
        </w:rPr>
        <w:t xml:space="preserve">Алып тасталды - ҚР Үкіметінің 2000.08.03. N 1179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56. Алып тасталды - ҚР Үкіметінің 30.12.2022 </w:t>
      </w:r>
      <w:r>
        <w:rPr>
          <w:rFonts w:ascii="Times New Roman"/>
          <w:b w:val="false"/>
          <w:i w:val="false"/>
          <w:color w:val="000000"/>
          <w:sz w:val="28"/>
        </w:rPr>
        <w:t>№ 1111</w:t>
      </w:r>
      <w:r>
        <w:rPr>
          <w:rFonts w:ascii="Times New Roman"/>
          <w:b w:val="false"/>
          <w:i w:val="false"/>
          <w:color w:val="ff0000"/>
          <w:sz w:val="28"/>
        </w:rPr>
        <w:t xml:space="preserve">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57. </w:t>
      </w:r>
      <w:r>
        <w:rPr>
          <w:rFonts w:ascii="Times New Roman"/>
          <w:b w:val="false"/>
          <w:i/>
          <w:color w:val="000000"/>
          <w:sz w:val="28"/>
        </w:rPr>
        <w:t xml:space="preserve">Алып тасталды - 2002.11.29. </w:t>
      </w:r>
      <w:r>
        <w:rPr>
          <w:rFonts w:ascii="Times New Roman"/>
          <w:b w:val="false"/>
          <w:i/>
          <w:color w:val="000000"/>
          <w:sz w:val="28"/>
        </w:rPr>
        <w:t xml:space="preserve">N 1271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58 . </w:t>
      </w:r>
      <w:r>
        <w:rPr>
          <w:rFonts w:ascii="Times New Roman"/>
          <w:b w:val="false"/>
          <w:i/>
          <w:color w:val="000000"/>
          <w:sz w:val="28"/>
        </w:rPr>
        <w:t xml:space="preserve">Алып тасталды - 2000.08.03. N 1179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59. </w:t>
      </w:r>
      <w:r>
        <w:rPr>
          <w:rFonts w:ascii="Times New Roman"/>
          <w:b w:val="false"/>
          <w:i/>
          <w:color w:val="000000"/>
          <w:sz w:val="28"/>
        </w:rPr>
        <w:t xml:space="preserve">Алып тасталды - 2002.11.29. N 1271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60. </w:t>
      </w:r>
      <w:r>
        <w:rPr>
          <w:rFonts w:ascii="Times New Roman"/>
          <w:b w:val="false"/>
          <w:i/>
          <w:color w:val="000000"/>
          <w:sz w:val="28"/>
        </w:rPr>
        <w:t xml:space="preserve">Алып тасталды - 2002.11.29. N 1271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61. </w:t>
      </w:r>
      <w:r>
        <w:rPr>
          <w:rFonts w:ascii="Times New Roman"/>
          <w:b w:val="false"/>
          <w:i/>
          <w:color w:val="000000"/>
          <w:sz w:val="28"/>
        </w:rPr>
        <w:t xml:space="preserve">Алып тасталды - 2000.08.03. N 1179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62-64. </w:t>
      </w:r>
      <w:r>
        <w:rPr>
          <w:rFonts w:ascii="Times New Roman"/>
          <w:b w:val="false"/>
          <w:i/>
          <w:color w:val="000000"/>
          <w:sz w:val="28"/>
        </w:rPr>
        <w:t xml:space="preserve">Алып тасталды - 2002.11.29. N 1271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65. </w:t>
      </w:r>
      <w:r>
        <w:rPr>
          <w:rFonts w:ascii="Times New Roman"/>
          <w:b w:val="false"/>
          <w:i/>
          <w:color w:val="000000"/>
          <w:sz w:val="28"/>
        </w:rPr>
        <w:t xml:space="preserve">Алып тасталды - 2000.08.03. N 1179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66. </w:t>
      </w:r>
      <w:r>
        <w:rPr>
          <w:rFonts w:ascii="Times New Roman"/>
          <w:b w:val="false"/>
          <w:i/>
          <w:color w:val="000000"/>
          <w:sz w:val="28"/>
        </w:rPr>
        <w:t xml:space="preserve">Алып тасталды - 2000.08.03. N 1179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67. </w:t>
      </w:r>
      <w:r>
        <w:rPr>
          <w:rFonts w:ascii="Times New Roman"/>
          <w:b w:val="false"/>
          <w:i/>
          <w:color w:val="000000"/>
          <w:sz w:val="28"/>
        </w:rPr>
        <w:t xml:space="preserve">Алып тасталды - 2002.11.29. N 1271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68. АЛА-001308 "Қазғжитүстiмет" ЖШС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69. Алып тасталды - 2002.11.29. N 1271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70 Алып тасталды - 2004.04.22. N 454 </w:t>
      </w:r>
      <w:r>
        <w:rPr>
          <w:rFonts w:ascii="Times New Roman"/>
          <w:b w:val="false"/>
          <w:i w:val="false"/>
          <w:color w:val="000000"/>
          <w:sz w:val="28"/>
        </w:rPr>
        <w:t>қаулысымен</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71-72. Алып тасталды - 2002.11.29. N 1271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73. Алып тасталды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74. Алып тасталды - 2000.08.03. N 1179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75-77. Алып тасталды - 2002.11.29. N 1271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78. Алып тасталды - 2000.08.03. N 1179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79. Алып тасталды - 2000.08.03. N 1179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80. Алынып тасталды - 2006.12.29. N 1325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81-82. Алып тасталды - 2002.11.29. N 1271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83. Алып тасталды - 2003.03.13. N 244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84. Алынып тасталды - 2006.12.29. N 1325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85 АЛА-002681 "Заң" медиа-корпорациясы" ЖШС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86. Алып тасталды - 2006.10.12. N 982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87. Алып тасталды - 2002.11.29. N 1271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88. Алып тасталды - 2000.08.03. N 1179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89. Алып тасталды - 2002.11.29. N 1271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90. Алынып тасталды - 2006.12.29. N 1325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91. Алынып тасталды - 2006.12.29. N 1325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92. </w:t>
      </w:r>
      <w:r>
        <w:rPr>
          <w:rFonts w:ascii="Times New Roman"/>
          <w:b w:val="false"/>
          <w:i/>
          <w:color w:val="000000"/>
          <w:sz w:val="28"/>
        </w:rPr>
        <w:t xml:space="preserve">Алынып тасталды - 2007.10.18. </w:t>
      </w:r>
      <w:r>
        <w:rPr>
          <w:rFonts w:ascii="Times New Roman"/>
          <w:b w:val="false"/>
          <w:i w:val="false"/>
          <w:color w:val="000000"/>
          <w:sz w:val="28"/>
        </w:rPr>
        <w:t>N 964</w:t>
      </w:r>
      <w:r>
        <w:rPr>
          <w:rFonts w:ascii="Times New Roman"/>
          <w:b w:val="false"/>
          <w:i/>
          <w:color w:val="000000"/>
          <w:sz w:val="28"/>
        </w:rPr>
        <w:t xml:space="preserve"> қаулысымен.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93. Алып тасталды - 2002.11.29. N 1271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94. АЛА-003256 "Қаржылық берешектермен жұмыс жөнiндегi </w:t>
      </w:r>
    </w:p>
    <w:p>
      <w:pPr>
        <w:spacing w:after="0"/>
        <w:ind w:left="0"/>
        <w:jc w:val="both"/>
      </w:pPr>
      <w:r>
        <w:rPr>
          <w:rFonts w:ascii="Times New Roman"/>
          <w:b w:val="false"/>
          <w:i w:val="false"/>
          <w:color w:val="000000"/>
          <w:sz w:val="28"/>
        </w:rPr>
        <w:t xml:space="preserve">
       орталық" АҚ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95. Алып тасталды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96. Алып тасталды - 2002.11.29. N 1271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97. Алып тасталды - 2004.04.22. N 454 </w:t>
      </w:r>
      <w:r>
        <w:rPr>
          <w:rFonts w:ascii="Times New Roman"/>
          <w:b w:val="false"/>
          <w:i w:val="false"/>
          <w:color w:val="000000"/>
          <w:sz w:val="28"/>
        </w:rPr>
        <w:t>қаулысымен</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98. Алып тасталды - 2000.08.03. N 1179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99. Алып тасталды - 2000.08.03. N 1179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100. Алып тасталды - 2006.10.12. N 982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101. Алып тасталды - 2002.11.29. N 1271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102. АЛА-005033 "Бірыңғай жинақтаушы зейнетақы қоры" АҚ</w:t>
      </w:r>
    </w:p>
    <w:p>
      <w:pPr>
        <w:spacing w:after="0"/>
        <w:ind w:left="0"/>
        <w:jc w:val="both"/>
      </w:pPr>
      <w:r>
        <w:rPr>
          <w:rFonts w:ascii="Times New Roman"/>
          <w:b w:val="false"/>
          <w:i w:val="false"/>
          <w:color w:val="000000"/>
          <w:sz w:val="28"/>
        </w:rPr>
        <w:t xml:space="preserve">
      103. АЛА-005035 "Эйр Қазақстан" ЖАҚ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104. Алып тасталды - 2006.10.12. N 982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105. Алып тасталды - 2000.08.03. N 1179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106-107. Алып тасталды - 2002.11.29. N 1271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108. </w:t>
      </w:r>
      <w:r>
        <w:rPr>
          <w:rFonts w:ascii="Times New Roman"/>
          <w:b w:val="false"/>
          <w:i/>
          <w:color w:val="000000"/>
          <w:sz w:val="28"/>
        </w:rPr>
        <w:t xml:space="preserve">Алып тасталды - 2008.11.12. </w:t>
      </w:r>
      <w:r>
        <w:rPr>
          <w:rFonts w:ascii="Times New Roman"/>
          <w:b w:val="false"/>
          <w:i w:val="false"/>
          <w:color w:val="000000"/>
          <w:sz w:val="28"/>
        </w:rPr>
        <w:t>N 1048</w:t>
      </w:r>
      <w:r>
        <w:rPr>
          <w:rFonts w:ascii="Times New Roman"/>
          <w:b w:val="false"/>
          <w:i/>
          <w:color w:val="000000"/>
          <w:sz w:val="28"/>
        </w:rPr>
        <w:t xml:space="preserve"> қаулысымен.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109. Алып тасталды - 2004.04.22. N 454 </w:t>
      </w:r>
      <w:r>
        <w:rPr>
          <w:rFonts w:ascii="Times New Roman"/>
          <w:b w:val="false"/>
          <w:i w:val="false"/>
          <w:color w:val="000000"/>
          <w:sz w:val="28"/>
        </w:rPr>
        <w:t>қаулысымен</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110. Алып тасталды - 2002.11.29. N 1271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111. Алынып тасталды - 2006.12.29. N 1325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112-113. Алып тасталды - 2002.11.29. N 1271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114. Алынып тасталды - 2006.12.29. N 1325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115. Алынып тасталды - 2006.12.29. N 1325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116. Алынып тасталды - 2006.12.29. N 1325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117. Алынып тасталды - 2006.12.29. N 1325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118. Алып тасталды - 2004.04.22. N 454 </w:t>
      </w:r>
      <w:r>
        <w:rPr>
          <w:rFonts w:ascii="Times New Roman"/>
          <w:b w:val="false"/>
          <w:i w:val="false"/>
          <w:color w:val="000000"/>
          <w:sz w:val="28"/>
        </w:rPr>
        <w:t>қаулысымен</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119. Алып тасталды - 2004.04.22. N 454 </w:t>
      </w:r>
      <w:r>
        <w:rPr>
          <w:rFonts w:ascii="Times New Roman"/>
          <w:b w:val="false"/>
          <w:i w:val="false"/>
          <w:color w:val="000000"/>
          <w:sz w:val="28"/>
        </w:rPr>
        <w:t>қаулысымен</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120. Алып тасталды - 2000.08.03. N 1179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121. Алып тасталды - 2004.04.22. N 454 </w:t>
      </w:r>
      <w:r>
        <w:rPr>
          <w:rFonts w:ascii="Times New Roman"/>
          <w:b w:val="false"/>
          <w:i w:val="false"/>
          <w:color w:val="000000"/>
          <w:sz w:val="28"/>
        </w:rPr>
        <w:t>қаулысымен</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122-123.Алып тасталды - 2002.11.29. N 1271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123-1 Алып тасталды - 2005.09.20. N 928 </w:t>
      </w:r>
      <w:r>
        <w:rPr>
          <w:rFonts w:ascii="Times New Roman"/>
          <w:b w:val="false"/>
          <w:i w:val="false"/>
          <w:color w:val="000000"/>
          <w:sz w:val="28"/>
        </w:rPr>
        <w:t>қаулысымен</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123-2 Алып тасталды - 2004.04.22. N 454 </w:t>
      </w:r>
      <w:r>
        <w:rPr>
          <w:rFonts w:ascii="Times New Roman"/>
          <w:b w:val="false"/>
          <w:i w:val="false"/>
          <w:color w:val="000000"/>
          <w:sz w:val="28"/>
        </w:rPr>
        <w:t>қаулысымен</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123-3 Алып тасталды - ҚР Үкіметінің 20.12.2023 </w:t>
      </w:r>
      <w:r>
        <w:rPr>
          <w:rFonts w:ascii="Times New Roman"/>
          <w:b w:val="false"/>
          <w:i w:val="false"/>
          <w:color w:val="000000"/>
          <w:sz w:val="28"/>
        </w:rPr>
        <w:t>№ 1154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123-4 </w:t>
      </w:r>
      <w:r>
        <w:rPr>
          <w:rFonts w:ascii="Times New Roman"/>
          <w:b w:val="false"/>
          <w:i/>
          <w:color w:val="000000"/>
          <w:sz w:val="28"/>
        </w:rPr>
        <w:t xml:space="preserve">Алып тасталды - ҚР Үкіметінің 2011.09.20 </w:t>
      </w:r>
      <w:r>
        <w:rPr>
          <w:rFonts w:ascii="Times New Roman"/>
          <w:b w:val="false"/>
          <w:i w:val="false"/>
          <w:color w:val="000000"/>
          <w:sz w:val="28"/>
        </w:rPr>
        <w:t>N 1076</w:t>
      </w:r>
      <w:r>
        <w:rPr>
          <w:rFonts w:ascii="Times New Roman"/>
          <w:b w:val="false"/>
          <w:i/>
          <w:color w:val="000000"/>
          <w:sz w:val="28"/>
        </w:rPr>
        <w:t xml:space="preserve"> Қаулысымен.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123-5-123-6. Алып тасталды - 2002.11.29. N 1271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123-8 Алып тасталды - 2003.03.13. N 244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123-6 </w:t>
      </w:r>
      <w:r>
        <w:rPr>
          <w:rFonts w:ascii="Times New Roman"/>
          <w:b w:val="false"/>
          <w:i/>
          <w:color w:val="000000"/>
          <w:sz w:val="28"/>
        </w:rPr>
        <w:t xml:space="preserve">Алынып тасталды - 2008.11.21. </w:t>
      </w:r>
      <w:r>
        <w:rPr>
          <w:rFonts w:ascii="Times New Roman"/>
          <w:b w:val="false"/>
          <w:i w:val="false"/>
          <w:color w:val="000000"/>
          <w:sz w:val="28"/>
        </w:rPr>
        <w:t>N 1080</w:t>
      </w:r>
      <w:r>
        <w:rPr>
          <w:rFonts w:ascii="Times New Roman"/>
          <w:b w:val="false"/>
          <w:i/>
          <w:color w:val="000000"/>
          <w:sz w:val="28"/>
        </w:rPr>
        <w:t xml:space="preserve"> қаулысымен.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123-7. Алып тасталды - 2002.11.29. N 1271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123-8. Алып тасталды - 2002.11.29. N 1271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123-8 Алып тасталды - 2004.04.22. N 454 </w:t>
      </w:r>
      <w:r>
        <w:rPr>
          <w:rFonts w:ascii="Times New Roman"/>
          <w:b w:val="false"/>
          <w:i w:val="false"/>
          <w:color w:val="000000"/>
          <w:sz w:val="28"/>
        </w:rPr>
        <w:t>қаулысымен</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123-9 </w:t>
      </w:r>
      <w:r>
        <w:rPr>
          <w:rFonts w:ascii="Times New Roman"/>
          <w:b w:val="false"/>
          <w:i/>
          <w:color w:val="000000"/>
          <w:sz w:val="28"/>
        </w:rPr>
        <w:t xml:space="preserve">Алып тасталды - 2008.05.07 </w:t>
      </w:r>
      <w:r>
        <w:rPr>
          <w:rFonts w:ascii="Times New Roman"/>
          <w:b w:val="false"/>
          <w:i w:val="false"/>
          <w:color w:val="000000"/>
          <w:sz w:val="28"/>
        </w:rPr>
        <w:t>N 429</w:t>
      </w:r>
      <w:r>
        <w:rPr>
          <w:rFonts w:ascii="Times New Roman"/>
          <w:b w:val="false"/>
          <w:i/>
          <w:color w:val="000000"/>
          <w:sz w:val="28"/>
        </w:rPr>
        <w:t xml:space="preserve"> Қаулысымен.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123-10 Алынып тасталды - 2006.12.29. N 1325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123-11. "Қазбаспасөз" ААҚ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123-12. Алып тасталды - 2001.10.04. N 1279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123-13 Алынып тасталды - 2006.12.29. N 1325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123-14 СТЛ-000197 "Ф.М. Мұхамедғалиев атындағы эксперименталды </w:t>
      </w:r>
    </w:p>
    <w:p>
      <w:pPr>
        <w:spacing w:after="0"/>
        <w:ind w:left="0"/>
        <w:jc w:val="both"/>
      </w:pPr>
      <w:r>
        <w:rPr>
          <w:rFonts w:ascii="Times New Roman"/>
          <w:b w:val="false"/>
          <w:i w:val="false"/>
          <w:color w:val="000000"/>
          <w:sz w:val="28"/>
        </w:rPr>
        <w:t xml:space="preserve">
       биология институты" ЖШС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123-15-123-18. Алып тасталды - 2002.11.29. N 1271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123-19. </w:t>
      </w:r>
      <w:r>
        <w:rPr>
          <w:rFonts w:ascii="Times New Roman"/>
          <w:b w:val="false"/>
          <w:i/>
          <w:color w:val="000000"/>
          <w:sz w:val="28"/>
        </w:rPr>
        <w:t xml:space="preserve">Алынып тасталды - ҚР Үкіметінің 2009.10.22 </w:t>
      </w:r>
      <w:r>
        <w:rPr>
          <w:rFonts w:ascii="Times New Roman"/>
          <w:b w:val="false"/>
          <w:i w:val="false"/>
          <w:color w:val="000000"/>
          <w:sz w:val="28"/>
        </w:rPr>
        <w:t>N 1642</w:t>
      </w:r>
      <w:r>
        <w:rPr>
          <w:rFonts w:ascii="Times New Roman"/>
          <w:b w:val="false"/>
          <w:i/>
          <w:color w:val="000000"/>
          <w:sz w:val="28"/>
        </w:rPr>
        <w:t xml:space="preserve"> Қаулысымен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123-20. Алып тасталды - 2002.11.29. N 1271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123-21. Алып тасталды - 2002.01.09. N 11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123-22 Алынып тасталды - 2006.12.29. N 1325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123-23 Алып тасталды - 2006.10.12. N 982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123-24-123-25 Алып тасталды - 2002.11.29. N 1271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123-26 </w:t>
      </w:r>
      <w:r>
        <w:rPr>
          <w:rFonts w:ascii="Times New Roman"/>
          <w:b w:val="false"/>
          <w:i/>
          <w:color w:val="000000"/>
          <w:sz w:val="28"/>
        </w:rPr>
        <w:t xml:space="preserve">Алынып тасталды - 2007.10.18. </w:t>
      </w:r>
      <w:r>
        <w:rPr>
          <w:rFonts w:ascii="Times New Roman"/>
          <w:b w:val="false"/>
          <w:i w:val="false"/>
          <w:color w:val="000000"/>
          <w:sz w:val="28"/>
        </w:rPr>
        <w:t>N 964</w:t>
      </w:r>
      <w:r>
        <w:rPr>
          <w:rFonts w:ascii="Times New Roman"/>
          <w:b w:val="false"/>
          <w:i/>
          <w:color w:val="000000"/>
          <w:sz w:val="28"/>
        </w:rPr>
        <w:t xml:space="preserve"> қаулысымен.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123-27 Алып тасталды - 2005.05.16. N 405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123-28 Алып тасталды - 2002.11.29. N 1271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123-29 Алып тасталды - 2005.05.16. N 405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123-30 Алып тасталды - 2004.04.22. N 454 </w:t>
      </w:r>
      <w:r>
        <w:rPr>
          <w:rFonts w:ascii="Times New Roman"/>
          <w:b w:val="false"/>
          <w:i w:val="false"/>
          <w:color w:val="000000"/>
          <w:sz w:val="28"/>
        </w:rPr>
        <w:t>қаулысымен</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123-33 "Қазақ энциклопедиясы" ЖШС </w:t>
      </w:r>
    </w:p>
    <w:p>
      <w:pPr>
        <w:spacing w:after="0"/>
        <w:ind w:left="0"/>
        <w:jc w:val="both"/>
      </w:pPr>
      <w:r>
        <w:rPr>
          <w:rFonts w:ascii="Times New Roman"/>
          <w:b w:val="false"/>
          <w:i w:val="false"/>
          <w:color w:val="000000"/>
          <w:sz w:val="28"/>
        </w:rPr>
        <w:t>
      123-36 АЛА-003820 "Республикалық халық медицинасы ғылыми-практикалық</w:t>
      </w:r>
    </w:p>
    <w:p>
      <w:pPr>
        <w:spacing w:after="0"/>
        <w:ind w:left="0"/>
        <w:jc w:val="both"/>
      </w:pPr>
      <w:r>
        <w:rPr>
          <w:rFonts w:ascii="Times New Roman"/>
          <w:b w:val="false"/>
          <w:i w:val="false"/>
          <w:color w:val="000000"/>
          <w:sz w:val="28"/>
        </w:rPr>
        <w:t xml:space="preserve">
      орталығы" ЖШС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РҚАО-ның ескертпесі!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123-37-жол жаңа редакцияда көзделген - ҚР Үкіметінің 03.11.2014 N 1166қпү қаулысымен.</w:t>
      </w:r>
    </w:p>
    <w:p>
      <w:pPr>
        <w:spacing w:after="0"/>
        <w:ind w:left="0"/>
        <w:jc w:val="both"/>
      </w:pPr>
      <w:r>
        <w:rPr>
          <w:rFonts w:ascii="Times New Roman"/>
          <w:b w:val="false"/>
          <w:i w:val="false"/>
          <w:color w:val="000000"/>
          <w:sz w:val="28"/>
        </w:rPr>
        <w:t>
      123-37 АЛА-005205 "Қазақжарылысөнеркәсiп" АҚ</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123-39 Алынып тасталды - 2006.12.29. N 1325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123-41 Алынып тасталды - 2006.12.29. N 1325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123-42 АЛА-000573 "Қазақ спорт және туризм академиясы" АҚ </w:t>
      </w:r>
    </w:p>
    <w:p>
      <w:pPr>
        <w:spacing w:after="0"/>
        <w:ind w:left="0"/>
        <w:jc w:val="both"/>
      </w:pPr>
      <w:r>
        <w:rPr>
          <w:rFonts w:ascii="Times New Roman"/>
          <w:b w:val="false"/>
          <w:i w:val="false"/>
          <w:color w:val="000000"/>
          <w:sz w:val="28"/>
        </w:rPr>
        <w:t xml:space="preserve">
      123-43 АЛА-001356 "Қазақ бас сәулет-құрылыс академиясы" АҚ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123-44 Алынып тасталды - 2006.12.29. N 1325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123-45 </w:t>
      </w:r>
      <w:r>
        <w:rPr>
          <w:rFonts w:ascii="Times New Roman"/>
          <w:b w:val="false"/>
          <w:i/>
          <w:color w:val="000000"/>
          <w:sz w:val="28"/>
        </w:rPr>
        <w:t xml:space="preserve">Алып тасталды - ҚР Үкіметінің 27.04.2015 </w:t>
      </w:r>
      <w:r>
        <w:rPr>
          <w:rFonts w:ascii="Times New Roman"/>
          <w:b w:val="false"/>
          <w:i w:val="false"/>
          <w:color w:val="000000"/>
          <w:sz w:val="28"/>
        </w:rPr>
        <w:t>№ 363</w:t>
      </w:r>
      <w:r>
        <w:rPr>
          <w:rFonts w:ascii="Times New Roman"/>
          <w:b w:val="false"/>
          <w:i/>
          <w:color w:val="000000"/>
          <w:sz w:val="28"/>
        </w:rPr>
        <w:t xml:space="preserve"> қаулысымен.</w:t>
      </w:r>
    </w:p>
    <w:p>
      <w:pPr>
        <w:spacing w:after="0"/>
        <w:ind w:left="0"/>
        <w:jc w:val="both"/>
      </w:pPr>
      <w:r>
        <w:rPr>
          <w:rFonts w:ascii="Times New Roman"/>
          <w:b w:val="false"/>
          <w:i w:val="false"/>
          <w:color w:val="000000"/>
          <w:sz w:val="28"/>
        </w:rPr>
        <w:t xml:space="preserve">
      123-46 АЛА-000571 "Абылай хан атындағы Қазақ халықаралық </w:t>
      </w:r>
    </w:p>
    <w:p>
      <w:pPr>
        <w:spacing w:after="0"/>
        <w:ind w:left="0"/>
        <w:jc w:val="both"/>
      </w:pPr>
      <w:r>
        <w:rPr>
          <w:rFonts w:ascii="Times New Roman"/>
          <w:b w:val="false"/>
          <w:i w:val="false"/>
          <w:color w:val="000000"/>
          <w:sz w:val="28"/>
        </w:rPr>
        <w:t xml:space="preserve">
       қатынастар және әлем тiлдерi университетi" АҚ </w:t>
      </w:r>
    </w:p>
    <w:p>
      <w:pPr>
        <w:spacing w:after="0"/>
        <w:ind w:left="0"/>
        <w:jc w:val="both"/>
      </w:pPr>
      <w:r>
        <w:rPr>
          <w:rFonts w:ascii="Times New Roman"/>
          <w:b w:val="false"/>
          <w:i w:val="false"/>
          <w:color w:val="000000"/>
          <w:sz w:val="28"/>
        </w:rPr>
        <w:t xml:space="preserve">
      123-47 АЛА-000289 "Азаматтық авиация академиясы" АҚ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123-48 Алынып тасталды - ҚР Үкіметінің 2006.12.29. N 1325 </w:t>
      </w:r>
      <w:r>
        <w:rPr>
          <w:rFonts w:ascii="Times New Roman"/>
          <w:b w:val="false"/>
          <w:i w:val="false"/>
          <w:color w:val="000000"/>
          <w:sz w:val="28"/>
        </w:rPr>
        <w:t>қаулысымен</w:t>
      </w:r>
      <w:r>
        <w:rPr>
          <w:rFonts w:ascii="Times New Roman"/>
          <w:b w:val="false"/>
          <w:i/>
          <w:color w:val="000000"/>
          <w:sz w:val="28"/>
        </w:rPr>
        <w:t>.</w:t>
      </w:r>
    </w:p>
    <w:p>
      <w:pPr>
        <w:spacing w:after="0"/>
        <w:ind w:left="0"/>
        <w:jc w:val="both"/>
      </w:pPr>
      <w:r>
        <w:rPr>
          <w:rFonts w:ascii="Times New Roman"/>
          <w:b w:val="false"/>
          <w:i w:val="false"/>
          <w:color w:val="000000"/>
          <w:sz w:val="28"/>
        </w:rPr>
        <w:t>
      123-49. "Проблемалық кредиттер қоры" АҚ.</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123-50 Алып тасталды - ҚР Үкіметінің 2003.09.26. N 987 </w:t>
      </w:r>
      <w:r>
        <w:rPr>
          <w:rFonts w:ascii="Times New Roman"/>
          <w:b w:val="false"/>
          <w:i w:val="false"/>
          <w:color w:val="000000"/>
          <w:sz w:val="28"/>
        </w:rPr>
        <w:t>қаулысымен</w:t>
      </w:r>
      <w:r>
        <w:rPr>
          <w:rFonts w:ascii="Times New Roman"/>
          <w:b w:val="false"/>
          <w:i/>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123-52 Алып тасталды - ҚР Үкіметінің 2003.09.26. N 979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123-53 Алып тасталды - ҚР Үкіметінің 2002.11.29. N 1271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123-54 Алып тасталды - ҚР Үкіметінің 2004.04.22. N 454 </w:t>
      </w:r>
      <w:r>
        <w:rPr>
          <w:rFonts w:ascii="Times New Roman"/>
          <w:b w:val="false"/>
          <w:i w:val="false"/>
          <w:color w:val="000000"/>
          <w:sz w:val="28"/>
        </w:rPr>
        <w:t>қаулысымен</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123-55 Алынып тасталды - ҚР Үкіметінің 2006.12.29. N 1325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123-56 </w:t>
      </w:r>
      <w:r>
        <w:rPr>
          <w:rFonts w:ascii="Times New Roman"/>
          <w:b w:val="false"/>
          <w:i/>
          <w:color w:val="000000"/>
          <w:sz w:val="28"/>
        </w:rPr>
        <w:t>Алынып тасталды - ҚР Үкіметінің</w:t>
      </w:r>
      <w:r>
        <w:rPr>
          <w:rFonts w:ascii="Times New Roman"/>
          <w:b w:val="false"/>
          <w:i w:val="false"/>
          <w:color w:val="000000"/>
          <w:sz w:val="28"/>
        </w:rPr>
        <w:t xml:space="preserve"> </w:t>
      </w:r>
      <w:r>
        <w:rPr>
          <w:rFonts w:ascii="Times New Roman"/>
          <w:b w:val="false"/>
          <w:i/>
          <w:color w:val="000000"/>
          <w:sz w:val="28"/>
        </w:rPr>
        <w:t xml:space="preserve">13.02.2013 </w:t>
      </w:r>
      <w:r>
        <w:rPr>
          <w:rFonts w:ascii="Times New Roman"/>
          <w:b w:val="false"/>
          <w:i w:val="false"/>
          <w:color w:val="000000"/>
          <w:sz w:val="28"/>
        </w:rPr>
        <w:t>N 128</w:t>
      </w:r>
      <w:r>
        <w:rPr>
          <w:rFonts w:ascii="Times New Roman"/>
          <w:b w:val="false"/>
          <w:i/>
          <w:color w:val="000000"/>
          <w:sz w:val="28"/>
        </w:rPr>
        <w:t xml:space="preserve"> қаулысымен.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123-57 </w:t>
      </w:r>
      <w:r>
        <w:rPr>
          <w:rFonts w:ascii="Times New Roman"/>
          <w:b w:val="false"/>
          <w:i/>
          <w:color w:val="000000"/>
          <w:sz w:val="28"/>
        </w:rPr>
        <w:t xml:space="preserve">Алып тасталды - ҚР Үкіметінің 2008.05.07 </w:t>
      </w:r>
      <w:r>
        <w:rPr>
          <w:rFonts w:ascii="Times New Roman"/>
          <w:b w:val="false"/>
          <w:i w:val="false"/>
          <w:color w:val="000000"/>
          <w:sz w:val="28"/>
        </w:rPr>
        <w:t>N 429</w:t>
      </w:r>
      <w:r>
        <w:rPr>
          <w:rFonts w:ascii="Times New Roman"/>
          <w:b w:val="false"/>
          <w:i/>
          <w:color w:val="000000"/>
          <w:sz w:val="28"/>
        </w:rPr>
        <w:t xml:space="preserve"> Қаулысымен. </w:t>
      </w:r>
    </w:p>
    <w:p>
      <w:pPr>
        <w:spacing w:after="0"/>
        <w:ind w:left="0"/>
        <w:jc w:val="both"/>
      </w:pPr>
      <w:r>
        <w:rPr>
          <w:rFonts w:ascii="Times New Roman"/>
          <w:b w:val="false"/>
          <w:i w:val="false"/>
          <w:color w:val="000000"/>
          <w:sz w:val="28"/>
        </w:rPr>
        <w:t xml:space="preserve">
      123-58 </w:t>
      </w:r>
      <w:r>
        <w:rPr>
          <w:rFonts w:ascii="Times New Roman"/>
          <w:b w:val="false"/>
          <w:i/>
          <w:color w:val="000000"/>
          <w:sz w:val="28"/>
        </w:rPr>
        <w:t xml:space="preserve">Алып тасталды - ҚР Үкіметінің 27.07.2017 </w:t>
      </w:r>
      <w:r>
        <w:rPr>
          <w:rFonts w:ascii="Times New Roman"/>
          <w:b w:val="false"/>
          <w:i w:val="false"/>
          <w:color w:val="000000"/>
          <w:sz w:val="28"/>
        </w:rPr>
        <w:t>№ 450</w:t>
      </w:r>
      <w:r>
        <w:rPr>
          <w:rFonts w:ascii="Times New Roman"/>
          <w:b w:val="false"/>
          <w:i/>
          <w:color w:val="000000"/>
          <w:sz w:val="28"/>
        </w:rPr>
        <w:t xml:space="preserve"> қаулысымен.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123-59 Алып тасталды - ҚР Үкіметінің 2003.10.20. N 1062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123-60 Алып тасталды - ҚР Үкіметінің 2003.10.20. N 1062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123-61 Алынып тасталды - ҚР Үкіметінің 2006.12.29. N 1325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123-62 </w:t>
      </w:r>
      <w:r>
        <w:rPr>
          <w:rFonts w:ascii="Times New Roman"/>
          <w:b w:val="false"/>
          <w:i/>
          <w:color w:val="000000"/>
          <w:sz w:val="28"/>
        </w:rPr>
        <w:t>Алынып тасталды - ҚР Үкіметінің</w:t>
      </w:r>
      <w:r>
        <w:rPr>
          <w:rFonts w:ascii="Times New Roman"/>
          <w:b w:val="false"/>
          <w:i w:val="false"/>
          <w:color w:val="000000"/>
          <w:sz w:val="28"/>
        </w:rPr>
        <w:t xml:space="preserve"> </w:t>
      </w:r>
      <w:r>
        <w:rPr>
          <w:rFonts w:ascii="Times New Roman"/>
          <w:b w:val="false"/>
          <w:i/>
          <w:color w:val="000000"/>
          <w:sz w:val="28"/>
        </w:rPr>
        <w:t xml:space="preserve">30.11.2013 </w:t>
      </w:r>
      <w:r>
        <w:rPr>
          <w:rFonts w:ascii="Times New Roman"/>
          <w:b w:val="false"/>
          <w:i w:val="false"/>
          <w:color w:val="000000"/>
          <w:sz w:val="28"/>
        </w:rPr>
        <w:t>N 1294</w:t>
      </w:r>
      <w:r>
        <w:rPr>
          <w:rFonts w:ascii="Times New Roman"/>
          <w:b w:val="false"/>
          <w:i/>
          <w:color w:val="000000"/>
          <w:sz w:val="28"/>
        </w:rPr>
        <w:t xml:space="preserve"> қаулысымен.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123-66 Алынып тасталды - ҚР Үкіметінің 2006.12.29. N 1325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123-67 </w:t>
      </w:r>
      <w:r>
        <w:rPr>
          <w:rFonts w:ascii="Times New Roman"/>
          <w:b w:val="false"/>
          <w:i/>
          <w:color w:val="000000"/>
          <w:sz w:val="28"/>
        </w:rPr>
        <w:t xml:space="preserve">Алынып тасталды - ҚР Үкіметінің 2008.11.21. </w:t>
      </w:r>
      <w:r>
        <w:rPr>
          <w:rFonts w:ascii="Times New Roman"/>
          <w:b w:val="false"/>
          <w:i w:val="false"/>
          <w:color w:val="000000"/>
          <w:sz w:val="28"/>
        </w:rPr>
        <w:t>N 1080</w:t>
      </w:r>
      <w:r>
        <w:rPr>
          <w:rFonts w:ascii="Times New Roman"/>
          <w:b w:val="false"/>
          <w:i/>
          <w:color w:val="000000"/>
          <w:sz w:val="28"/>
        </w:rPr>
        <w:t xml:space="preserve"> қаулысымен.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123-68 Алынып тасталды - ҚР Үкіметінің 2006.12.29. N 1325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123-69 </w:t>
      </w:r>
      <w:r>
        <w:rPr>
          <w:rFonts w:ascii="Times New Roman"/>
          <w:b w:val="false"/>
          <w:i/>
          <w:color w:val="000000"/>
          <w:sz w:val="28"/>
        </w:rPr>
        <w:t xml:space="preserve">Алып тасталды - ҚР Үкіметінің 2008.11.12. </w:t>
      </w:r>
      <w:r>
        <w:rPr>
          <w:rFonts w:ascii="Times New Roman"/>
          <w:b w:val="false"/>
          <w:i w:val="false"/>
          <w:color w:val="000000"/>
          <w:sz w:val="28"/>
        </w:rPr>
        <w:t>N 1048</w:t>
      </w:r>
      <w:r>
        <w:rPr>
          <w:rFonts w:ascii="Times New Roman"/>
          <w:b w:val="false"/>
          <w:i/>
          <w:color w:val="000000"/>
          <w:sz w:val="28"/>
        </w:rPr>
        <w:t xml:space="preserve"> қаулысымен. </w:t>
      </w:r>
    </w:p>
    <w:p>
      <w:pPr>
        <w:spacing w:after="0"/>
        <w:ind w:left="0"/>
        <w:jc w:val="both"/>
      </w:pPr>
      <w:r>
        <w:rPr>
          <w:rFonts w:ascii="Times New Roman"/>
          <w:b w:val="false"/>
          <w:i w:val="false"/>
          <w:color w:val="000000"/>
          <w:sz w:val="28"/>
        </w:rPr>
        <w:t xml:space="preserve">
      123-70 АЛА-005265 "Қазақстандық депозиттерге кепiлдiк беру </w:t>
      </w:r>
    </w:p>
    <w:p>
      <w:pPr>
        <w:spacing w:after="0"/>
        <w:ind w:left="0"/>
        <w:jc w:val="both"/>
      </w:pPr>
      <w:r>
        <w:rPr>
          <w:rFonts w:ascii="Times New Roman"/>
          <w:b w:val="false"/>
          <w:i w:val="false"/>
          <w:color w:val="000000"/>
          <w:sz w:val="28"/>
        </w:rPr>
        <w:t xml:space="preserve">
      қоры" АҚ </w:t>
      </w:r>
    </w:p>
    <w:p>
      <w:pPr>
        <w:spacing w:after="0"/>
        <w:ind w:left="0"/>
        <w:jc w:val="both"/>
      </w:pPr>
      <w:r>
        <w:rPr>
          <w:rFonts w:ascii="Times New Roman"/>
          <w:b w:val="false"/>
          <w:i w:val="false"/>
          <w:color w:val="000000"/>
          <w:sz w:val="28"/>
        </w:rPr>
        <w:t xml:space="preserve">
      123-71 АЛА-002392 "Қазақстандық қор биржасы" АҚ </w:t>
      </w:r>
    </w:p>
    <w:p>
      <w:pPr>
        <w:spacing w:after="0"/>
        <w:ind w:left="0"/>
        <w:jc w:val="both"/>
      </w:pPr>
      <w:r>
        <w:rPr>
          <w:rFonts w:ascii="Times New Roman"/>
          <w:b w:val="false"/>
          <w:i w:val="false"/>
          <w:color w:val="000000"/>
          <w:sz w:val="28"/>
        </w:rPr>
        <w:t xml:space="preserve">
      123-72 АЛА-003871 "Бағалы қағаздардың орталық депозитарийi" АҚ </w:t>
      </w:r>
    </w:p>
    <w:p>
      <w:pPr>
        <w:spacing w:after="0"/>
        <w:ind w:left="0"/>
        <w:jc w:val="both"/>
      </w:pPr>
      <w:r>
        <w:rPr>
          <w:rFonts w:ascii="Times New Roman"/>
          <w:b w:val="false"/>
          <w:i w:val="false"/>
          <w:color w:val="000000"/>
          <w:sz w:val="28"/>
        </w:rPr>
        <w:t xml:space="preserve">
      123-73 CTЛ-000451 "Қазақстан актуарлық орталығы" АҚ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123-74 </w:t>
      </w:r>
      <w:r>
        <w:rPr>
          <w:rFonts w:ascii="Times New Roman"/>
          <w:b w:val="false"/>
          <w:i/>
          <w:color w:val="000000"/>
          <w:sz w:val="28"/>
        </w:rPr>
        <w:t xml:space="preserve">Алынып тасталды - ҚР Үкіметінің 2007.10.18. </w:t>
      </w:r>
      <w:r>
        <w:rPr>
          <w:rFonts w:ascii="Times New Roman"/>
          <w:b w:val="false"/>
          <w:i w:val="false"/>
          <w:color w:val="000000"/>
          <w:sz w:val="28"/>
        </w:rPr>
        <w:t>N 964</w:t>
      </w:r>
      <w:r>
        <w:rPr>
          <w:rFonts w:ascii="Times New Roman"/>
          <w:b w:val="false"/>
          <w:i/>
          <w:color w:val="000000"/>
          <w:sz w:val="28"/>
        </w:rPr>
        <w:t xml:space="preserve"> қаулысымен. </w:t>
      </w:r>
    </w:p>
    <w:p>
      <w:pPr>
        <w:spacing w:after="0"/>
        <w:ind w:left="0"/>
        <w:jc w:val="both"/>
      </w:pPr>
      <w:r>
        <w:rPr>
          <w:rFonts w:ascii="Times New Roman"/>
          <w:b w:val="false"/>
          <w:i w:val="false"/>
          <w:color w:val="000000"/>
          <w:sz w:val="28"/>
        </w:rPr>
        <w:t xml:space="preserve">
      123-75 СТЛ-000210 "Республикалық инновация қоры" ЖАҚ </w:t>
      </w:r>
    </w:p>
    <w:p>
      <w:pPr>
        <w:spacing w:after="0"/>
        <w:ind w:left="0"/>
        <w:jc w:val="both"/>
      </w:pPr>
      <w:r>
        <w:rPr>
          <w:rFonts w:ascii="Times New Roman"/>
          <w:b w:val="false"/>
          <w:i w:val="false"/>
          <w:color w:val="000000"/>
          <w:sz w:val="28"/>
        </w:rPr>
        <w:t xml:space="preserve">
      123-76 АЛА-001193 "Алматы энергетика және байланыс институты" АҚ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123-77 Алып тасталды - ҚР Үкіметінің 2004.04.22. N 454 </w:t>
      </w:r>
      <w:r>
        <w:rPr>
          <w:rFonts w:ascii="Times New Roman"/>
          <w:b w:val="false"/>
          <w:i w:val="false"/>
          <w:color w:val="000000"/>
          <w:sz w:val="28"/>
        </w:rPr>
        <w:t>қаулысымен</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123-78 Алып тасталды - ҚР Үкіметінің 2004.04.22. N 454 </w:t>
      </w:r>
      <w:r>
        <w:rPr>
          <w:rFonts w:ascii="Times New Roman"/>
          <w:b w:val="false"/>
          <w:i w:val="false"/>
          <w:color w:val="000000"/>
          <w:sz w:val="28"/>
        </w:rPr>
        <w:t>қаулысымен</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123-79 Алып тасталды - ҚР Үкіметінің 2004.04.22. N 454 </w:t>
      </w:r>
      <w:r>
        <w:rPr>
          <w:rFonts w:ascii="Times New Roman"/>
          <w:b w:val="false"/>
          <w:i w:val="false"/>
          <w:color w:val="000000"/>
          <w:sz w:val="28"/>
        </w:rPr>
        <w:t>қаулысымен</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123-80 Алып тасталды - ҚР Үкіметінің 2004.04.22. N 454 </w:t>
      </w:r>
      <w:r>
        <w:rPr>
          <w:rFonts w:ascii="Times New Roman"/>
          <w:b w:val="false"/>
          <w:i w:val="false"/>
          <w:color w:val="000000"/>
          <w:sz w:val="28"/>
        </w:rPr>
        <w:t>қаулысымен</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123-81 Алынып тасталды - ҚР Үкіметінің 2006.12.29. N 1325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123-82 CTЛ-000312 "Медеу-Эмсаш-Алматы" қазақ-түрiк БК" </w:t>
      </w:r>
    </w:p>
    <w:p>
      <w:pPr>
        <w:spacing w:after="0"/>
        <w:ind w:left="0"/>
        <w:jc w:val="both"/>
      </w:pPr>
      <w:r>
        <w:rPr>
          <w:rFonts w:ascii="Times New Roman"/>
          <w:b w:val="false"/>
          <w:i w:val="false"/>
          <w:color w:val="000000"/>
          <w:sz w:val="28"/>
        </w:rPr>
        <w:t xml:space="preserve">
       ЖШС"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123-83 </w:t>
      </w:r>
      <w:r>
        <w:rPr>
          <w:rFonts w:ascii="Times New Roman"/>
          <w:b w:val="false"/>
          <w:i/>
          <w:color w:val="000000"/>
          <w:sz w:val="28"/>
        </w:rPr>
        <w:t xml:space="preserve">Алынып тасталды - ҚР Үкіметінің 2009.07.27. </w:t>
      </w:r>
      <w:r>
        <w:rPr>
          <w:rFonts w:ascii="Times New Roman"/>
          <w:b w:val="false"/>
          <w:i w:val="false"/>
          <w:color w:val="000000"/>
          <w:sz w:val="28"/>
        </w:rPr>
        <w:t xml:space="preserve">N 1148 </w:t>
      </w:r>
      <w:r>
        <w:rPr>
          <w:rFonts w:ascii="Times New Roman"/>
          <w:b w:val="false"/>
          <w:i/>
          <w:color w:val="000000"/>
          <w:sz w:val="28"/>
        </w:rPr>
        <w:t xml:space="preserve">Қаулысымен.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123-84 Алынып тасталды - ҚР Үкіметінің 2006.12.29. N 1325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123-84 "Баспалар үйі" АҚ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123-85 Алынып тасталды - ҚР Үкіметінің 2006.12.29. N 1325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123-86 Алынып тасталды - ҚР Үкіметінің 2006.12.29. N 1325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123-86 Алынып тасталды - ҚР Үкіметінің 2006.12.29. N 1325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123-87 "Қазақстандық менеджмент, экономика және </w:t>
      </w:r>
    </w:p>
    <w:p>
      <w:pPr>
        <w:spacing w:after="0"/>
        <w:ind w:left="0"/>
        <w:jc w:val="both"/>
      </w:pPr>
      <w:r>
        <w:rPr>
          <w:rFonts w:ascii="Times New Roman"/>
          <w:b w:val="false"/>
          <w:i w:val="false"/>
          <w:color w:val="000000"/>
          <w:sz w:val="28"/>
        </w:rPr>
        <w:t xml:space="preserve">
       болжау институты" АҚ </w:t>
      </w:r>
    </w:p>
    <w:p>
      <w:pPr>
        <w:spacing w:after="0"/>
        <w:ind w:left="0"/>
        <w:jc w:val="both"/>
      </w:pPr>
      <w:r>
        <w:rPr>
          <w:rFonts w:ascii="Times New Roman"/>
          <w:b w:val="false"/>
          <w:i w:val="false"/>
          <w:color w:val="000000"/>
          <w:sz w:val="28"/>
        </w:rPr>
        <w:t xml:space="preserve">
      123-88 "Қазақстан санаторийi" АҚ </w:t>
      </w:r>
    </w:p>
    <w:p>
      <w:pPr>
        <w:spacing w:after="0"/>
        <w:ind w:left="0"/>
        <w:jc w:val="both"/>
      </w:pPr>
      <w:r>
        <w:rPr>
          <w:rFonts w:ascii="Times New Roman"/>
          <w:b w:val="false"/>
          <w:i w:val="false"/>
          <w:color w:val="000000"/>
          <w:sz w:val="28"/>
        </w:rPr>
        <w:t xml:space="preserve">
      123-89 АЛА-005032 "ТрансПетролеум" ЖАҚ </w:t>
      </w:r>
    </w:p>
    <w:p>
      <w:pPr>
        <w:spacing w:after="0"/>
        <w:ind w:left="0"/>
        <w:jc w:val="both"/>
      </w:pPr>
      <w:r>
        <w:rPr>
          <w:rFonts w:ascii="Times New Roman"/>
          <w:b w:val="false"/>
          <w:i w:val="false"/>
          <w:color w:val="000000"/>
          <w:sz w:val="28"/>
        </w:rPr>
        <w:t xml:space="preserve">
      123-90 СТЛ-000538 "Қорғау" жинақтаушы зейнетақы қоры" АҚ </w:t>
      </w:r>
    </w:p>
    <w:p>
      <w:pPr>
        <w:spacing w:after="0"/>
        <w:ind w:left="0"/>
        <w:jc w:val="both"/>
      </w:pPr>
      <w:r>
        <w:rPr>
          <w:rFonts w:ascii="Times New Roman"/>
          <w:b w:val="false"/>
          <w:i w:val="false"/>
          <w:color w:val="000000"/>
          <w:sz w:val="28"/>
        </w:rPr>
        <w:t xml:space="preserve">
      123-91 АЛА-005413 "Сақтандыру төлемдерiне кепiлдiк </w:t>
      </w:r>
    </w:p>
    <w:p>
      <w:pPr>
        <w:spacing w:after="0"/>
        <w:ind w:left="0"/>
        <w:jc w:val="both"/>
      </w:pPr>
      <w:r>
        <w:rPr>
          <w:rFonts w:ascii="Times New Roman"/>
          <w:b w:val="false"/>
          <w:i w:val="false"/>
          <w:color w:val="000000"/>
          <w:sz w:val="28"/>
        </w:rPr>
        <w:t xml:space="preserve">
       беру қоры" АҚ </w:t>
      </w:r>
    </w:p>
    <w:p>
      <w:pPr>
        <w:spacing w:after="0"/>
        <w:ind w:left="0"/>
        <w:jc w:val="both"/>
      </w:pPr>
      <w:r>
        <w:rPr>
          <w:rFonts w:ascii="Times New Roman"/>
          <w:b w:val="false"/>
          <w:i w:val="false"/>
          <w:color w:val="000000"/>
          <w:sz w:val="28"/>
        </w:rPr>
        <w:t xml:space="preserve">
      123-92 </w:t>
      </w:r>
      <w:r>
        <w:rPr>
          <w:rFonts w:ascii="Times New Roman"/>
          <w:b w:val="false"/>
          <w:i/>
          <w:color w:val="000000"/>
          <w:sz w:val="28"/>
        </w:rPr>
        <w:t xml:space="preserve">Алынып тасталды - ҚР Үкіметінің 2008.11.12. </w:t>
      </w:r>
      <w:r>
        <w:rPr>
          <w:rFonts w:ascii="Times New Roman"/>
          <w:b w:val="false"/>
          <w:i w:val="false"/>
          <w:color w:val="000000"/>
          <w:sz w:val="28"/>
        </w:rPr>
        <w:t>N 1048</w:t>
      </w:r>
      <w:r>
        <w:rPr>
          <w:rFonts w:ascii="Times New Roman"/>
          <w:b w:val="false"/>
          <w:i/>
          <w:color w:val="000000"/>
          <w:sz w:val="28"/>
        </w:rPr>
        <w:t xml:space="preserve"> қаулысымен.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123-93 </w:t>
      </w:r>
      <w:r>
        <w:rPr>
          <w:rFonts w:ascii="Times New Roman"/>
          <w:b w:val="false"/>
          <w:i/>
          <w:color w:val="000000"/>
          <w:sz w:val="28"/>
        </w:rPr>
        <w:t xml:space="preserve">Алынып тасталды - ҚР Үкіметінің 2006.12.29. N 1325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123-94 Алынып тасталды - ҚР Үкіметінің 2006.12.29. N 1325 </w:t>
      </w:r>
      <w:r>
        <w:rPr>
          <w:rFonts w:ascii="Times New Roman"/>
          <w:b w:val="false"/>
          <w:i w:val="false"/>
          <w:color w:val="000000"/>
          <w:sz w:val="28"/>
        </w:rPr>
        <w:t>қаулысымен</w:t>
      </w:r>
      <w:r>
        <w:rPr>
          <w:rFonts w:ascii="Times New Roman"/>
          <w:b w:val="false"/>
          <w:i/>
          <w:color w:val="000000"/>
          <w:sz w:val="28"/>
        </w:rPr>
        <w:t>.</w:t>
      </w:r>
    </w:p>
    <w:p>
      <w:pPr>
        <w:spacing w:after="0"/>
        <w:ind w:left="0"/>
        <w:jc w:val="both"/>
      </w:pPr>
      <w:r>
        <w:rPr>
          <w:rFonts w:ascii="Times New Roman"/>
          <w:b w:val="false"/>
          <w:i w:val="false"/>
          <w:color w:val="000000"/>
          <w:sz w:val="28"/>
        </w:rPr>
        <w:t xml:space="preserve">
      123-95 "Қазақстан ГАЖ орталығы" АҚ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123-96 </w:t>
      </w:r>
      <w:r>
        <w:rPr>
          <w:rFonts w:ascii="Times New Roman"/>
          <w:b w:val="false"/>
          <w:i/>
          <w:color w:val="000000"/>
          <w:sz w:val="28"/>
        </w:rPr>
        <w:t xml:space="preserve">Алып тасталды - ҚР Үкіметінің 28.04.2008 </w:t>
      </w:r>
      <w:r>
        <w:rPr>
          <w:rFonts w:ascii="Times New Roman"/>
          <w:b w:val="false"/>
          <w:i w:val="false"/>
          <w:color w:val="000000"/>
          <w:sz w:val="28"/>
        </w:rPr>
        <w:t>N 395</w:t>
      </w:r>
      <w:r>
        <w:rPr>
          <w:rFonts w:ascii="Times New Roman"/>
          <w:b w:val="false"/>
          <w:i/>
          <w:color w:val="000000"/>
          <w:sz w:val="28"/>
        </w:rPr>
        <w:t xml:space="preserve"> Қаулысымен.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123-98 Алынып тасталды - ҚР Үкіметінің 2006.12.29. N 1325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123-99 Алып тасталды – ҚР Үкіметінің 26.03.2019 </w:t>
      </w:r>
      <w:r>
        <w:rPr>
          <w:rFonts w:ascii="Times New Roman"/>
          <w:b w:val="false"/>
          <w:i w:val="false"/>
          <w:color w:val="000000"/>
          <w:sz w:val="28"/>
        </w:rPr>
        <w:t>№ 142</w:t>
      </w:r>
      <w:r>
        <w:rPr>
          <w:rFonts w:ascii="Times New Roman"/>
          <w:b w:val="false"/>
          <w:i/>
          <w:color w:val="000000"/>
          <w:sz w:val="28"/>
        </w:rPr>
        <w:t xml:space="preserve"> қаулысымен.</w:t>
      </w:r>
    </w:p>
    <w:p>
      <w:pPr>
        <w:spacing w:after="0"/>
        <w:ind w:left="0"/>
        <w:jc w:val="both"/>
      </w:pPr>
      <w:r>
        <w:rPr>
          <w:rFonts w:ascii="Times New Roman"/>
          <w:b w:val="false"/>
          <w:i w:val="false"/>
          <w:color w:val="000000"/>
          <w:sz w:val="28"/>
        </w:rPr>
        <w:t xml:space="preserve">
      123-101 "Республикалық протездік-ортопедиялық орталық" АҚ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123-102 </w:t>
      </w:r>
      <w:r>
        <w:rPr>
          <w:rFonts w:ascii="Times New Roman"/>
          <w:b w:val="false"/>
          <w:i/>
          <w:color w:val="000000"/>
          <w:sz w:val="28"/>
        </w:rPr>
        <w:t xml:space="preserve">Алынып тасталды - ҚР Үкіметінің 16.04.2013 </w:t>
      </w:r>
      <w:r>
        <w:rPr>
          <w:rFonts w:ascii="Times New Roman"/>
          <w:b w:val="false"/>
          <w:i w:val="false"/>
          <w:color w:val="000000"/>
          <w:sz w:val="28"/>
        </w:rPr>
        <w:t>№ 369</w:t>
      </w:r>
      <w:r>
        <w:rPr>
          <w:rFonts w:ascii="Times New Roman"/>
          <w:b w:val="false"/>
          <w:i/>
          <w:color w:val="000000"/>
          <w:sz w:val="28"/>
        </w:rPr>
        <w:t xml:space="preserve"> қаулысымен.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123-103 Алып тасталды – ҚР Үкіметінің 12.06.2019 </w:t>
      </w:r>
      <w:r>
        <w:rPr>
          <w:rFonts w:ascii="Times New Roman"/>
          <w:b w:val="false"/>
          <w:i w:val="false"/>
          <w:color w:val="000000"/>
          <w:sz w:val="28"/>
        </w:rPr>
        <w:t>№ 396</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123-104 </w:t>
      </w:r>
      <w:r>
        <w:rPr>
          <w:rFonts w:ascii="Times New Roman"/>
          <w:b w:val="false"/>
          <w:i/>
          <w:color w:val="000000"/>
          <w:sz w:val="28"/>
        </w:rPr>
        <w:t xml:space="preserve">Алынып тасталды - ҚР Үкіметінің 2012.07.30. </w:t>
      </w:r>
      <w:r>
        <w:rPr>
          <w:rFonts w:ascii="Times New Roman"/>
          <w:b w:val="false"/>
          <w:i w:val="false"/>
          <w:color w:val="000000"/>
          <w:sz w:val="28"/>
        </w:rPr>
        <w:t>N 999</w:t>
      </w:r>
      <w:r>
        <w:rPr>
          <w:rFonts w:ascii="Times New Roman"/>
          <w:b w:val="false"/>
          <w:i/>
          <w:color w:val="000000"/>
          <w:sz w:val="28"/>
        </w:rPr>
        <w:t xml:space="preserve"> қаулысымен.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123-105 </w:t>
      </w:r>
      <w:r>
        <w:rPr>
          <w:rFonts w:ascii="Times New Roman"/>
          <w:b w:val="false"/>
          <w:i/>
          <w:color w:val="000000"/>
          <w:sz w:val="28"/>
        </w:rPr>
        <w:t xml:space="preserve">Алып тасталды - ҚР Үкіметінің 16.07.2015 </w:t>
      </w:r>
      <w:r>
        <w:rPr>
          <w:rFonts w:ascii="Times New Roman"/>
          <w:b w:val="false"/>
          <w:i w:val="false"/>
          <w:color w:val="000000"/>
          <w:sz w:val="28"/>
        </w:rPr>
        <w:t>№ 537</w:t>
      </w:r>
      <w:r>
        <w:rPr>
          <w:rFonts w:ascii="Times New Roman"/>
          <w:b w:val="false"/>
          <w:i/>
          <w:color w:val="000000"/>
          <w:sz w:val="28"/>
        </w:rPr>
        <w:t xml:space="preserve"> қаулысымен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123-106 </w:t>
      </w:r>
      <w:r>
        <w:rPr>
          <w:rFonts w:ascii="Times New Roman"/>
          <w:b w:val="false"/>
          <w:i/>
          <w:color w:val="000000"/>
          <w:sz w:val="28"/>
        </w:rPr>
        <w:t xml:space="preserve">Алынып тасталды - ҚР Үкіметінің 2012.01.19. </w:t>
      </w:r>
      <w:r>
        <w:rPr>
          <w:rFonts w:ascii="Times New Roman"/>
          <w:b w:val="false"/>
          <w:i w:val="false"/>
          <w:color w:val="000000"/>
          <w:sz w:val="28"/>
        </w:rPr>
        <w:t>N 134</w:t>
      </w:r>
      <w:r>
        <w:rPr>
          <w:rFonts w:ascii="Times New Roman"/>
          <w:b w:val="false"/>
          <w:i/>
          <w:color w:val="000000"/>
          <w:sz w:val="28"/>
        </w:rPr>
        <w:t xml:space="preserve"> қаулысымен.</w:t>
      </w:r>
    </w:p>
    <w:p>
      <w:pPr>
        <w:spacing w:after="0"/>
        <w:ind w:left="0"/>
        <w:jc w:val="both"/>
      </w:pPr>
      <w:r>
        <w:rPr>
          <w:rFonts w:ascii="Times New Roman"/>
          <w:b w:val="false"/>
          <w:i w:val="false"/>
          <w:color w:val="000000"/>
          <w:sz w:val="28"/>
        </w:rPr>
        <w:t xml:space="preserve">
      123-107 "Достық Энерго" АҚ </w:t>
      </w:r>
    </w:p>
    <w:p>
      <w:pPr>
        <w:spacing w:after="0"/>
        <w:ind w:left="0"/>
        <w:jc w:val="both"/>
      </w:pPr>
      <w:r>
        <w:rPr>
          <w:rFonts w:ascii="Times New Roman"/>
          <w:b w:val="false"/>
          <w:i w:val="false"/>
          <w:color w:val="000000"/>
          <w:sz w:val="28"/>
        </w:rPr>
        <w:t xml:space="preserve">
      123-108 СТЛ-000054 "Индустриалды парк" ЖШС </w:t>
      </w:r>
    </w:p>
    <w:p>
      <w:pPr>
        <w:spacing w:after="0"/>
        <w:ind w:left="0"/>
        <w:jc w:val="both"/>
      </w:pPr>
      <w:r>
        <w:rPr>
          <w:rFonts w:ascii="Times New Roman"/>
          <w:b w:val="false"/>
          <w:i w:val="false"/>
          <w:color w:val="000000"/>
          <w:sz w:val="28"/>
        </w:rPr>
        <w:t>
      123-109 АЛА-005206 "Шәкен Айманов атындағы "Қазақфильм" ұлттық киностудиясы" акционерлік қоғамы</w:t>
      </w:r>
    </w:p>
    <w:p>
      <w:pPr>
        <w:spacing w:after="0"/>
        <w:ind w:left="0"/>
        <w:jc w:val="both"/>
      </w:pPr>
      <w:r>
        <w:rPr>
          <w:rFonts w:ascii="Times New Roman"/>
          <w:b w:val="false"/>
          <w:i w:val="false"/>
          <w:color w:val="000000"/>
          <w:sz w:val="28"/>
        </w:rPr>
        <w:t>
      123-110 "Экономикалық зерттеулер институты" АҚ</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123-111 Алып тасталды - ҚР Үкіметінің 20.12.2023 </w:t>
      </w:r>
      <w:r>
        <w:rPr>
          <w:rFonts w:ascii="Times New Roman"/>
          <w:b w:val="false"/>
          <w:i w:val="false"/>
          <w:color w:val="000000"/>
          <w:sz w:val="28"/>
        </w:rPr>
        <w:t>№ 1154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123-112 </w:t>
      </w:r>
      <w:r>
        <w:rPr>
          <w:rFonts w:ascii="Times New Roman"/>
          <w:b w:val="false"/>
          <w:i/>
          <w:color w:val="000000"/>
          <w:sz w:val="28"/>
        </w:rPr>
        <w:t xml:space="preserve">Алынып тасталды - ҚР Үкіметінің 2009.07.27. </w:t>
      </w:r>
      <w:r>
        <w:rPr>
          <w:rFonts w:ascii="Times New Roman"/>
          <w:b w:val="false"/>
          <w:i w:val="false"/>
          <w:color w:val="000000"/>
          <w:sz w:val="28"/>
        </w:rPr>
        <w:t xml:space="preserve">N 1148 </w:t>
      </w:r>
      <w:r>
        <w:rPr>
          <w:rFonts w:ascii="Times New Roman"/>
          <w:b w:val="false"/>
          <w:i/>
          <w:color w:val="000000"/>
          <w:sz w:val="28"/>
        </w:rPr>
        <w:t xml:space="preserve">Қаулысымен.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123-113 </w:t>
      </w:r>
      <w:r>
        <w:rPr>
          <w:rFonts w:ascii="Times New Roman"/>
          <w:b w:val="false"/>
          <w:i/>
          <w:color w:val="000000"/>
          <w:sz w:val="28"/>
        </w:rPr>
        <w:t xml:space="preserve">Алынып тасталды - ҚР Үкіметінің 2009.07.27. </w:t>
      </w:r>
      <w:r>
        <w:rPr>
          <w:rFonts w:ascii="Times New Roman"/>
          <w:b w:val="false"/>
          <w:i w:val="false"/>
          <w:color w:val="000000"/>
          <w:sz w:val="28"/>
        </w:rPr>
        <w:t xml:space="preserve">N 1148 </w:t>
      </w:r>
      <w:r>
        <w:rPr>
          <w:rFonts w:ascii="Times New Roman"/>
          <w:b w:val="false"/>
          <w:i/>
          <w:color w:val="000000"/>
          <w:sz w:val="28"/>
        </w:rPr>
        <w:t>Қаулысымен.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123-114 </w:t>
      </w:r>
      <w:r>
        <w:rPr>
          <w:rFonts w:ascii="Times New Roman"/>
          <w:b w:val="false"/>
          <w:i/>
          <w:color w:val="000000"/>
          <w:sz w:val="28"/>
        </w:rPr>
        <w:t xml:space="preserve">Алынып тасталды - ҚР Үкіметінің 2012.10.15 </w:t>
      </w:r>
      <w:r>
        <w:rPr>
          <w:rFonts w:ascii="Times New Roman"/>
          <w:b w:val="false"/>
          <w:i w:val="false"/>
          <w:color w:val="000000"/>
          <w:sz w:val="28"/>
        </w:rPr>
        <w:t>N 1313</w:t>
      </w:r>
      <w:r>
        <w:rPr>
          <w:rFonts w:ascii="Times New Roman"/>
          <w:b w:val="false"/>
          <w:i/>
          <w:color w:val="000000"/>
          <w:sz w:val="28"/>
        </w:rPr>
        <w:t xml:space="preserve"> Қаулысымен.</w:t>
      </w:r>
    </w:p>
    <w:p>
      <w:pPr>
        <w:spacing w:after="0"/>
        <w:ind w:left="0"/>
        <w:jc w:val="both"/>
      </w:pPr>
      <w:r>
        <w:rPr>
          <w:rFonts w:ascii="Times New Roman"/>
          <w:b w:val="false"/>
          <w:i w:val="false"/>
          <w:color w:val="000000"/>
          <w:sz w:val="28"/>
        </w:rPr>
        <w:t xml:space="preserve">
      123-115 "Ұлттық ғарыштық зерттеулер мен технологиялар орталығы" АҚ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123-116 Алып тасталды – ҚР Үкіметінің 17.05.2018 </w:t>
      </w:r>
      <w:r>
        <w:rPr>
          <w:rFonts w:ascii="Times New Roman"/>
          <w:b w:val="false"/>
          <w:i w:val="false"/>
          <w:color w:val="000000"/>
          <w:sz w:val="28"/>
        </w:rPr>
        <w:t>№ 273</w:t>
      </w:r>
      <w:r>
        <w:rPr>
          <w:rFonts w:ascii="Times New Roman"/>
          <w:b w:val="false"/>
          <w:i/>
          <w:color w:val="000000"/>
          <w:sz w:val="28"/>
        </w:rPr>
        <w:t xml:space="preserve"> қаулысымен.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123-122 Алып тасталды – ҚР Үкіметінің 15.02.2017 </w:t>
      </w:r>
      <w:r>
        <w:rPr>
          <w:rFonts w:ascii="Times New Roman"/>
          <w:b w:val="false"/>
          <w:i w:val="false"/>
          <w:color w:val="000000"/>
          <w:sz w:val="28"/>
        </w:rPr>
        <w:t>№ 70</w:t>
      </w:r>
      <w:r>
        <w:rPr>
          <w:rFonts w:ascii="Times New Roman"/>
          <w:b w:val="false"/>
          <w:i/>
          <w:color w:val="000000"/>
          <w:sz w:val="28"/>
        </w:rPr>
        <w:t xml:space="preserve"> қаулысымен.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123-123 </w:t>
      </w:r>
      <w:r>
        <w:rPr>
          <w:rFonts w:ascii="Times New Roman"/>
          <w:b w:val="false"/>
          <w:i/>
          <w:color w:val="000000"/>
          <w:sz w:val="28"/>
        </w:rPr>
        <w:t xml:space="preserve">Алынып тасталды - ҚР Үкіметінің 17.04.2014 </w:t>
      </w:r>
      <w:r>
        <w:rPr>
          <w:rFonts w:ascii="Times New Roman"/>
          <w:b w:val="false"/>
          <w:i w:val="false"/>
          <w:color w:val="000000"/>
          <w:sz w:val="28"/>
        </w:rPr>
        <w:t>N 372</w:t>
      </w:r>
      <w:r>
        <w:rPr>
          <w:rFonts w:ascii="Times New Roman"/>
          <w:b w:val="false"/>
          <w:i/>
          <w:color w:val="000000"/>
          <w:sz w:val="28"/>
        </w:rPr>
        <w:t xml:space="preserve"> қаулысымен.</w:t>
      </w:r>
    </w:p>
    <w:p>
      <w:pPr>
        <w:spacing w:after="0"/>
        <w:ind w:left="0"/>
        <w:jc w:val="both"/>
      </w:pPr>
      <w:r>
        <w:rPr>
          <w:rFonts w:ascii="Times New Roman"/>
          <w:b w:val="false"/>
          <w:i w:val="false"/>
          <w:color w:val="000000"/>
          <w:sz w:val="28"/>
        </w:rPr>
        <w:t xml:space="preserve">
      123-124 "Медициналық көлік қызметі"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123-125 </w:t>
      </w:r>
      <w:r>
        <w:rPr>
          <w:rFonts w:ascii="Times New Roman"/>
          <w:b w:val="false"/>
          <w:i/>
          <w:color w:val="000000"/>
          <w:sz w:val="28"/>
        </w:rPr>
        <w:t xml:space="preserve">Алынып тасталды - ҚР Үкіметінің 2009.10.22 </w:t>
      </w:r>
      <w:r>
        <w:rPr>
          <w:rFonts w:ascii="Times New Roman"/>
          <w:b w:val="false"/>
          <w:i w:val="false"/>
          <w:color w:val="000000"/>
          <w:sz w:val="28"/>
        </w:rPr>
        <w:t>N 1642</w:t>
      </w:r>
      <w:r>
        <w:rPr>
          <w:rFonts w:ascii="Times New Roman"/>
          <w:b w:val="false"/>
          <w:i/>
          <w:color w:val="000000"/>
          <w:sz w:val="28"/>
        </w:rPr>
        <w:t xml:space="preserve"> Қаулысымен</w:t>
      </w:r>
    </w:p>
    <w:p>
      <w:pPr>
        <w:spacing w:after="0"/>
        <w:ind w:left="0"/>
        <w:jc w:val="both"/>
      </w:pPr>
      <w:r>
        <w:rPr>
          <w:rFonts w:ascii="Times New Roman"/>
          <w:b w:val="false"/>
          <w:i w:val="false"/>
          <w:color w:val="000000"/>
          <w:sz w:val="28"/>
        </w:rPr>
        <w:t>
      123-126 "Құрмет белгісі" орденді Қазақ көз аурулары ғылыми-зерттеу</w:t>
      </w:r>
    </w:p>
    <w:p>
      <w:pPr>
        <w:spacing w:after="0"/>
        <w:ind w:left="0"/>
        <w:jc w:val="both"/>
      </w:pPr>
      <w:r>
        <w:rPr>
          <w:rFonts w:ascii="Times New Roman"/>
          <w:b w:val="false"/>
          <w:i w:val="false"/>
          <w:color w:val="000000"/>
          <w:sz w:val="28"/>
        </w:rPr>
        <w:t>
      институты" АҚ</w:t>
      </w:r>
    </w:p>
    <w:p>
      <w:pPr>
        <w:spacing w:after="0"/>
        <w:ind w:left="0"/>
        <w:jc w:val="both"/>
      </w:pPr>
      <w:r>
        <w:rPr>
          <w:rFonts w:ascii="Times New Roman"/>
          <w:b w:val="false"/>
          <w:i w:val="false"/>
          <w:color w:val="000000"/>
          <w:sz w:val="28"/>
        </w:rPr>
        <w:t>
      123-127 "Академик Б.О.Жарбосынов атындағы Урология ғылыми орталығы"</w:t>
      </w:r>
    </w:p>
    <w:p>
      <w:pPr>
        <w:spacing w:after="0"/>
        <w:ind w:left="0"/>
        <w:jc w:val="both"/>
      </w:pPr>
      <w:r>
        <w:rPr>
          <w:rFonts w:ascii="Times New Roman"/>
          <w:b w:val="false"/>
          <w:i w:val="false"/>
          <w:color w:val="000000"/>
          <w:sz w:val="28"/>
        </w:rPr>
        <w:t>
      АҚ</w:t>
      </w:r>
    </w:p>
    <w:p>
      <w:pPr>
        <w:spacing w:after="0"/>
        <w:ind w:left="0"/>
        <w:jc w:val="both"/>
      </w:pPr>
      <w:r>
        <w:rPr>
          <w:rFonts w:ascii="Times New Roman"/>
          <w:b w:val="false"/>
          <w:i w:val="false"/>
          <w:color w:val="000000"/>
          <w:sz w:val="28"/>
        </w:rPr>
        <w:t>
      123-128 "А.Н.Сызғанов атындағы Хирургия ұлттық ғылыми орталығы" АҚ</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123-129 Алып тасталды - ҚР Үкіметінің 30.03.2021 </w:t>
      </w:r>
      <w:r>
        <w:rPr>
          <w:rFonts w:ascii="Times New Roman"/>
          <w:b w:val="false"/>
          <w:i w:val="false"/>
          <w:color w:val="000000"/>
          <w:sz w:val="28"/>
        </w:rPr>
        <w:t>№ 180</w:t>
      </w:r>
      <w:r>
        <w:rPr>
          <w:rFonts w:ascii="Times New Roman"/>
          <w:b w:val="false"/>
          <w:i w:val="false"/>
          <w:color w:val="ff0000"/>
          <w:sz w:val="28"/>
        </w:rPr>
        <w:t xml:space="preserve">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123-130 </w:t>
      </w:r>
      <w:r>
        <w:rPr>
          <w:rFonts w:ascii="Times New Roman"/>
          <w:b w:val="false"/>
          <w:i/>
          <w:color w:val="000000"/>
          <w:sz w:val="28"/>
        </w:rPr>
        <w:t>Алып тасталды - ҚР Үкіметінің</w:t>
      </w:r>
      <w:r>
        <w:rPr>
          <w:rFonts w:ascii="Times New Roman"/>
          <w:b w:val="false"/>
          <w:i w:val="false"/>
          <w:color w:val="000000"/>
          <w:sz w:val="28"/>
        </w:rPr>
        <w:t xml:space="preserve"> </w:t>
      </w:r>
      <w:r>
        <w:rPr>
          <w:rFonts w:ascii="Times New Roman"/>
          <w:b w:val="false"/>
          <w:i/>
          <w:color w:val="000000"/>
          <w:sz w:val="28"/>
        </w:rPr>
        <w:t xml:space="preserve">02.04.2015 </w:t>
      </w:r>
      <w:r>
        <w:rPr>
          <w:rFonts w:ascii="Times New Roman"/>
          <w:b w:val="false"/>
          <w:i w:val="false"/>
          <w:color w:val="000000"/>
          <w:sz w:val="28"/>
        </w:rPr>
        <w:t>N 188</w:t>
      </w:r>
      <w:r>
        <w:rPr>
          <w:rFonts w:ascii="Times New Roman"/>
          <w:b w:val="false"/>
          <w:i w:val="false"/>
          <w:color w:val="000000"/>
          <w:sz w:val="28"/>
        </w:rPr>
        <w:t xml:space="preserve"> </w:t>
      </w:r>
      <w:r>
        <w:rPr>
          <w:rFonts w:ascii="Times New Roman"/>
          <w:b w:val="false"/>
          <w:i/>
          <w:color w:val="000000"/>
          <w:sz w:val="28"/>
        </w:rPr>
        <w:t>қаулысымен.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123-131 </w:t>
      </w:r>
      <w:r>
        <w:rPr>
          <w:rFonts w:ascii="Times New Roman"/>
          <w:b w:val="false"/>
          <w:i/>
          <w:color w:val="000000"/>
          <w:sz w:val="28"/>
        </w:rPr>
        <w:t>Алып тасталды - ҚР Үкіметінің</w:t>
      </w:r>
      <w:r>
        <w:rPr>
          <w:rFonts w:ascii="Times New Roman"/>
          <w:b w:val="false"/>
          <w:i w:val="false"/>
          <w:color w:val="000000"/>
          <w:sz w:val="28"/>
        </w:rPr>
        <w:t xml:space="preserve"> </w:t>
      </w:r>
      <w:r>
        <w:rPr>
          <w:rFonts w:ascii="Times New Roman"/>
          <w:b w:val="false"/>
          <w:i/>
          <w:color w:val="000000"/>
          <w:sz w:val="28"/>
        </w:rPr>
        <w:t xml:space="preserve">02.04.2015 </w:t>
      </w:r>
      <w:r>
        <w:rPr>
          <w:rFonts w:ascii="Times New Roman"/>
          <w:b w:val="false"/>
          <w:i w:val="false"/>
          <w:color w:val="000000"/>
          <w:sz w:val="28"/>
        </w:rPr>
        <w:t>N 188</w:t>
      </w:r>
      <w:r>
        <w:rPr>
          <w:rFonts w:ascii="Times New Roman"/>
          <w:b w:val="false"/>
          <w:i w:val="false"/>
          <w:color w:val="000000"/>
          <w:sz w:val="28"/>
        </w:rPr>
        <w:t xml:space="preserve"> </w:t>
      </w:r>
      <w:r>
        <w:rPr>
          <w:rFonts w:ascii="Times New Roman"/>
          <w:b w:val="false"/>
          <w:i/>
          <w:color w:val="000000"/>
          <w:sz w:val="28"/>
        </w:rPr>
        <w:t>қаулысымен.</w:t>
      </w:r>
    </w:p>
    <w:p>
      <w:pPr>
        <w:spacing w:after="0"/>
        <w:ind w:left="0"/>
        <w:jc w:val="both"/>
      </w:pPr>
      <w:r>
        <w:rPr>
          <w:rFonts w:ascii="Times New Roman"/>
          <w:b w:val="false"/>
          <w:i w:val="false"/>
          <w:color w:val="000000"/>
          <w:sz w:val="28"/>
        </w:rPr>
        <w:t>
      123-132 "Су спорты түрлерінің республикалық орталығы" АҚ</w:t>
      </w:r>
    </w:p>
    <w:p>
      <w:pPr>
        <w:spacing w:after="0"/>
        <w:ind w:left="0"/>
        <w:jc w:val="both"/>
      </w:pPr>
      <w:r>
        <w:rPr>
          <w:rFonts w:ascii="Times New Roman"/>
          <w:b w:val="false"/>
          <w:i w:val="false"/>
          <w:color w:val="000000"/>
          <w:sz w:val="28"/>
        </w:rPr>
        <w:t>
      123-133 Азаматтық қорғау саласындағы ұлттық ғылыми зерттеулер, даярлау және оқыту орталығы" АҚ</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123-134 Алып тасталды – ҚР Үкіметінің 16.06.2020 </w:t>
      </w:r>
      <w:r>
        <w:rPr>
          <w:rFonts w:ascii="Times New Roman"/>
          <w:b w:val="false"/>
          <w:i w:val="false"/>
          <w:color w:val="000000"/>
          <w:sz w:val="28"/>
        </w:rPr>
        <w:t>№ 372</w:t>
      </w:r>
      <w:r>
        <w:rPr>
          <w:rFonts w:ascii="Times New Roman"/>
          <w:b w:val="false"/>
          <w:i/>
          <w:color w:val="000000"/>
          <w:sz w:val="28"/>
        </w:rPr>
        <w:t xml:space="preserve"> қаулысымен.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123-135. </w:t>
      </w:r>
      <w:r>
        <w:rPr>
          <w:rFonts w:ascii="Times New Roman"/>
          <w:b w:val="false"/>
          <w:i/>
          <w:color w:val="000000"/>
          <w:sz w:val="28"/>
        </w:rPr>
        <w:t xml:space="preserve">Алынып тасталды - ҚР Үкіметінің 2014.12.12 </w:t>
      </w:r>
      <w:r>
        <w:rPr>
          <w:rFonts w:ascii="Times New Roman"/>
          <w:b w:val="false"/>
          <w:i w:val="false"/>
          <w:color w:val="000000"/>
          <w:sz w:val="28"/>
        </w:rPr>
        <w:t>№ 1313</w:t>
      </w:r>
      <w:r>
        <w:rPr>
          <w:rFonts w:ascii="Times New Roman"/>
          <w:b w:val="false"/>
          <w:i/>
          <w:color w:val="000000"/>
          <w:sz w:val="28"/>
        </w:rPr>
        <w:t xml:space="preserve"> қаулысымен.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123-136. Алып тасталды – ҚР Үкіметінің 19.06.2019 </w:t>
      </w:r>
      <w:r>
        <w:rPr>
          <w:rFonts w:ascii="Times New Roman"/>
          <w:b w:val="false"/>
          <w:i w:val="false"/>
          <w:color w:val="000000"/>
          <w:sz w:val="28"/>
        </w:rPr>
        <w:t>№ 414</w:t>
      </w:r>
      <w:r>
        <w:rPr>
          <w:rFonts w:ascii="Times New Roman"/>
          <w:b w:val="false"/>
          <w:i/>
          <w:color w:val="000000"/>
          <w:sz w:val="28"/>
        </w:rPr>
        <w:t xml:space="preserve"> қаулысымен.</w:t>
      </w:r>
    </w:p>
    <w:p>
      <w:pPr>
        <w:spacing w:after="0"/>
        <w:ind w:left="0"/>
        <w:jc w:val="both"/>
      </w:pPr>
      <w:r>
        <w:rPr>
          <w:rFonts w:ascii="Times New Roman"/>
          <w:b w:val="false"/>
          <w:i w:val="false"/>
          <w:color w:val="000000"/>
          <w:sz w:val="28"/>
        </w:rPr>
        <w:t>
      123-137. "Қазақ газеттері" жауапкершілігі шектеулі серіктестігі</w:t>
      </w:r>
    </w:p>
    <w:p>
      <w:pPr>
        <w:spacing w:after="0"/>
        <w:ind w:left="0"/>
        <w:jc w:val="both"/>
      </w:pPr>
      <w:r>
        <w:rPr>
          <w:rFonts w:ascii="Times New Roman"/>
          <w:b w:val="false"/>
          <w:i w:val="false"/>
          <w:color w:val="000000"/>
          <w:sz w:val="28"/>
        </w:rPr>
        <w:t>
      123-138. "Өрлеу" біліктілікті арттыру ұлттық орталығы" АҚ</w:t>
      </w:r>
    </w:p>
    <w:p>
      <w:pPr>
        <w:spacing w:after="0"/>
        <w:ind w:left="0"/>
        <w:jc w:val="both"/>
      </w:pPr>
      <w:r>
        <w:rPr>
          <w:rFonts w:ascii="Times New Roman"/>
          <w:b w:val="false"/>
          <w:i w:val="false"/>
          <w:color w:val="000000"/>
          <w:sz w:val="28"/>
        </w:rPr>
        <w:t xml:space="preserve">
      123-139. </w:t>
      </w:r>
      <w:r>
        <w:rPr>
          <w:rFonts w:ascii="Times New Roman"/>
          <w:b w:val="false"/>
          <w:i/>
          <w:color w:val="000000"/>
          <w:sz w:val="28"/>
        </w:rPr>
        <w:t xml:space="preserve">Алып тасталды - ҚР Үкіметінің 19.05.2017 </w:t>
      </w:r>
      <w:r>
        <w:rPr>
          <w:rFonts w:ascii="Times New Roman"/>
          <w:b w:val="false"/>
          <w:i w:val="false"/>
          <w:color w:val="000000"/>
          <w:sz w:val="28"/>
        </w:rPr>
        <w:t>№ 276</w:t>
      </w:r>
      <w:r>
        <w:rPr>
          <w:rFonts w:ascii="Times New Roman"/>
          <w:b w:val="false"/>
          <w:i/>
          <w:color w:val="000000"/>
          <w:sz w:val="28"/>
        </w:rPr>
        <w:t xml:space="preserve"> қаулысымен.</w:t>
      </w:r>
    </w:p>
    <w:p>
      <w:pPr>
        <w:spacing w:after="0"/>
        <w:ind w:left="0"/>
        <w:jc w:val="both"/>
      </w:pPr>
      <w:r>
        <w:rPr>
          <w:rFonts w:ascii="Times New Roman"/>
          <w:b w:val="false"/>
          <w:i w:val="false"/>
          <w:color w:val="000000"/>
          <w:sz w:val="28"/>
        </w:rPr>
        <w:t>
      123-140. "Инфекцияға қарсы препараттар ғылыми орталығы" АҚ</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123-141. </w:t>
      </w:r>
      <w:r>
        <w:rPr>
          <w:rFonts w:ascii="Times New Roman"/>
          <w:b w:val="false"/>
          <w:i/>
          <w:color w:val="000000"/>
          <w:sz w:val="28"/>
        </w:rPr>
        <w:t xml:space="preserve">Алып тасталды - ҚР Үкіметінің 07.11.2016 </w:t>
      </w:r>
      <w:r>
        <w:rPr>
          <w:rFonts w:ascii="Times New Roman"/>
          <w:b w:val="false"/>
          <w:i w:val="false"/>
          <w:color w:val="000000"/>
          <w:sz w:val="28"/>
        </w:rPr>
        <w:t>№ 675</w:t>
      </w:r>
      <w:r>
        <w:rPr>
          <w:rFonts w:ascii="Times New Roman"/>
          <w:b w:val="false"/>
          <w:i/>
          <w:color w:val="000000"/>
          <w:sz w:val="28"/>
        </w:rPr>
        <w:t xml:space="preserve"> қаулысымен.</w:t>
      </w:r>
    </w:p>
    <w:p>
      <w:pPr>
        <w:spacing w:after="0"/>
        <w:ind w:left="0"/>
        <w:jc w:val="both"/>
      </w:pPr>
      <w:r>
        <w:rPr>
          <w:rFonts w:ascii="Times New Roman"/>
          <w:b w:val="false"/>
          <w:i w:val="false"/>
          <w:color w:val="000000"/>
          <w:sz w:val="28"/>
        </w:rPr>
        <w:t>
      123-142. "Қазақ құрылыс және сәулет ғылыми-зерттеу және жобалау институты" АҚ</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123-144. </w:t>
      </w:r>
      <w:r>
        <w:rPr>
          <w:rFonts w:ascii="Times New Roman"/>
          <w:b w:val="false"/>
          <w:i/>
          <w:color w:val="000000"/>
          <w:sz w:val="28"/>
        </w:rPr>
        <w:t xml:space="preserve">Алып тасталды - ҚР Үкіметінің 10.10.2014 </w:t>
      </w:r>
      <w:r>
        <w:rPr>
          <w:rFonts w:ascii="Times New Roman"/>
          <w:b w:val="false"/>
          <w:i w:val="false"/>
          <w:color w:val="000000"/>
          <w:sz w:val="28"/>
        </w:rPr>
        <w:t>N 1087</w:t>
      </w:r>
      <w:r>
        <w:rPr>
          <w:rFonts w:ascii="Times New Roman"/>
          <w:b w:val="false"/>
          <w:i/>
          <w:color w:val="000000"/>
          <w:sz w:val="28"/>
        </w:rPr>
        <w:t xml:space="preserve"> қаулысымен.</w:t>
      </w:r>
    </w:p>
    <w:p>
      <w:pPr>
        <w:spacing w:after="0"/>
        <w:ind w:left="0"/>
        <w:jc w:val="both"/>
      </w:pPr>
      <w:r>
        <w:rPr>
          <w:rFonts w:ascii="Times New Roman"/>
          <w:b w:val="false"/>
          <w:i w:val="false"/>
          <w:color w:val="000000"/>
          <w:sz w:val="28"/>
        </w:rPr>
        <w:t>
      123-145. "Қазақ медициналық үздіксіз білім беру университеті" АҚ</w:t>
      </w:r>
    </w:p>
    <w:p>
      <w:pPr>
        <w:spacing w:after="0"/>
        <w:ind w:left="0"/>
        <w:jc w:val="both"/>
      </w:pPr>
      <w:r>
        <w:rPr>
          <w:rFonts w:ascii="Times New Roman"/>
          <w:b w:val="false"/>
          <w:i w:val="false"/>
          <w:color w:val="000000"/>
          <w:sz w:val="28"/>
        </w:rPr>
        <w:t>
      123-146. "Қ.И. Сәтбаев атындағы Қазақ ұлттық техникалық зерттеу университеті" КеАҚ</w:t>
      </w:r>
    </w:p>
    <w:p>
      <w:pPr>
        <w:spacing w:after="0"/>
        <w:ind w:left="0"/>
        <w:jc w:val="both"/>
      </w:pPr>
      <w:r>
        <w:rPr>
          <w:rFonts w:ascii="Times New Roman"/>
          <w:b w:val="false"/>
          <w:i w:val="false"/>
          <w:color w:val="000000"/>
          <w:sz w:val="28"/>
        </w:rPr>
        <w:t>
      123-146. "Республикалық физика-математика мектебі" КЕАҚ</w:t>
      </w:r>
    </w:p>
    <w:p>
      <w:pPr>
        <w:spacing w:after="0"/>
        <w:ind w:left="0"/>
        <w:jc w:val="both"/>
      </w:pPr>
      <w:r>
        <w:rPr>
          <w:rFonts w:ascii="Times New Roman"/>
          <w:b w:val="false"/>
          <w:i w:val="false"/>
          <w:color w:val="000000"/>
          <w:sz w:val="28"/>
        </w:rPr>
        <w:t>
      123-147. "Ұлттық мемлекеттік ғылыми-техникалық сараптама орталығы" АҚ</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123-147. Алып тасталды - ҚР Үкіметінің 17.08.2023 </w:t>
      </w:r>
      <w:r>
        <w:rPr>
          <w:rFonts w:ascii="Times New Roman"/>
          <w:b w:val="false"/>
          <w:i w:val="false"/>
          <w:color w:val="000000"/>
          <w:sz w:val="28"/>
        </w:rPr>
        <w:t>№ 706</w:t>
      </w:r>
      <w:r>
        <w:rPr>
          <w:rFonts w:ascii="Times New Roman"/>
          <w:b w:val="false"/>
          <w:i w:val="false"/>
          <w:color w:val="ff0000"/>
          <w:sz w:val="28"/>
        </w:rPr>
        <w:t xml:space="preserve">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123-148. Алып тасталды - ҚР Үкіметінің 31.01.2020 </w:t>
      </w:r>
      <w:r>
        <w:rPr>
          <w:rFonts w:ascii="Times New Roman"/>
          <w:b w:val="false"/>
          <w:i w:val="false"/>
          <w:color w:val="000000"/>
          <w:sz w:val="28"/>
        </w:rPr>
        <w:t>№ 27</w:t>
      </w:r>
      <w:r>
        <w:rPr>
          <w:rFonts w:ascii="Times New Roman"/>
          <w:b w:val="false"/>
          <w:i/>
          <w:color w:val="000000"/>
          <w:sz w:val="28"/>
        </w:rPr>
        <w:t xml:space="preserve"> қаулысымен.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123-149. Алып тасталды – ҚР Үкіметінің 07.08.2020 </w:t>
      </w:r>
      <w:r>
        <w:rPr>
          <w:rFonts w:ascii="Times New Roman"/>
          <w:b w:val="false"/>
          <w:i w:val="false"/>
          <w:color w:val="000000"/>
          <w:sz w:val="28"/>
        </w:rPr>
        <w:t>№ 505</w:t>
      </w:r>
      <w:r>
        <w:rPr>
          <w:rFonts w:ascii="Times New Roman"/>
          <w:b w:val="false"/>
          <w:i/>
          <w:color w:val="000000"/>
          <w:sz w:val="28"/>
        </w:rPr>
        <w:t xml:space="preserve"> қаулысымен.</w:t>
      </w:r>
    </w:p>
    <w:p>
      <w:pPr>
        <w:spacing w:after="0"/>
        <w:ind w:left="0"/>
        <w:jc w:val="both"/>
      </w:pPr>
      <w:r>
        <w:rPr>
          <w:rFonts w:ascii="Times New Roman"/>
          <w:b w:val="false"/>
          <w:i w:val="false"/>
          <w:color w:val="000000"/>
          <w:sz w:val="28"/>
        </w:rPr>
        <w:t xml:space="preserve">
            123-150. </w:t>
      </w:r>
      <w:r>
        <w:rPr>
          <w:rFonts w:ascii="Times New Roman"/>
          <w:b w:val="false"/>
          <w:i/>
          <w:color w:val="000000"/>
          <w:sz w:val="28"/>
        </w:rPr>
        <w:t xml:space="preserve">Алып тасталды - ҚР Үкіметінің 23.02.2021 </w:t>
      </w:r>
      <w:r>
        <w:rPr>
          <w:rFonts w:ascii="Times New Roman"/>
          <w:b w:val="false"/>
          <w:i w:val="false"/>
          <w:color w:val="000000"/>
          <w:sz w:val="28"/>
        </w:rPr>
        <w:t>№ 8</w:t>
      </w:r>
      <w:r>
        <w:rPr>
          <w:rFonts w:ascii="Times New Roman"/>
          <w:b w:val="false"/>
          <w:i/>
          <w:color w:val="000000"/>
          <w:sz w:val="28"/>
        </w:rPr>
        <w:t>5 қаулысымен.</w:t>
      </w:r>
    </w:p>
    <w:p>
      <w:pPr>
        <w:spacing w:after="0"/>
        <w:ind w:left="0"/>
        <w:jc w:val="both"/>
      </w:pPr>
      <w:r>
        <w:rPr>
          <w:rFonts w:ascii="Times New Roman"/>
          <w:b w:val="false"/>
          <w:i w:val="false"/>
          <w:color w:val="000000"/>
          <w:sz w:val="28"/>
        </w:rPr>
        <w:t>
            123-151. "С. Ж. Асфендияров атындағы Қазақ ұлттық медицина университеті" коммерциялық емес акционерлік қоғамы.</w:t>
      </w:r>
    </w:p>
    <w:p>
      <w:pPr>
        <w:spacing w:after="0"/>
        <w:ind w:left="0"/>
        <w:jc w:val="both"/>
      </w:pPr>
      <w:r>
        <w:rPr>
          <w:rFonts w:ascii="Times New Roman"/>
          <w:b w:val="false"/>
          <w:i w:val="false"/>
          <w:color w:val="000000"/>
          <w:sz w:val="28"/>
        </w:rPr>
        <w:t>
      123-152. "Қазтелерадио" акционерлік қоғамы.</w:t>
      </w:r>
    </w:p>
    <w:p>
      <w:pPr>
        <w:spacing w:after="0"/>
        <w:ind w:left="0"/>
        <w:jc w:val="both"/>
      </w:pPr>
      <w:r>
        <w:rPr>
          <w:rFonts w:ascii="Times New Roman"/>
          <w:b w:val="false"/>
          <w:i w:val="false"/>
          <w:color w:val="000000"/>
          <w:sz w:val="28"/>
        </w:rPr>
        <w:t>
      123-153. "Сейсмологиялық байқау және зерттеу ұлттық ғылыми орталығы" ЖШС.</w:t>
      </w:r>
    </w:p>
    <w:p>
      <w:pPr>
        <w:spacing w:after="0"/>
        <w:ind w:left="0"/>
        <w:jc w:val="both"/>
      </w:pPr>
      <w:r>
        <w:rPr>
          <w:rFonts w:ascii="Times New Roman"/>
          <w:b w:val="false"/>
          <w:i w:val="false"/>
          <w:color w:val="000000"/>
          <w:sz w:val="28"/>
        </w:rPr>
        <w:t>
      123-153. "Қазақ ұлттық қыздар педагогикалық университеті" коммерциялық емес акционерлік қоғамы.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123-154. Алып тасталды - ҚР Үкіметінің 21.12.2022 </w:t>
      </w:r>
      <w:r>
        <w:rPr>
          <w:rFonts w:ascii="Times New Roman"/>
          <w:b w:val="false"/>
          <w:i w:val="false"/>
          <w:color w:val="000000"/>
          <w:sz w:val="28"/>
        </w:rPr>
        <w:t>№ 1046</w:t>
      </w:r>
      <w:r>
        <w:rPr>
          <w:rFonts w:ascii="Times New Roman"/>
          <w:b w:val="false"/>
          <w:i w:val="false"/>
          <w:color w:val="ff0000"/>
          <w:sz w:val="28"/>
        </w:rPr>
        <w:t xml:space="preserve">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123-154. "Әл-Фараби атындағы Қазақ ұлттық университетi" коммерциялық емес акционерлік қоғамы.";</w:t>
      </w:r>
    </w:p>
    <w:p>
      <w:pPr>
        <w:spacing w:after="0"/>
        <w:ind w:left="0"/>
        <w:jc w:val="both"/>
      </w:pPr>
      <w:r>
        <w:rPr>
          <w:rFonts w:ascii="Times New Roman"/>
          <w:b w:val="false"/>
          <w:i w:val="false"/>
          <w:color w:val="000000"/>
          <w:sz w:val="28"/>
        </w:rPr>
        <w:t>
      123-156. "География және су қауіпсіздігі институты" АҚ</w:t>
      </w:r>
    </w:p>
    <w:p>
      <w:pPr>
        <w:spacing w:after="0"/>
        <w:ind w:left="0"/>
        <w:jc w:val="both"/>
      </w:pPr>
      <w:r>
        <w:rPr>
          <w:rFonts w:ascii="Times New Roman"/>
          <w:b w:val="false"/>
          <w:i w:val="false"/>
          <w:color w:val="000000"/>
          <w:sz w:val="28"/>
        </w:rPr>
        <w:t>
      123-157. "ЮНЕСКО аясындағы 2-санаттағы "Орталық Азия өңірлік гляциологиялық орталығы" ЖШС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123-158. Алып тасталды - ҚР Үкіметінің 29.04.2022 </w:t>
      </w:r>
      <w:r>
        <w:rPr>
          <w:rFonts w:ascii="Times New Roman"/>
          <w:b w:val="false"/>
          <w:i w:val="false"/>
          <w:color w:val="000000"/>
          <w:sz w:val="28"/>
        </w:rPr>
        <w:t>№ 275</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5-т.</w:t>
      </w:r>
      <w:r>
        <w:rPr>
          <w:rFonts w:ascii="Times New Roman"/>
          <w:b w:val="false"/>
          <w:i w:val="false"/>
          <w:color w:val="ff0000"/>
          <w:sz w:val="28"/>
        </w:rPr>
        <w:t xml:space="preserve"> қараңыз)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123-159. "В.Г. Фесенков атындағы астрофизикалық институт" жауапкершілігі шектеулі серіктестігі</w:t>
      </w:r>
    </w:p>
    <w:p>
      <w:pPr>
        <w:spacing w:after="0"/>
        <w:ind w:left="0"/>
        <w:jc w:val="both"/>
      </w:pPr>
      <w:r>
        <w:rPr>
          <w:rFonts w:ascii="Times New Roman"/>
          <w:b w:val="false"/>
          <w:i w:val="false"/>
          <w:color w:val="000000"/>
          <w:sz w:val="28"/>
        </w:rPr>
        <w:t>
      123-160. "Ионосфера институты" жауапкершілігі шектеулі серіктестігі</w:t>
      </w:r>
    </w:p>
    <w:p>
      <w:pPr>
        <w:spacing w:after="0"/>
        <w:ind w:left="0"/>
        <w:jc w:val="both"/>
      </w:pPr>
      <w:r>
        <w:rPr>
          <w:rFonts w:ascii="Times New Roman"/>
          <w:b w:val="false"/>
          <w:i w:val="false"/>
          <w:color w:val="000000"/>
          <w:sz w:val="28"/>
        </w:rPr>
        <w:t>
      123-160. "Агроинженерия ғылыми-өндірістік орталығы" жауапкершілігі шектеулі серіктестігі.</w:t>
      </w:r>
    </w:p>
    <w:p>
      <w:pPr>
        <w:spacing w:after="0"/>
        <w:ind w:left="0"/>
        <w:jc w:val="both"/>
      </w:pPr>
      <w:r>
        <w:rPr>
          <w:rFonts w:ascii="Times New Roman"/>
          <w:b w:val="false"/>
          <w:i w:val="false"/>
          <w:color w:val="000000"/>
          <w:sz w:val="28"/>
        </w:rPr>
        <w:t>
      123-161. "Ғарыштық техника және технологиялар институты" жауапкершілігі шектеулі серіктестігі.</w:t>
      </w:r>
    </w:p>
    <w:p>
      <w:pPr>
        <w:spacing w:after="0"/>
        <w:ind w:left="0"/>
        <w:jc w:val="both"/>
      </w:pPr>
      <w:r>
        <w:rPr>
          <w:rFonts w:ascii="Times New Roman"/>
          <w:b w:val="false"/>
          <w:i w:val="false"/>
          <w:color w:val="000000"/>
          <w:sz w:val="28"/>
        </w:rPr>
        <w:t>
      123-162. Қазақстан Республикасы Президентінің жанындағы "Қазақстан Республикасының Ұлттық ғылым академиясы" коммерциялық емес акционерлік қоғамы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Ақтөбе облысы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124. Алып тасталды - 2002.11.29. N 1271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125.</w:t>
      </w:r>
      <w:r>
        <w:rPr>
          <w:rFonts w:ascii="Times New Roman"/>
          <w:b w:val="false"/>
          <w:i w:val="false"/>
          <w:color w:val="000000"/>
          <w:sz w:val="28"/>
        </w:rPr>
        <w:t xml:space="preserve"> </w:t>
      </w:r>
      <w:r>
        <w:rPr>
          <w:rFonts w:ascii="Times New Roman"/>
          <w:b w:val="false"/>
          <w:i/>
          <w:color w:val="000000"/>
          <w:sz w:val="28"/>
        </w:rPr>
        <w:t xml:space="preserve">Алып тасталды - 2001.05.02. N 591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126. Алынып тасталды - 2006.12.29. N 1325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127.-128. Алып тасталды - 2000.08.03. N 1179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129. Алып тасталды - 2004.04.22. N 454 </w:t>
      </w:r>
      <w:r>
        <w:rPr>
          <w:rFonts w:ascii="Times New Roman"/>
          <w:b w:val="false"/>
          <w:i w:val="false"/>
          <w:color w:val="000000"/>
          <w:sz w:val="28"/>
        </w:rPr>
        <w:t>қаулысымен</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130. Алып тасталды - 2002.11.29. N 1271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131. Алынып тасталды - 2006.12.29. N 1325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132-133. Алып тасталды - 2002.11.29. N 1271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133-1 Алып тасталды - 2003.03.13. N 244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133-2. - 133-3. Алынып тасталды - 2003.10.20. N 1062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133-4. </w:t>
      </w:r>
      <w:r>
        <w:rPr>
          <w:rFonts w:ascii="Times New Roman"/>
          <w:b w:val="false"/>
          <w:i/>
          <w:color w:val="000000"/>
          <w:sz w:val="28"/>
        </w:rPr>
        <w:t xml:space="preserve">Алынып тасталды - ҚР Үкіметінің 2009.11.04 </w:t>
      </w:r>
      <w:r>
        <w:rPr>
          <w:rFonts w:ascii="Times New Roman"/>
          <w:b w:val="false"/>
          <w:i w:val="false"/>
          <w:color w:val="000000"/>
          <w:sz w:val="28"/>
        </w:rPr>
        <w:t>N 1753</w:t>
      </w:r>
      <w:r>
        <w:rPr>
          <w:rFonts w:ascii="Times New Roman"/>
          <w:b w:val="false"/>
          <w:i/>
          <w:color w:val="000000"/>
          <w:sz w:val="28"/>
        </w:rPr>
        <w:t xml:space="preserve"> Қаулысымен.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133-5 Алынып тасталды - ҚР Үкіметінің 2008.10.17 </w:t>
      </w:r>
      <w:r>
        <w:rPr>
          <w:rFonts w:ascii="Times New Roman"/>
          <w:b w:val="false"/>
          <w:i w:val="false"/>
          <w:color w:val="000000"/>
          <w:sz w:val="28"/>
        </w:rPr>
        <w:t>N 962</w:t>
      </w:r>
      <w:r>
        <w:rPr>
          <w:rFonts w:ascii="Times New Roman"/>
          <w:b w:val="false"/>
          <w:i/>
          <w:color w:val="000000"/>
          <w:sz w:val="28"/>
        </w:rPr>
        <w:t xml:space="preserve"> Қаулысымен</w:t>
      </w:r>
    </w:p>
    <w:p>
      <w:pPr>
        <w:spacing w:after="0"/>
        <w:ind w:left="0"/>
        <w:jc w:val="both"/>
      </w:pPr>
      <w:r>
        <w:rPr>
          <w:rFonts w:ascii="Times New Roman"/>
          <w:b w:val="false"/>
          <w:i w:val="false"/>
          <w:color w:val="000000"/>
          <w:sz w:val="28"/>
        </w:rPr>
        <w:t>
      133-6. "Ақтөбе теміржол ауруханасы" ЖШС</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133-7. Алып тасталды – ҚР Үкіметінің 05.12.2018 </w:t>
      </w:r>
      <w:r>
        <w:rPr>
          <w:rFonts w:ascii="Times New Roman"/>
          <w:b w:val="false"/>
          <w:i w:val="false"/>
          <w:color w:val="000000"/>
          <w:sz w:val="28"/>
        </w:rPr>
        <w:t>№ 805</w:t>
      </w:r>
      <w:r>
        <w:rPr>
          <w:rFonts w:ascii="Times New Roman"/>
          <w:b w:val="false"/>
          <w:i/>
          <w:color w:val="000000"/>
          <w:sz w:val="28"/>
        </w:rPr>
        <w:t xml:space="preserve"> қаулысымен.</w:t>
      </w:r>
    </w:p>
    <w:p>
      <w:pPr>
        <w:spacing w:after="0"/>
        <w:ind w:left="0"/>
        <w:jc w:val="both"/>
      </w:pPr>
      <w:r>
        <w:rPr>
          <w:rFonts w:ascii="Times New Roman"/>
          <w:b w:val="false"/>
          <w:i w:val="false"/>
          <w:color w:val="000000"/>
          <w:sz w:val="28"/>
        </w:rPr>
        <w:t>
      133-8. "Марат Оспанов атындағы Батыс Қазақстан медицина университеті" коммерциялық емес акционерлік қоғамы".</w:t>
      </w:r>
    </w:p>
    <w:p>
      <w:pPr>
        <w:spacing w:after="0"/>
        <w:ind w:left="0"/>
        <w:jc w:val="both"/>
      </w:pPr>
      <w:r>
        <w:rPr>
          <w:rFonts w:ascii="Times New Roman"/>
          <w:b w:val="false"/>
          <w:i w:val="false"/>
          <w:color w:val="000000"/>
          <w:sz w:val="28"/>
        </w:rPr>
        <w:t>
      133-9. "Қ. Жұбанов атындағы Ақтөбе өңірлік университетi" коммерциялық емес акционерлік қоғамы.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Атырау облысы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134. Алып тасталды - 2004.04.22. N 454 </w:t>
      </w:r>
      <w:r>
        <w:rPr>
          <w:rFonts w:ascii="Times New Roman"/>
          <w:b w:val="false"/>
          <w:i w:val="false"/>
          <w:color w:val="000000"/>
          <w:sz w:val="28"/>
        </w:rPr>
        <w:t>қаулысымен</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135. Алып тасталды - 2004.04.22. N 454 </w:t>
      </w:r>
      <w:r>
        <w:rPr>
          <w:rFonts w:ascii="Times New Roman"/>
          <w:b w:val="false"/>
          <w:i w:val="false"/>
          <w:color w:val="000000"/>
          <w:sz w:val="28"/>
        </w:rPr>
        <w:t>қаулысымен</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136. Алып тасталды - 2003.03.13. N 244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137. Алып тасталды - 2003.08.06. N 791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138. Алып тасталды - 2000.08.03. N 1179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139. Алып тасталды - 2001.05.02. N 591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140. Алып тасталды - 2002.11.29. N 1271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141. Алып тасталды - 2001.05.02. N 591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142. Алынып тасталды - 2006.12.29. N 1325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143-145. Алып тасталды - 2002.11.29. N 1271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145-1. Алып тасталды - 2002.12.23. N 1346 </w:t>
      </w:r>
      <w:r>
        <w:rPr>
          <w:rFonts w:ascii="Times New Roman"/>
          <w:b w:val="false"/>
          <w:i w:val="false"/>
          <w:color w:val="000000"/>
          <w:sz w:val="28"/>
        </w:rPr>
        <w:t>қаулысымен</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145-2. Алып тасталды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145-3 Алып тасталды - 2003.10.20. N 1062 </w:t>
      </w:r>
      <w:r>
        <w:rPr>
          <w:rFonts w:ascii="Times New Roman"/>
          <w:b w:val="false"/>
          <w:i w:val="false"/>
          <w:color w:val="000000"/>
          <w:sz w:val="28"/>
        </w:rPr>
        <w:t>қаулысымен</w:t>
      </w:r>
      <w:r>
        <w:rPr>
          <w:rFonts w:ascii="Times New Roman"/>
          <w:b w:val="false"/>
          <w:i/>
          <w:color w:val="000000"/>
          <w:sz w:val="28"/>
        </w:rPr>
        <w:t>.</w:t>
      </w:r>
    </w:p>
    <w:p>
      <w:pPr>
        <w:spacing w:after="0"/>
        <w:ind w:left="0"/>
        <w:jc w:val="both"/>
      </w:pPr>
      <w:r>
        <w:rPr>
          <w:rFonts w:ascii="Times New Roman"/>
          <w:b w:val="false"/>
          <w:i w:val="false"/>
          <w:color w:val="000000"/>
          <w:sz w:val="28"/>
        </w:rPr>
        <w:t>
      145-4. "Ұлттық индустриялық мұнай-химия технопаркі" арнайы экономикалық аймағын басқарушы компаниясы" акционерлiк қоғамы</w:t>
      </w:r>
    </w:p>
    <w:p>
      <w:pPr>
        <w:spacing w:after="0"/>
        <w:ind w:left="0"/>
        <w:jc w:val="both"/>
      </w:pPr>
      <w:r>
        <w:rPr>
          <w:rFonts w:ascii="Times New Roman"/>
          <w:b w:val="false"/>
          <w:i w:val="false"/>
          <w:color w:val="000000"/>
          <w:sz w:val="28"/>
        </w:rPr>
        <w:t>
      145-5. Сафи Өтебаев атындағы Атырау мұнай және газ университеті" коммерциялық емес акционерлік қоғамы</w:t>
      </w:r>
    </w:p>
    <w:p>
      <w:pPr>
        <w:spacing w:after="0"/>
        <w:ind w:left="0"/>
        <w:jc w:val="both"/>
      </w:pPr>
      <w:r>
        <w:rPr>
          <w:rFonts w:ascii="Times New Roman"/>
          <w:b w:val="false"/>
          <w:i w:val="false"/>
          <w:color w:val="000000"/>
          <w:sz w:val="28"/>
        </w:rPr>
        <w:t>
      145-6. "Атырау теміржол ауруханасы" ЖШС</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145-7. Алып тасталды – ҚР Үкіметінің 05.12.2018 </w:t>
      </w:r>
      <w:r>
        <w:rPr>
          <w:rFonts w:ascii="Times New Roman"/>
          <w:b w:val="false"/>
          <w:i w:val="false"/>
          <w:color w:val="000000"/>
          <w:sz w:val="28"/>
        </w:rPr>
        <w:t>№ 805</w:t>
      </w:r>
      <w:r>
        <w:rPr>
          <w:rFonts w:ascii="Times New Roman"/>
          <w:b w:val="false"/>
          <w:i/>
          <w:color w:val="000000"/>
          <w:sz w:val="28"/>
        </w:rPr>
        <w:t xml:space="preserve"> қаулысымен.</w:t>
      </w:r>
    </w:p>
    <w:p>
      <w:pPr>
        <w:spacing w:after="0"/>
        <w:ind w:left="0"/>
        <w:jc w:val="both"/>
      </w:pPr>
      <w:r>
        <w:rPr>
          <w:rFonts w:ascii="Times New Roman"/>
          <w:b w:val="false"/>
          <w:i w:val="false"/>
          <w:color w:val="000000"/>
          <w:sz w:val="28"/>
        </w:rPr>
        <w:t>
      145-8. "Халел Досмұхамедов атындағы Атырау университеті" коммерциялық емес акционерлік қоғамы.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Шығыс Қазақстан облысы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146. Алып тасталды - 2002.11.29. N 1271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147. Алып тасталды - 2004.04.22. N 454 </w:t>
      </w:r>
      <w:r>
        <w:rPr>
          <w:rFonts w:ascii="Times New Roman"/>
          <w:b w:val="false"/>
          <w:i w:val="false"/>
          <w:color w:val="000000"/>
          <w:sz w:val="28"/>
        </w:rPr>
        <w:t>қаулысымен</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148-150. Алып тасталды - 2002.11.29. N 1271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151. Алынып тасталды - 2006.12.29. N 1325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152. Алынып тасталды - 2006.12.29. N 1325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153-154. Алып тасталды - 2002.11.29. N 1271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155. Алынып тасталды - 2006.12.29. N 1325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156. Алып тасталды - 2000.08.03. N 1179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157. Алып тасталды - 2002.11.29. N 1271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158. Алынып тасталды - 2006.12.29. N 1325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159. Алып тасталды - 2002.11.29. N 1271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160. Алынып тасталды - 2006.12.29. N 1325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161. ВКО-001554 "Семей АЭС" ААҚ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162. Алып тасталды - 2001.06.25. N 861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163. Алып тасталды - 2003.03.13. N 244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164-165. Алып тасталды - 2002.11.29. N 1271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165-1 Алынып тасталды - 2006.12.29. N 1325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165-2 Алып тасталды - 2002.11.29. N 1271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165-3 Алынып тасталды - 2006.12.29. N 1325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165-4 Алып тасталды - 2000.11.13. N 1704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165-5 Алып тасталды - 2002.11.29. N 1271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165-6 Алып тасталды - 2003.10.20. N 1062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165-8 Алынып тасталды - 2006.12.29. N 1325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165-9 СТЛ-000389 "Семей" қаржы-өнеркәсiп тобы" ААҚ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165-10 Алып тасталды - ҚР Үкіметінің 15.02.2021 </w:t>
      </w:r>
      <w:r>
        <w:rPr>
          <w:rFonts w:ascii="Times New Roman"/>
          <w:b w:val="false"/>
          <w:i w:val="false"/>
          <w:color w:val="000000"/>
          <w:sz w:val="28"/>
        </w:rPr>
        <w:t>№ 64</w:t>
      </w:r>
      <w:r>
        <w:rPr>
          <w:rFonts w:ascii="Times New Roman"/>
          <w:b w:val="false"/>
          <w:i/>
          <w:color w:val="000000"/>
          <w:sz w:val="28"/>
        </w:rPr>
        <w:t xml:space="preserve"> қаулысымен.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165-11 </w:t>
      </w:r>
      <w:r>
        <w:rPr>
          <w:rFonts w:ascii="Times New Roman"/>
          <w:b w:val="false"/>
          <w:i/>
          <w:color w:val="000000"/>
          <w:sz w:val="28"/>
        </w:rPr>
        <w:t xml:space="preserve">Алынып тасталды - ҚР Үкіметінің 2012.03.20 </w:t>
      </w:r>
      <w:r>
        <w:rPr>
          <w:rFonts w:ascii="Times New Roman"/>
          <w:b w:val="false"/>
          <w:i w:val="false"/>
          <w:color w:val="000000"/>
          <w:sz w:val="28"/>
        </w:rPr>
        <w:t>N 345</w:t>
      </w:r>
      <w:r>
        <w:rPr>
          <w:rFonts w:ascii="Times New Roman"/>
          <w:b w:val="false"/>
          <w:i/>
          <w:color w:val="000000"/>
          <w:sz w:val="28"/>
        </w:rPr>
        <w:t xml:space="preserve"> Қаулысымен.</w:t>
      </w:r>
    </w:p>
    <w:p>
      <w:pPr>
        <w:spacing w:after="0"/>
        <w:ind w:left="0"/>
        <w:jc w:val="both"/>
      </w:pPr>
      <w:r>
        <w:rPr>
          <w:rFonts w:ascii="Times New Roman"/>
          <w:b w:val="false"/>
          <w:i w:val="false"/>
          <w:color w:val="000000"/>
          <w:sz w:val="28"/>
        </w:rPr>
        <w:t xml:space="preserve">
      165-13 BКO-003532 "Шығыс Қазақстан өңiрлiк энергетикалық компаниясы" АҚ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165-14 Алынып тасталды - ҚР Үкіметінің 2008.10.17 </w:t>
      </w:r>
      <w:r>
        <w:rPr>
          <w:rFonts w:ascii="Times New Roman"/>
          <w:b w:val="false"/>
          <w:i w:val="false"/>
          <w:color w:val="000000"/>
          <w:sz w:val="28"/>
        </w:rPr>
        <w:t>N 962</w:t>
      </w:r>
      <w:r>
        <w:rPr>
          <w:rFonts w:ascii="Times New Roman"/>
          <w:b w:val="false"/>
          <w:i/>
          <w:color w:val="000000"/>
          <w:sz w:val="28"/>
        </w:rPr>
        <w:t xml:space="preserve"> Қаулысымен</w:t>
      </w:r>
    </w:p>
    <w:p>
      <w:pPr>
        <w:spacing w:after="0"/>
        <w:ind w:left="0"/>
        <w:jc w:val="both"/>
      </w:pPr>
      <w:r>
        <w:rPr>
          <w:rFonts w:ascii="Times New Roman"/>
          <w:b w:val="false"/>
          <w:i w:val="false"/>
          <w:color w:val="000000"/>
          <w:sz w:val="28"/>
        </w:rPr>
        <w:t>
      165-15. "Защита теміржол ауруханасы" ЖШС</w:t>
      </w:r>
    </w:p>
    <w:p>
      <w:pPr>
        <w:spacing w:after="0"/>
        <w:ind w:left="0"/>
        <w:jc w:val="both"/>
      </w:pPr>
      <w:r>
        <w:rPr>
          <w:rFonts w:ascii="Times New Roman"/>
          <w:b w:val="false"/>
          <w:i w:val="false"/>
          <w:color w:val="000000"/>
          <w:sz w:val="28"/>
        </w:rPr>
        <w:t>
      165-16. "Семей теміржол ауруханасы" ЖШС</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165-16. Алып тасталды – ҚР Үкіметінің 05.12.2018 </w:t>
      </w:r>
      <w:r>
        <w:rPr>
          <w:rFonts w:ascii="Times New Roman"/>
          <w:b w:val="false"/>
          <w:i w:val="false"/>
          <w:color w:val="000000"/>
          <w:sz w:val="28"/>
        </w:rPr>
        <w:t>№ 805</w:t>
      </w:r>
      <w:r>
        <w:rPr>
          <w:rFonts w:ascii="Times New Roman"/>
          <w:b w:val="false"/>
          <w:i/>
          <w:color w:val="000000"/>
          <w:sz w:val="28"/>
        </w:rPr>
        <w:t xml:space="preserve"> қаулысымен.</w:t>
      </w:r>
    </w:p>
    <w:bookmarkStart w:name="z22" w:id="15"/>
    <w:p>
      <w:pPr>
        <w:spacing w:after="0"/>
        <w:ind w:left="0"/>
        <w:jc w:val="both"/>
      </w:pPr>
      <w:r>
        <w:rPr>
          <w:rFonts w:ascii="Times New Roman"/>
          <w:b w:val="false"/>
          <w:i w:val="false"/>
          <w:color w:val="000000"/>
          <w:sz w:val="28"/>
        </w:rPr>
        <w:t>
      165-17. "Семей медицина университеті" КеАҚ</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165-18. Алып тасталды - ҚР Үкіметінің 20.12.2022 </w:t>
      </w:r>
      <w:r>
        <w:rPr>
          <w:rFonts w:ascii="Times New Roman"/>
          <w:b w:val="false"/>
          <w:i w:val="false"/>
          <w:color w:val="000000"/>
          <w:sz w:val="28"/>
        </w:rPr>
        <w:t>№ 1033</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165-19. Алып тасталды - ҚР Үкіметінің 20.12.2022 </w:t>
      </w:r>
      <w:r>
        <w:rPr>
          <w:rFonts w:ascii="Times New Roman"/>
          <w:b w:val="false"/>
          <w:i w:val="false"/>
          <w:color w:val="000000"/>
          <w:sz w:val="28"/>
        </w:rPr>
        <w:t>№ 1033</w:t>
      </w:r>
      <w:r>
        <w:rPr>
          <w:rFonts w:ascii="Times New Roman"/>
          <w:b w:val="false"/>
          <w:i w:val="false"/>
          <w:color w:val="ff0000"/>
          <w:sz w:val="28"/>
        </w:rPr>
        <w:t xml:space="preserve">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165-20. "Сәрсен Аманжолов атындағы Шығыс Қазақстан университетi" коммерциялық емес акционерлік қоғамы.</w:t>
      </w:r>
    </w:p>
    <w:p>
      <w:pPr>
        <w:spacing w:after="0"/>
        <w:ind w:left="0"/>
        <w:jc w:val="both"/>
      </w:pPr>
      <w:r>
        <w:rPr>
          <w:rFonts w:ascii="Times New Roman"/>
          <w:b w:val="false"/>
          <w:i w:val="false"/>
          <w:color w:val="000000"/>
          <w:sz w:val="28"/>
        </w:rPr>
        <w:t>
      165-21. "Семей қаласының Шәкәрім атындағы университеті" коммерциялық емес акционерлік қоғамы.</w:t>
      </w:r>
    </w:p>
    <w:p>
      <w:pPr>
        <w:spacing w:after="0"/>
        <w:ind w:left="0"/>
        <w:jc w:val="both"/>
      </w:pPr>
      <w:r>
        <w:rPr>
          <w:rFonts w:ascii="Times New Roman"/>
          <w:b w:val="false"/>
          <w:i w:val="false"/>
          <w:color w:val="000000"/>
          <w:sz w:val="28"/>
        </w:rPr>
        <w:t>
      165-22. "Д. Серiкбаев атындағы Шығыс Қазақстан техникалық университетi" коммерциялық емес акционерлік қоғамы.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Жамбыл облысы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166. Алып тасталды - 2002.11.29. N 1271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167. Алынып тасталды - 2006.12.29. N 1325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168. Алып тасталды - 2001.05.31. N 744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169. Алып тасталды - 2004.04.22. N 454 </w:t>
      </w:r>
      <w:r>
        <w:rPr>
          <w:rFonts w:ascii="Times New Roman"/>
          <w:b w:val="false"/>
          <w:i w:val="false"/>
          <w:color w:val="000000"/>
          <w:sz w:val="28"/>
        </w:rPr>
        <w:t>қаулысымен</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170. ЖМБ-010057 "Қазфосфор" ААҚ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171. Алынып тасталды - 2006.12.29. N 1325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172. Алып тасталды - 2001.05.31. N 744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173. Алып тасталды - 2001.05.31. N 744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174. Алып тасталды - 2004.04.22. N 454 </w:t>
      </w:r>
      <w:r>
        <w:rPr>
          <w:rFonts w:ascii="Times New Roman"/>
          <w:b w:val="false"/>
          <w:i w:val="false"/>
          <w:color w:val="000000"/>
          <w:sz w:val="28"/>
        </w:rPr>
        <w:t>қаулысымен</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175. Алып тасталды - 2001.05.31. N 744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176. ЖМБ-000699 "Қаратау АХК" өнеркәсіпкөлік" ААҚ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177. Алып тасталды - 2004.04.22. N 454 </w:t>
      </w:r>
      <w:r>
        <w:rPr>
          <w:rFonts w:ascii="Times New Roman"/>
          <w:b w:val="false"/>
          <w:i w:val="false"/>
          <w:color w:val="000000"/>
          <w:sz w:val="28"/>
        </w:rPr>
        <w:t>қаулысымен</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178. Алып тасталды - 2001.05.31. N 744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179. Алып тасталды - 2001.05.31. N 744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180. Алып тасталды - 2004.04.22. N 454 </w:t>
      </w:r>
      <w:r>
        <w:rPr>
          <w:rFonts w:ascii="Times New Roman"/>
          <w:b w:val="false"/>
          <w:i w:val="false"/>
          <w:color w:val="000000"/>
          <w:sz w:val="28"/>
        </w:rPr>
        <w:t>қаулысымен</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180-1 Алынып тасталды - 2006.12.29. N 1325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180-2 Алып тасталды - 2002.11.29. N 1271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180-3 Алып тасталды - 2003.10.20. N 1062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180-4. </w:t>
      </w:r>
      <w:r>
        <w:rPr>
          <w:rFonts w:ascii="Times New Roman"/>
          <w:b w:val="false"/>
          <w:i/>
          <w:color w:val="000000"/>
          <w:sz w:val="28"/>
        </w:rPr>
        <w:t xml:space="preserve">Алынып тасталды - ҚР Үкіметінің 2009.11.04 </w:t>
      </w:r>
      <w:r>
        <w:rPr>
          <w:rFonts w:ascii="Times New Roman"/>
          <w:b w:val="false"/>
          <w:i w:val="false"/>
          <w:color w:val="000000"/>
          <w:sz w:val="28"/>
        </w:rPr>
        <w:t>N 1753</w:t>
      </w:r>
      <w:r>
        <w:rPr>
          <w:rFonts w:ascii="Times New Roman"/>
          <w:b w:val="false"/>
          <w:i/>
          <w:color w:val="000000"/>
          <w:sz w:val="28"/>
        </w:rPr>
        <w:t xml:space="preserve"> Қаулысымен.</w:t>
      </w:r>
    </w:p>
    <w:p>
      <w:pPr>
        <w:spacing w:after="0"/>
        <w:ind w:left="0"/>
        <w:jc w:val="both"/>
      </w:pPr>
      <w:r>
        <w:rPr>
          <w:rFonts w:ascii="Times New Roman"/>
          <w:b w:val="false"/>
          <w:i w:val="false"/>
          <w:color w:val="000000"/>
          <w:sz w:val="28"/>
        </w:rPr>
        <w:t>
      180-5. "Жамбыл теміржол ауруханасы" ЖШС</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180-6. Алып тасталды – ҚР Үкіметінің 05.12.2018 </w:t>
      </w:r>
      <w:r>
        <w:rPr>
          <w:rFonts w:ascii="Times New Roman"/>
          <w:b w:val="false"/>
          <w:i w:val="false"/>
          <w:color w:val="000000"/>
          <w:sz w:val="28"/>
        </w:rPr>
        <w:t>№ 805</w:t>
      </w:r>
      <w:r>
        <w:rPr>
          <w:rFonts w:ascii="Times New Roman"/>
          <w:b w:val="false"/>
          <w:i/>
          <w:color w:val="000000"/>
          <w:sz w:val="28"/>
        </w:rPr>
        <w:t xml:space="preserve"> қаулысымен.</w:t>
      </w:r>
    </w:p>
    <w:p>
      <w:pPr>
        <w:spacing w:after="0"/>
        <w:ind w:left="0"/>
        <w:jc w:val="both"/>
      </w:pPr>
      <w:r>
        <w:rPr>
          <w:rFonts w:ascii="Times New Roman"/>
          <w:b w:val="false"/>
          <w:i w:val="false"/>
          <w:color w:val="000000"/>
          <w:sz w:val="28"/>
        </w:rPr>
        <w:t>
      180-7. "Тараз химиялық паркі" арнайы экономикалық аймағының басқарушы компаниясы" акционерлік қоғамы.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180-8. Алып тасталды - ҚР Үкіметінің 16.07.2024 </w:t>
      </w:r>
      <w:r>
        <w:rPr>
          <w:rFonts w:ascii="Times New Roman"/>
          <w:b w:val="false"/>
          <w:i w:val="false"/>
          <w:color w:val="000000"/>
          <w:sz w:val="28"/>
        </w:rPr>
        <w:t>№ 567</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32" w:id="16"/>
    <w:p>
      <w:pPr>
        <w:spacing w:after="0"/>
        <w:ind w:left="0"/>
        <w:jc w:val="both"/>
      </w:pPr>
      <w:r>
        <w:rPr>
          <w:rFonts w:ascii="Times New Roman"/>
          <w:b w:val="false"/>
          <w:i w:val="false"/>
          <w:color w:val="000000"/>
          <w:sz w:val="28"/>
        </w:rPr>
        <w:t>
      180-9. "М.Х. Дулати атындағы Тараз университеті" коммерциялық емес акционерлік қоғамы.</w:t>
      </w:r>
    </w:p>
    <w:bookmarkEnd w:id="16"/>
    <w:bookmarkStart w:name="z33" w:id="17"/>
    <w:p>
      <w:pPr>
        <w:spacing w:after="0"/>
        <w:ind w:left="0"/>
        <w:jc w:val="both"/>
      </w:pPr>
      <w:r>
        <w:rPr>
          <w:rFonts w:ascii="Times New Roman"/>
          <w:b w:val="false"/>
          <w:i w:val="false"/>
          <w:color w:val="000000"/>
          <w:sz w:val="28"/>
        </w:rPr>
        <w:t>
      180-10. "Қазақ ұлттық су шаруашылығы және ирригация университеті" коммерциялық емес акционерлік қоғамы.</w:t>
      </w:r>
    </w:p>
    <w:bookmarkEnd w:id="17"/>
    <w:p>
      <w:pPr>
        <w:spacing w:after="0"/>
        <w:ind w:left="0"/>
        <w:jc w:val="both"/>
      </w:pPr>
      <w:r>
        <w:rPr>
          <w:rFonts w:ascii="Times New Roman"/>
          <w:b w:val="false"/>
          <w:i w:val="false"/>
          <w:color w:val="000000"/>
          <w:sz w:val="28"/>
        </w:rPr>
        <w:t xml:space="preserve">
      </w:t>
      </w:r>
      <w:r>
        <w:rPr>
          <w:rFonts w:ascii="Times New Roman"/>
          <w:b/>
          <w:i w:val="false"/>
          <w:color w:val="000000"/>
          <w:sz w:val="28"/>
        </w:rPr>
        <w:t>Батыс Қазақстан облысы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181. Алынып тасталды - 2006.12.29. N 1325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182. Алып тасталды - ҚР Үкіметінің 09.02.2021 </w:t>
      </w:r>
      <w:r>
        <w:rPr>
          <w:rFonts w:ascii="Times New Roman"/>
          <w:b w:val="false"/>
          <w:i w:val="false"/>
          <w:color w:val="000000"/>
          <w:sz w:val="28"/>
        </w:rPr>
        <w:t>№ 38</w:t>
      </w:r>
      <w:r>
        <w:rPr>
          <w:rFonts w:ascii="Times New Roman"/>
          <w:b w:val="false"/>
          <w:i/>
          <w:color w:val="000000"/>
          <w:sz w:val="28"/>
        </w:rPr>
        <w:t xml:space="preserve"> қаулысымен.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183. Алынып тасталды - 2006.12.29. N 1325 </w:t>
      </w:r>
      <w:r>
        <w:rPr>
          <w:rFonts w:ascii="Times New Roman"/>
          <w:b w:val="false"/>
          <w:i w:val="false"/>
          <w:color w:val="000000"/>
          <w:sz w:val="28"/>
        </w:rPr>
        <w:t>қаулысымен</w:t>
      </w:r>
      <w:r>
        <w:rPr>
          <w:rFonts w:ascii="Times New Roman"/>
          <w:b w:val="false"/>
          <w:i/>
          <w:color w:val="000000"/>
          <w:sz w:val="28"/>
        </w:rPr>
        <w:t>.</w:t>
      </w:r>
    </w:p>
    <w:p>
      <w:pPr>
        <w:spacing w:after="0"/>
        <w:ind w:left="0"/>
        <w:jc w:val="both"/>
      </w:pPr>
      <w:r>
        <w:rPr>
          <w:rFonts w:ascii="Times New Roman"/>
          <w:b w:val="false"/>
          <w:i w:val="false"/>
          <w:color w:val="000000"/>
          <w:sz w:val="28"/>
        </w:rPr>
        <w:t xml:space="preserve">
      184. ЗКО-001080 "Қарашығанақгазөнеркәсіп" ААҚ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185. Алып тасталды - 2002.11.29. N 1271 </w:t>
      </w:r>
      <w:r>
        <w:rPr>
          <w:rFonts w:ascii="Times New Roman"/>
          <w:b w:val="false"/>
          <w:i w:val="false"/>
          <w:color w:val="000000"/>
          <w:sz w:val="28"/>
        </w:rPr>
        <w:t>қаулысымен</w:t>
      </w:r>
      <w:r>
        <w:rPr>
          <w:rFonts w:ascii="Times New Roman"/>
          <w:b w:val="false"/>
          <w:i/>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186. Алынып тасталды - 2006.12.29. N 1325 </w:t>
      </w:r>
      <w:r>
        <w:rPr>
          <w:rFonts w:ascii="Times New Roman"/>
          <w:b w:val="false"/>
          <w:i w:val="false"/>
          <w:color w:val="000000"/>
          <w:sz w:val="28"/>
        </w:rPr>
        <w:t>қаулысымен</w:t>
      </w:r>
      <w:r>
        <w:rPr>
          <w:rFonts w:ascii="Times New Roman"/>
          <w:b w:val="false"/>
          <w:i/>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187-190. Алып тасталды - 2003.03.13. N 244 </w:t>
      </w:r>
      <w:r>
        <w:rPr>
          <w:rFonts w:ascii="Times New Roman"/>
          <w:b w:val="false"/>
          <w:i w:val="false"/>
          <w:color w:val="000000"/>
          <w:sz w:val="28"/>
        </w:rPr>
        <w:t>қаулысымен</w:t>
      </w:r>
      <w:r>
        <w:rPr>
          <w:rFonts w:ascii="Times New Roman"/>
          <w:b w:val="false"/>
          <w:i/>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191-192. Алып тасталды - 2002.11.29. N 1271 </w:t>
      </w:r>
      <w:r>
        <w:rPr>
          <w:rFonts w:ascii="Times New Roman"/>
          <w:b w:val="false"/>
          <w:i w:val="false"/>
          <w:color w:val="000000"/>
          <w:sz w:val="28"/>
        </w:rPr>
        <w:t>қаулысымен</w:t>
      </w:r>
      <w:r>
        <w:rPr>
          <w:rFonts w:ascii="Times New Roman"/>
          <w:b w:val="false"/>
          <w:i/>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193. Алып тасталды - 2001.05.31. N 744 </w:t>
      </w:r>
      <w:r>
        <w:rPr>
          <w:rFonts w:ascii="Times New Roman"/>
          <w:b w:val="false"/>
          <w:i w:val="false"/>
          <w:color w:val="000000"/>
          <w:sz w:val="28"/>
        </w:rPr>
        <w:t>қаулысымен</w:t>
      </w:r>
      <w:r>
        <w:rPr>
          <w:rFonts w:ascii="Times New Roman"/>
          <w:b w:val="false"/>
          <w:i/>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194. Алып тасталды - 2002.11.29. N 1271 </w:t>
      </w:r>
      <w:r>
        <w:rPr>
          <w:rFonts w:ascii="Times New Roman"/>
          <w:b w:val="false"/>
          <w:i w:val="false"/>
          <w:color w:val="000000"/>
          <w:sz w:val="28"/>
        </w:rPr>
        <w:t>қаулысымен</w:t>
      </w:r>
      <w:r>
        <w:rPr>
          <w:rFonts w:ascii="Times New Roman"/>
          <w:b w:val="false"/>
          <w:i/>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194-1 Алынып тасталды - 2006.12.29. N 1325 </w:t>
      </w:r>
      <w:r>
        <w:rPr>
          <w:rFonts w:ascii="Times New Roman"/>
          <w:b w:val="false"/>
          <w:i w:val="false"/>
          <w:color w:val="000000"/>
          <w:sz w:val="28"/>
        </w:rPr>
        <w:t>қаулысымен</w:t>
      </w:r>
      <w:r>
        <w:rPr>
          <w:rFonts w:ascii="Times New Roman"/>
          <w:b w:val="false"/>
          <w:i/>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194-2 Алып тасталды - 2003.10.20. N 1062 </w:t>
      </w:r>
      <w:r>
        <w:rPr>
          <w:rFonts w:ascii="Times New Roman"/>
          <w:b w:val="false"/>
          <w:i w:val="false"/>
          <w:color w:val="000000"/>
          <w:sz w:val="28"/>
        </w:rPr>
        <w:t>қаулысымен</w:t>
      </w:r>
      <w:r>
        <w:rPr>
          <w:rFonts w:ascii="Times New Roman"/>
          <w:b w:val="false"/>
          <w:i/>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194-3 Алынып тасталды - 2006.12.29. N 1325 </w:t>
      </w:r>
      <w:r>
        <w:rPr>
          <w:rFonts w:ascii="Times New Roman"/>
          <w:b w:val="false"/>
          <w:i w:val="false"/>
          <w:color w:val="000000"/>
          <w:sz w:val="28"/>
        </w:rPr>
        <w:t>қаулысымен</w:t>
      </w:r>
      <w:r>
        <w:rPr>
          <w:rFonts w:ascii="Times New Roman"/>
          <w:b w:val="false"/>
          <w:i/>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194-4. </w:t>
      </w:r>
      <w:r>
        <w:rPr>
          <w:rFonts w:ascii="Times New Roman"/>
          <w:b w:val="false"/>
          <w:i/>
          <w:color w:val="000000"/>
          <w:sz w:val="28"/>
        </w:rPr>
        <w:t xml:space="preserve">Алынып тасталды - ҚР Үкіметінің 2009.11.04 </w:t>
      </w:r>
      <w:r>
        <w:rPr>
          <w:rFonts w:ascii="Times New Roman"/>
          <w:b w:val="false"/>
          <w:i w:val="false"/>
          <w:color w:val="000000"/>
          <w:sz w:val="28"/>
        </w:rPr>
        <w:t>N 1753</w:t>
      </w:r>
      <w:r>
        <w:rPr>
          <w:rFonts w:ascii="Times New Roman"/>
          <w:b w:val="false"/>
          <w:i/>
          <w:color w:val="000000"/>
          <w:sz w:val="28"/>
        </w:rPr>
        <w:t xml:space="preserve"> Қаулысымен.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194-5. Алып тасталды – ҚР Үкіметінің 23.04.2019 </w:t>
      </w:r>
      <w:r>
        <w:rPr>
          <w:rFonts w:ascii="Times New Roman"/>
          <w:b w:val="false"/>
          <w:i w:val="false"/>
          <w:color w:val="000000"/>
          <w:sz w:val="28"/>
        </w:rPr>
        <w:t>№ 219</w:t>
      </w:r>
      <w:r>
        <w:rPr>
          <w:rFonts w:ascii="Times New Roman"/>
          <w:b w:val="false"/>
          <w:i/>
          <w:color w:val="000000"/>
          <w:sz w:val="28"/>
        </w:rPr>
        <w:t xml:space="preserve"> қаулысымен.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194-6. Алып тасталды – ҚР Үкіметінің 05.12.2018 </w:t>
      </w:r>
      <w:r>
        <w:rPr>
          <w:rFonts w:ascii="Times New Roman"/>
          <w:b w:val="false"/>
          <w:i w:val="false"/>
          <w:color w:val="000000"/>
          <w:sz w:val="28"/>
        </w:rPr>
        <w:t>№ 805</w:t>
      </w:r>
      <w:r>
        <w:rPr>
          <w:rFonts w:ascii="Times New Roman"/>
          <w:b w:val="false"/>
          <w:i/>
          <w:color w:val="000000"/>
          <w:sz w:val="28"/>
        </w:rPr>
        <w:t xml:space="preserve"> қаулысымен.</w:t>
      </w:r>
    </w:p>
    <w:p>
      <w:pPr>
        <w:spacing w:after="0"/>
        <w:ind w:left="0"/>
        <w:jc w:val="both"/>
      </w:pPr>
      <w:r>
        <w:rPr>
          <w:rFonts w:ascii="Times New Roman"/>
          <w:b w:val="false"/>
          <w:i w:val="false"/>
          <w:color w:val="000000"/>
          <w:sz w:val="28"/>
        </w:rPr>
        <w:t>
      194-7. Махамбет Өтемісов атындағы Батыс Қазақстан университеті" коммерциялық емес акционерлік қоғамы.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Қарағанды облысы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195. Алынып тасталды - 2006.12.29. N 1325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196. Алып тасталды - 2004.04.22. N 454 </w:t>
      </w:r>
      <w:r>
        <w:rPr>
          <w:rFonts w:ascii="Times New Roman"/>
          <w:b w:val="false"/>
          <w:i w:val="false"/>
          <w:color w:val="000000"/>
          <w:sz w:val="28"/>
        </w:rPr>
        <w:t>қаулысымен</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197. Алып тасталды - 2004.04.22. N 454 </w:t>
      </w:r>
      <w:r>
        <w:rPr>
          <w:rFonts w:ascii="Times New Roman"/>
          <w:b w:val="false"/>
          <w:i w:val="false"/>
          <w:color w:val="000000"/>
          <w:sz w:val="28"/>
        </w:rPr>
        <w:t>қаулысымен</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198-199. Алып тасталды - 2002.11.29. N 1271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200. Алынып тасталды - 2006.12.29. N 1325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201-202. Алып тасталды - 2002.11.29. N 1271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203. Алынып тасталды - 2006.12.29. N 1325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204. Алынып тасталды - 2006.12.29. N 1325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205. Алынып тасталды - 2006.12.29. N 1325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206. Алынып тасталды - 2006.12.29. N 1325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207-211. Алып тасталды - 2004.04.22. N 454 </w:t>
      </w:r>
      <w:r>
        <w:rPr>
          <w:rFonts w:ascii="Times New Roman"/>
          <w:b w:val="false"/>
          <w:i w:val="false"/>
          <w:color w:val="000000"/>
          <w:sz w:val="28"/>
        </w:rPr>
        <w:t>қаулысымен</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212. КPГ-000339 "Жезқазған-Эйр" авиакомпаниясы" АҚ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213. Алып тасталды - 2001.12.24. N 1681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214. КРГ-002915 "Қалалық электр желісі" АҚ </w:t>
      </w:r>
    </w:p>
    <w:p>
      <w:pPr>
        <w:spacing w:after="0"/>
        <w:ind w:left="0"/>
        <w:jc w:val="both"/>
      </w:pPr>
      <w:r>
        <w:rPr>
          <w:rFonts w:ascii="Times New Roman"/>
          <w:b w:val="false"/>
          <w:i w:val="false"/>
          <w:color w:val="000000"/>
          <w:sz w:val="28"/>
        </w:rPr>
        <w:t xml:space="preserve">
      214-1 </w:t>
      </w:r>
      <w:r>
        <w:rPr>
          <w:rFonts w:ascii="Times New Roman"/>
          <w:b w:val="false"/>
          <w:i/>
          <w:color w:val="000000"/>
          <w:sz w:val="28"/>
        </w:rPr>
        <w:t xml:space="preserve">Алып тасталды - 2007.03.19. </w:t>
      </w:r>
      <w:r>
        <w:rPr>
          <w:rFonts w:ascii="Times New Roman"/>
          <w:b w:val="false"/>
          <w:i w:val="false"/>
          <w:color w:val="000000"/>
          <w:sz w:val="28"/>
        </w:rPr>
        <w:t>N 212</w:t>
      </w:r>
      <w:r>
        <w:rPr>
          <w:rFonts w:ascii="Times New Roman"/>
          <w:b w:val="false"/>
          <w:i/>
          <w:color w:val="000000"/>
          <w:sz w:val="28"/>
        </w:rPr>
        <w:t xml:space="preserve"> қаулысымен </w:t>
      </w:r>
    </w:p>
    <w:p>
      <w:pPr>
        <w:spacing w:after="0"/>
        <w:ind w:left="0"/>
        <w:jc w:val="both"/>
      </w:pPr>
      <w:r>
        <w:rPr>
          <w:rFonts w:ascii="Times New Roman"/>
          <w:b w:val="false"/>
          <w:i w:val="false"/>
          <w:color w:val="000000"/>
          <w:sz w:val="28"/>
        </w:rPr>
        <w:t>
      214-2 КРГ-007488 "Қарағанды полиграфия" АҚ</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214-3 Алып тасталды - 2002.11.29. N 1271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214-4 Алып тасталды - 2004.04.22. N 454 </w:t>
      </w:r>
      <w:r>
        <w:rPr>
          <w:rFonts w:ascii="Times New Roman"/>
          <w:b w:val="false"/>
          <w:i w:val="false"/>
          <w:color w:val="000000"/>
          <w:sz w:val="28"/>
        </w:rPr>
        <w:t>қаулысымен</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214-6 Алынып тасталды - 2006.12.29. N 1325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214-7 Алынып тасталды - 2006.12.29. N 1325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214-7 </w:t>
      </w:r>
      <w:r>
        <w:rPr>
          <w:rFonts w:ascii="Times New Roman"/>
          <w:b w:val="false"/>
          <w:i/>
          <w:color w:val="000000"/>
          <w:sz w:val="28"/>
        </w:rPr>
        <w:t xml:space="preserve">Алынып тасталды - 2009.09.14. </w:t>
      </w:r>
      <w:r>
        <w:rPr>
          <w:rFonts w:ascii="Times New Roman"/>
          <w:b w:val="false"/>
          <w:i w:val="false"/>
          <w:color w:val="000000"/>
          <w:sz w:val="28"/>
        </w:rPr>
        <w:t>N 1369</w:t>
      </w:r>
      <w:r>
        <w:rPr>
          <w:rFonts w:ascii="Times New Roman"/>
          <w:b w:val="false"/>
          <w:i/>
          <w:color w:val="000000"/>
          <w:sz w:val="28"/>
        </w:rPr>
        <w:t xml:space="preserve"> Қаулысымен.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214-8 Алып тасталды – ҚР Үкіметінің 05.12.2018 </w:t>
      </w:r>
      <w:r>
        <w:rPr>
          <w:rFonts w:ascii="Times New Roman"/>
          <w:b w:val="false"/>
          <w:i w:val="false"/>
          <w:color w:val="000000"/>
          <w:sz w:val="28"/>
        </w:rPr>
        <w:t>№ 805</w:t>
      </w:r>
      <w:r>
        <w:rPr>
          <w:rFonts w:ascii="Times New Roman"/>
          <w:b w:val="false"/>
          <w:i/>
          <w:color w:val="000000"/>
          <w:sz w:val="28"/>
        </w:rPr>
        <w:t xml:space="preserve"> қаулысымен.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214-9 Алып тасталды - 2003.10.20. N 1062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214-10 </w:t>
      </w:r>
      <w:r>
        <w:rPr>
          <w:rFonts w:ascii="Times New Roman"/>
          <w:b w:val="false"/>
          <w:i/>
          <w:color w:val="000000"/>
          <w:sz w:val="28"/>
        </w:rPr>
        <w:t xml:space="preserve">Алып тасталды - 2007.03.19. </w:t>
      </w:r>
      <w:r>
        <w:rPr>
          <w:rFonts w:ascii="Times New Roman"/>
          <w:b w:val="false"/>
          <w:i w:val="false"/>
          <w:color w:val="000000"/>
          <w:sz w:val="28"/>
        </w:rPr>
        <w:t>N 212</w:t>
      </w:r>
      <w:r>
        <w:rPr>
          <w:rFonts w:ascii="Times New Roman"/>
          <w:b w:val="false"/>
          <w:i/>
          <w:color w:val="000000"/>
          <w:sz w:val="28"/>
        </w:rPr>
        <w:t xml:space="preserve"> қаулысымен. </w:t>
      </w:r>
    </w:p>
    <w:p>
      <w:pPr>
        <w:spacing w:after="0"/>
        <w:ind w:left="0"/>
        <w:jc w:val="both"/>
      </w:pPr>
      <w:r>
        <w:rPr>
          <w:rFonts w:ascii="Times New Roman"/>
          <w:b w:val="false"/>
          <w:i w:val="false"/>
          <w:color w:val="000000"/>
          <w:sz w:val="28"/>
        </w:rPr>
        <w:t xml:space="preserve">
      214-11 КPГ-000154 "Жеңiс" АҚ </w:t>
      </w:r>
    </w:p>
    <w:p>
      <w:pPr>
        <w:spacing w:after="0"/>
        <w:ind w:left="0"/>
        <w:jc w:val="both"/>
      </w:pPr>
      <w:r>
        <w:rPr>
          <w:rFonts w:ascii="Times New Roman"/>
          <w:b w:val="false"/>
          <w:i w:val="false"/>
          <w:color w:val="000000"/>
          <w:sz w:val="28"/>
        </w:rPr>
        <w:t xml:space="preserve">
      214-12 </w:t>
      </w:r>
      <w:r>
        <w:rPr>
          <w:rFonts w:ascii="Times New Roman"/>
          <w:b w:val="false"/>
          <w:i/>
          <w:color w:val="000000"/>
          <w:sz w:val="28"/>
        </w:rPr>
        <w:t xml:space="preserve">Алынып тасталды - 2008.11.21. </w:t>
      </w:r>
      <w:r>
        <w:rPr>
          <w:rFonts w:ascii="Times New Roman"/>
          <w:b w:val="false"/>
          <w:i w:val="false"/>
          <w:color w:val="000000"/>
          <w:sz w:val="28"/>
        </w:rPr>
        <w:t>N 1080</w:t>
      </w:r>
      <w:r>
        <w:rPr>
          <w:rFonts w:ascii="Times New Roman"/>
          <w:b w:val="false"/>
          <w:i/>
          <w:color w:val="000000"/>
          <w:sz w:val="28"/>
        </w:rPr>
        <w:t xml:space="preserve"> қаулысымен.</w:t>
      </w:r>
    </w:p>
    <w:p>
      <w:pPr>
        <w:spacing w:after="0"/>
        <w:ind w:left="0"/>
        <w:jc w:val="both"/>
      </w:pPr>
      <w:r>
        <w:rPr>
          <w:rFonts w:ascii="Times New Roman"/>
          <w:b w:val="false"/>
          <w:i w:val="false"/>
          <w:color w:val="000000"/>
          <w:sz w:val="28"/>
        </w:rPr>
        <w:t xml:space="preserve">
      214-13. </w:t>
      </w:r>
      <w:r>
        <w:rPr>
          <w:rFonts w:ascii="Times New Roman"/>
          <w:b w:val="false"/>
          <w:i/>
          <w:color w:val="000000"/>
          <w:sz w:val="28"/>
        </w:rPr>
        <w:t xml:space="preserve">Алып тасталды - 2008.05.07 </w:t>
      </w:r>
      <w:r>
        <w:rPr>
          <w:rFonts w:ascii="Times New Roman"/>
          <w:b w:val="false"/>
          <w:i w:val="false"/>
          <w:color w:val="000000"/>
          <w:sz w:val="28"/>
        </w:rPr>
        <w:t>N 429</w:t>
      </w:r>
      <w:r>
        <w:rPr>
          <w:rFonts w:ascii="Times New Roman"/>
          <w:b w:val="false"/>
          <w:i/>
          <w:color w:val="000000"/>
          <w:sz w:val="28"/>
        </w:rPr>
        <w:t xml:space="preserve"> Қаулысымен. </w:t>
      </w:r>
    </w:p>
    <w:p>
      <w:pPr>
        <w:spacing w:after="0"/>
        <w:ind w:left="0"/>
        <w:jc w:val="both"/>
      </w:pPr>
      <w:r>
        <w:rPr>
          <w:rFonts w:ascii="Times New Roman"/>
          <w:b w:val="false"/>
          <w:i w:val="false"/>
          <w:color w:val="000000"/>
          <w:sz w:val="28"/>
        </w:rPr>
        <w:t>
      214-14 "Фитохимия" ғылыми-өндiрiстiк орталығы" AҚ</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214-15. </w:t>
      </w:r>
      <w:r>
        <w:rPr>
          <w:rFonts w:ascii="Times New Roman"/>
          <w:b w:val="false"/>
          <w:i/>
          <w:color w:val="000000"/>
          <w:sz w:val="28"/>
        </w:rPr>
        <w:t xml:space="preserve">Алынып тасталды - ҚР Үкіметінің 2009.11.04 </w:t>
      </w:r>
      <w:r>
        <w:rPr>
          <w:rFonts w:ascii="Times New Roman"/>
          <w:b w:val="false"/>
          <w:i w:val="false"/>
          <w:color w:val="000000"/>
          <w:sz w:val="28"/>
        </w:rPr>
        <w:t>N 1753</w:t>
      </w:r>
      <w:r>
        <w:rPr>
          <w:rFonts w:ascii="Times New Roman"/>
          <w:b w:val="false"/>
          <w:i/>
          <w:color w:val="000000"/>
          <w:sz w:val="28"/>
        </w:rPr>
        <w:t xml:space="preserve"> Қаулысымен.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214-16. </w:t>
      </w:r>
      <w:r>
        <w:rPr>
          <w:rFonts w:ascii="Times New Roman"/>
          <w:b w:val="false"/>
          <w:i/>
          <w:color w:val="000000"/>
          <w:sz w:val="28"/>
        </w:rPr>
        <w:t xml:space="preserve">Алынып тасталды - ҚР Үкіметінің 2009.12.30 </w:t>
      </w:r>
      <w:r>
        <w:rPr>
          <w:rFonts w:ascii="Times New Roman"/>
          <w:b w:val="false"/>
          <w:i w:val="false"/>
          <w:color w:val="000000"/>
          <w:sz w:val="28"/>
        </w:rPr>
        <w:t>№ 2308</w:t>
      </w:r>
      <w:r>
        <w:rPr>
          <w:rFonts w:ascii="Times New Roman"/>
          <w:b w:val="false"/>
          <w:i/>
          <w:color w:val="000000"/>
          <w:sz w:val="28"/>
        </w:rPr>
        <w:t xml:space="preserve"> Қаулысымен.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214-17. Алып тасталды – ҚР Үкіметінің 21.05.2018 </w:t>
      </w:r>
      <w:r>
        <w:rPr>
          <w:rFonts w:ascii="Times New Roman"/>
          <w:b w:val="false"/>
          <w:i w:val="false"/>
          <w:color w:val="000000"/>
          <w:sz w:val="28"/>
        </w:rPr>
        <w:t>№ 283</w:t>
      </w:r>
      <w:r>
        <w:rPr>
          <w:rFonts w:ascii="Times New Roman"/>
          <w:b w:val="false"/>
          <w:i/>
          <w:color w:val="000000"/>
          <w:sz w:val="28"/>
        </w:rPr>
        <w:t xml:space="preserve"> қаулысымен.</w:t>
      </w:r>
    </w:p>
    <w:p>
      <w:pPr>
        <w:spacing w:after="0"/>
        <w:ind w:left="0"/>
        <w:jc w:val="both"/>
      </w:pPr>
      <w:r>
        <w:rPr>
          <w:rFonts w:ascii="Times New Roman"/>
          <w:b w:val="false"/>
          <w:i w:val="false"/>
          <w:color w:val="000000"/>
          <w:sz w:val="28"/>
        </w:rPr>
        <w:t>
      214-17. "Қарағанды теміржол ауруханасы" ЖШС</w:t>
      </w:r>
    </w:p>
    <w:p>
      <w:pPr>
        <w:spacing w:after="0"/>
        <w:ind w:left="0"/>
        <w:jc w:val="both"/>
      </w:pPr>
      <w:r>
        <w:rPr>
          <w:rFonts w:ascii="Times New Roman"/>
          <w:b w:val="false"/>
          <w:i w:val="false"/>
          <w:color w:val="000000"/>
          <w:sz w:val="28"/>
        </w:rPr>
        <w:t>
      214-18. "Қарағандыавтожол" ЖШС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214-19. Алып тасталды - ҚР Үкіметінің 24.04.2024 </w:t>
      </w:r>
      <w:r>
        <w:rPr>
          <w:rFonts w:ascii="Times New Roman"/>
          <w:b w:val="false"/>
          <w:i w:val="false"/>
          <w:color w:val="000000"/>
          <w:sz w:val="28"/>
        </w:rPr>
        <w:t>№ 320</w:t>
      </w:r>
      <w:r>
        <w:rPr>
          <w:rFonts w:ascii="Times New Roman"/>
          <w:b w:val="false"/>
          <w:i w:val="false"/>
          <w:color w:val="ff0000"/>
          <w:sz w:val="28"/>
        </w:rPr>
        <w:t xml:space="preserve">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214-20. "Қарағанды индустриялық университеті" коммерциялық емес акционерлік қоғамы.</w:t>
      </w:r>
    </w:p>
    <w:p>
      <w:pPr>
        <w:spacing w:after="0"/>
        <w:ind w:left="0"/>
        <w:jc w:val="both"/>
      </w:pPr>
      <w:r>
        <w:rPr>
          <w:rFonts w:ascii="Times New Roman"/>
          <w:b w:val="false"/>
          <w:i w:val="false"/>
          <w:color w:val="000000"/>
          <w:sz w:val="28"/>
        </w:rPr>
        <w:t>
      214-21. "Академик Е.А. Бөкетов атындағы Қарағанды университетi" коммерциялық емес акционерлік қоғамы.</w:t>
      </w:r>
    </w:p>
    <w:p>
      <w:pPr>
        <w:spacing w:after="0"/>
        <w:ind w:left="0"/>
        <w:jc w:val="both"/>
      </w:pPr>
      <w:r>
        <w:rPr>
          <w:rFonts w:ascii="Times New Roman"/>
          <w:b w:val="false"/>
          <w:i w:val="false"/>
          <w:color w:val="000000"/>
          <w:sz w:val="28"/>
        </w:rPr>
        <w:t>
      214-22. "Әбілқас Сағынов атындағы Қарағанды техникалық университеті" коммерциялық емес акционерлік қоғамы.</w:t>
      </w:r>
    </w:p>
    <w:p>
      <w:pPr>
        <w:spacing w:after="0"/>
        <w:ind w:left="0"/>
        <w:jc w:val="both"/>
      </w:pPr>
      <w:r>
        <w:rPr>
          <w:rFonts w:ascii="Times New Roman"/>
          <w:b w:val="false"/>
          <w:i w:val="false"/>
          <w:color w:val="000000"/>
          <w:sz w:val="28"/>
        </w:rPr>
        <w:t>
      214-23. "Фитохимия" ғылыми-өндірістік орталығы" акционерлік қоғамы.</w:t>
      </w:r>
    </w:p>
    <w:p>
      <w:pPr>
        <w:spacing w:after="0"/>
        <w:ind w:left="0"/>
        <w:jc w:val="both"/>
      </w:pPr>
      <w:r>
        <w:rPr>
          <w:rFonts w:ascii="Times New Roman"/>
          <w:b w:val="false"/>
          <w:i w:val="false"/>
          <w:color w:val="000000"/>
          <w:sz w:val="28"/>
        </w:rPr>
        <w:t>
      214-24. "Қарағанды медицина университеті" коммерциялық емес акционерлік қоғамы".</w:t>
      </w:r>
    </w:p>
    <w:p>
      <w:pPr>
        <w:spacing w:after="0"/>
        <w:ind w:left="0"/>
        <w:jc w:val="both"/>
      </w:pPr>
      <w:r>
        <w:rPr>
          <w:rFonts w:ascii="Times New Roman"/>
          <w:b w:val="false"/>
          <w:i w:val="false"/>
          <w:color w:val="000000"/>
          <w:sz w:val="28"/>
        </w:rPr>
        <w:t>
      214-25. "Еңбек гигиенасы және кәсіптік аурулар ұлттық орталығы" коммерциялық емес акционерлік қоғамы".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Қызылорда облысы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215. Алынып тасталды - 2006.12.29. N 1325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216-218. Алып тасталды - 2002.11.29. N 1271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218-1 Алынып тасталды - 2006.12.29. N 1325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218-2 Алып тасталды - 2005.07.21. N 757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218-3 Алып тасталды - 2003.10.20. N 1062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218-4. </w:t>
      </w:r>
      <w:r>
        <w:rPr>
          <w:rFonts w:ascii="Times New Roman"/>
          <w:b w:val="false"/>
          <w:i/>
          <w:color w:val="000000"/>
          <w:sz w:val="28"/>
        </w:rPr>
        <w:t xml:space="preserve">Алынып тасталды - ҚР Үкіметінің 2009.11.04 </w:t>
      </w:r>
      <w:r>
        <w:rPr>
          <w:rFonts w:ascii="Times New Roman"/>
          <w:b w:val="false"/>
          <w:i w:val="false"/>
          <w:color w:val="000000"/>
          <w:sz w:val="28"/>
        </w:rPr>
        <w:t>N 1753</w:t>
      </w:r>
      <w:r>
        <w:rPr>
          <w:rFonts w:ascii="Times New Roman"/>
          <w:b w:val="false"/>
          <w:i/>
          <w:color w:val="000000"/>
          <w:sz w:val="28"/>
        </w:rPr>
        <w:t xml:space="preserve"> Қаулысымен.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218-5. </w:t>
      </w:r>
      <w:r>
        <w:rPr>
          <w:rFonts w:ascii="Times New Roman"/>
          <w:b w:val="false"/>
          <w:i/>
          <w:color w:val="000000"/>
          <w:sz w:val="28"/>
        </w:rPr>
        <w:t xml:space="preserve">Алып тасталды - ҚР Үкіметінің 31.10.2015 </w:t>
      </w:r>
      <w:r>
        <w:rPr>
          <w:rFonts w:ascii="Times New Roman"/>
          <w:b w:val="false"/>
          <w:i w:val="false"/>
          <w:color w:val="000000"/>
          <w:sz w:val="28"/>
        </w:rPr>
        <w:t>№ 871</w:t>
      </w:r>
      <w:r>
        <w:rPr>
          <w:rFonts w:ascii="Times New Roman"/>
          <w:b w:val="false"/>
          <w:i/>
          <w:color w:val="000000"/>
          <w:sz w:val="28"/>
        </w:rPr>
        <w:t xml:space="preserve"> қаулысымен.</w:t>
      </w:r>
    </w:p>
    <w:p>
      <w:pPr>
        <w:spacing w:after="0"/>
        <w:ind w:left="0"/>
        <w:jc w:val="both"/>
      </w:pPr>
      <w:r>
        <w:rPr>
          <w:rFonts w:ascii="Times New Roman"/>
          <w:b w:val="false"/>
          <w:i w:val="false"/>
          <w:color w:val="000000"/>
          <w:sz w:val="28"/>
        </w:rPr>
        <w:t>
      218-6. "Қызылорда теміржол ауруханасы" ЖШС</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218-7. Алып тасталды – ҚР Үкіметінің 05.12.2018 </w:t>
      </w:r>
      <w:r>
        <w:rPr>
          <w:rFonts w:ascii="Times New Roman"/>
          <w:b w:val="false"/>
          <w:i w:val="false"/>
          <w:color w:val="000000"/>
          <w:sz w:val="28"/>
        </w:rPr>
        <w:t>№ 805</w:t>
      </w:r>
      <w:r>
        <w:rPr>
          <w:rFonts w:ascii="Times New Roman"/>
          <w:b w:val="false"/>
          <w:i/>
          <w:color w:val="000000"/>
          <w:sz w:val="28"/>
        </w:rPr>
        <w:t xml:space="preserve"> қаулысымен.</w:t>
      </w:r>
    </w:p>
    <w:p>
      <w:pPr>
        <w:spacing w:after="0"/>
        <w:ind w:left="0"/>
        <w:jc w:val="both"/>
      </w:pPr>
      <w:r>
        <w:rPr>
          <w:rFonts w:ascii="Times New Roman"/>
          <w:b w:val="false"/>
          <w:i w:val="false"/>
          <w:color w:val="000000"/>
          <w:sz w:val="28"/>
        </w:rPr>
        <w:t>
      218-8. "Қазалы теміржол ауруханасы" ЖШС</w:t>
      </w:r>
    </w:p>
    <w:p>
      <w:pPr>
        <w:spacing w:after="0"/>
        <w:ind w:left="0"/>
        <w:jc w:val="both"/>
      </w:pPr>
      <w:r>
        <w:rPr>
          <w:rFonts w:ascii="Times New Roman"/>
          <w:b w:val="false"/>
          <w:i w:val="false"/>
          <w:color w:val="000000"/>
          <w:sz w:val="28"/>
        </w:rPr>
        <w:t>
      218-9. "Қорқыт Ата атындағы Қызылорда университеті" коммерциялық емес акционерлік қоғамы.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Қостанай облысы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219. Алып тасталды - 2002.11.29. N 1271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220 КСТ-000338 "Племптица" ААҚ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221.Алып тасталды - 2002.11.29. N 1271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222 Алып тасталды - 2004.04.22. N 454 </w:t>
      </w:r>
      <w:r>
        <w:rPr>
          <w:rFonts w:ascii="Times New Roman"/>
          <w:b w:val="false"/>
          <w:i w:val="false"/>
          <w:color w:val="000000"/>
          <w:sz w:val="28"/>
        </w:rPr>
        <w:t>қаулысымен</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223. Алынып тасталды - 2006.12.29. N 1325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224. Алынып тасталды - 2006.12.29. N 1325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225. Алып тасталды - 2002.11.29. N 1271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226. Алынып тасталды - 2006.12.29. N 1325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227. КСТ-000011 "Оңтүстік электр желілері" ААҚ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228. Алып тасталды - 2002.11.29. N 1271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229. Алынып тасталды - 2006.12.29. N 1325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229-1 Алынып тасталды - 2006.12.29. N 1325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229-1 Алып тасталды - 2003.10.20. N 1062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229-5 Алып тасталды - 2004.04.22. N 454 </w:t>
      </w:r>
      <w:r>
        <w:rPr>
          <w:rFonts w:ascii="Times New Roman"/>
          <w:b w:val="false"/>
          <w:i w:val="false"/>
          <w:color w:val="000000"/>
          <w:sz w:val="28"/>
        </w:rPr>
        <w:t>қаулысымен</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229-6. - 229-9. </w:t>
      </w:r>
      <w:r>
        <w:rPr>
          <w:rFonts w:ascii="Times New Roman"/>
          <w:b w:val="false"/>
          <w:i/>
          <w:color w:val="000000"/>
          <w:sz w:val="28"/>
        </w:rPr>
        <w:t xml:space="preserve">Алынып тасталды - ҚР Үкіметінің 2009.11.04 </w:t>
      </w:r>
      <w:r>
        <w:rPr>
          <w:rFonts w:ascii="Times New Roman"/>
          <w:b w:val="false"/>
          <w:i w:val="false"/>
          <w:color w:val="000000"/>
          <w:sz w:val="28"/>
        </w:rPr>
        <w:t>N 1753</w:t>
      </w:r>
      <w:r>
        <w:rPr>
          <w:rFonts w:ascii="Times New Roman"/>
          <w:b w:val="false"/>
          <w:i/>
          <w:color w:val="000000"/>
          <w:sz w:val="28"/>
        </w:rPr>
        <w:t xml:space="preserve"> Қаулысымен.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229-10 </w:t>
      </w:r>
      <w:r>
        <w:rPr>
          <w:rFonts w:ascii="Times New Roman"/>
          <w:b w:val="false"/>
          <w:i/>
          <w:color w:val="000000"/>
          <w:sz w:val="28"/>
        </w:rPr>
        <w:t xml:space="preserve">Алынып тасталды - ҚР Үкіметінің 2008.10.17 </w:t>
      </w:r>
      <w:r>
        <w:rPr>
          <w:rFonts w:ascii="Times New Roman"/>
          <w:b w:val="false"/>
          <w:i w:val="false"/>
          <w:color w:val="000000"/>
          <w:sz w:val="28"/>
        </w:rPr>
        <w:t>N 962</w:t>
      </w:r>
      <w:r>
        <w:rPr>
          <w:rFonts w:ascii="Times New Roman"/>
          <w:b w:val="false"/>
          <w:i/>
          <w:color w:val="000000"/>
          <w:sz w:val="28"/>
        </w:rPr>
        <w:t xml:space="preserve"> Қаулысымен.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229-10. </w:t>
      </w:r>
      <w:r>
        <w:rPr>
          <w:rFonts w:ascii="Times New Roman"/>
          <w:b w:val="false"/>
          <w:i/>
          <w:color w:val="000000"/>
          <w:sz w:val="28"/>
        </w:rPr>
        <w:t xml:space="preserve">Алынып тасталды - ҚР Үкіметінің 2009.08.28. </w:t>
      </w:r>
      <w:r>
        <w:rPr>
          <w:rFonts w:ascii="Times New Roman"/>
          <w:b w:val="false"/>
          <w:i w:val="false"/>
          <w:color w:val="000000"/>
          <w:sz w:val="28"/>
        </w:rPr>
        <w:t>N 1270</w:t>
      </w:r>
      <w:r>
        <w:rPr>
          <w:rFonts w:ascii="Times New Roman"/>
          <w:b w:val="false"/>
          <w:i/>
          <w:color w:val="000000"/>
          <w:sz w:val="28"/>
        </w:rPr>
        <w:t xml:space="preserve"> Қаулысымен.</w:t>
      </w:r>
    </w:p>
    <w:p>
      <w:pPr>
        <w:spacing w:after="0"/>
        <w:ind w:left="0"/>
        <w:jc w:val="both"/>
      </w:pPr>
      <w:r>
        <w:rPr>
          <w:rFonts w:ascii="Times New Roman"/>
          <w:b w:val="false"/>
          <w:i w:val="false"/>
          <w:color w:val="000000"/>
          <w:sz w:val="28"/>
        </w:rPr>
        <w:t>
      229-11. "Қостанай халықаралық әуежайы" АҚ</w:t>
      </w:r>
    </w:p>
    <w:p>
      <w:pPr>
        <w:spacing w:after="0"/>
        <w:ind w:left="0"/>
        <w:jc w:val="both"/>
      </w:pPr>
      <w:r>
        <w:rPr>
          <w:rFonts w:ascii="Times New Roman"/>
          <w:b w:val="false"/>
          <w:i w:val="false"/>
          <w:color w:val="000000"/>
          <w:sz w:val="28"/>
        </w:rPr>
        <w:t>
      229-11. "Қостанай теміржол ауруханасы" ЖШС</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229-12. Алып тасталды – ҚР Үкіметінің 05.12.2018 </w:t>
      </w:r>
      <w:r>
        <w:rPr>
          <w:rFonts w:ascii="Times New Roman"/>
          <w:b w:val="false"/>
          <w:i w:val="false"/>
          <w:color w:val="000000"/>
          <w:sz w:val="28"/>
        </w:rPr>
        <w:t>№ 805</w:t>
      </w:r>
      <w:r>
        <w:rPr>
          <w:rFonts w:ascii="Times New Roman"/>
          <w:b w:val="false"/>
          <w:i/>
          <w:color w:val="000000"/>
          <w:sz w:val="28"/>
        </w:rPr>
        <w:t xml:space="preserve"> қаулысымен.</w:t>
      </w:r>
    </w:p>
    <w:p>
      <w:pPr>
        <w:spacing w:after="0"/>
        <w:ind w:left="0"/>
        <w:jc w:val="both"/>
      </w:pPr>
      <w:r>
        <w:rPr>
          <w:rFonts w:ascii="Times New Roman"/>
          <w:b w:val="false"/>
          <w:i w:val="false"/>
          <w:color w:val="000000"/>
          <w:sz w:val="28"/>
        </w:rPr>
        <w:t>
      229-13. "Ы. Алтынсарин атындағы Арқалық педагогикалық институты" коммерциялық емес акционерлік қоғамы.</w:t>
      </w:r>
    </w:p>
    <w:p>
      <w:pPr>
        <w:spacing w:after="0"/>
        <w:ind w:left="0"/>
        <w:jc w:val="both"/>
      </w:pPr>
      <w:r>
        <w:rPr>
          <w:rFonts w:ascii="Times New Roman"/>
          <w:b w:val="false"/>
          <w:i w:val="false"/>
          <w:color w:val="000000"/>
          <w:sz w:val="28"/>
        </w:rPr>
        <w:t>
      229-14. "Ахмет Байтұрсынұлы атындағы Қостанай өңірлік университеті" коммерциялық емес акционерлік қоғамы.</w:t>
      </w:r>
    </w:p>
    <w:p>
      <w:pPr>
        <w:spacing w:after="0"/>
        <w:ind w:left="0"/>
        <w:jc w:val="both"/>
      </w:pPr>
      <w:r>
        <w:rPr>
          <w:rFonts w:ascii="Times New Roman"/>
          <w:b w:val="false"/>
          <w:i w:val="false"/>
          <w:color w:val="000000"/>
          <w:sz w:val="28"/>
        </w:rPr>
        <w:t>
      229-15. "Рудный индустриялық университеті" коммерциялық емес акционерлік қоғамы.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Маңғыстау облысы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230-232. Алып тасталды - 2002.11.29. N 1271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233. Алынып тасталды - 2006.12.29. N 1325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234. МНГ-000527 "Қаскор" ААК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235. </w:t>
      </w:r>
      <w:r>
        <w:rPr>
          <w:rFonts w:ascii="Times New Roman"/>
          <w:b w:val="false"/>
          <w:i/>
          <w:color w:val="000000"/>
          <w:sz w:val="28"/>
        </w:rPr>
        <w:t xml:space="preserve">Алып тасталды - ҚР Үкіметінің 28.12.2015 </w:t>
      </w:r>
      <w:r>
        <w:rPr>
          <w:rFonts w:ascii="Times New Roman"/>
          <w:b w:val="false"/>
          <w:i w:val="false"/>
          <w:color w:val="000000"/>
          <w:sz w:val="28"/>
        </w:rPr>
        <w:t>№ 1094</w:t>
      </w:r>
      <w:r>
        <w:rPr>
          <w:rFonts w:ascii="Times New Roman"/>
          <w:b w:val="false"/>
          <w:i/>
          <w:color w:val="000000"/>
          <w:sz w:val="28"/>
        </w:rPr>
        <w:t xml:space="preserve"> қаулысымен.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236. Алып тасталды - 2002.11.29. N 1271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236-1-236-5. Алып тасталды - 2002.11.29. N 1271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236-6 Алып тасталды - 2003.10.20. N 1062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236-7 Алып тасталды - 2004.04.22. N 454 </w:t>
      </w:r>
      <w:r>
        <w:rPr>
          <w:rFonts w:ascii="Times New Roman"/>
          <w:b w:val="false"/>
          <w:i w:val="false"/>
          <w:color w:val="000000"/>
          <w:sz w:val="28"/>
        </w:rPr>
        <w:t>қаулысымен</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236-8. Алынып тасталды - ҚР Үкіметінің 2008.10.17 </w:t>
      </w:r>
      <w:r>
        <w:rPr>
          <w:rFonts w:ascii="Times New Roman"/>
          <w:b w:val="false"/>
          <w:i w:val="false"/>
          <w:color w:val="000000"/>
          <w:sz w:val="28"/>
        </w:rPr>
        <w:t>N 962</w:t>
      </w:r>
      <w:r>
        <w:rPr>
          <w:rFonts w:ascii="Times New Roman"/>
          <w:b w:val="false"/>
          <w:i/>
          <w:color w:val="000000"/>
          <w:sz w:val="28"/>
        </w:rPr>
        <w:t xml:space="preserve"> Қаулысымен.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236-9. Алып тасталды – ҚР Үкіметінің 05.12.2018 </w:t>
      </w:r>
      <w:r>
        <w:rPr>
          <w:rFonts w:ascii="Times New Roman"/>
          <w:b w:val="false"/>
          <w:i w:val="false"/>
          <w:color w:val="000000"/>
          <w:sz w:val="28"/>
        </w:rPr>
        <w:t>№ 805</w:t>
      </w:r>
      <w:r>
        <w:rPr>
          <w:rFonts w:ascii="Times New Roman"/>
          <w:b w:val="false"/>
          <w:i/>
          <w:color w:val="000000"/>
          <w:sz w:val="28"/>
        </w:rPr>
        <w:t xml:space="preserve"> қаулысымен.</w:t>
      </w:r>
    </w:p>
    <w:p>
      <w:pPr>
        <w:spacing w:after="0"/>
        <w:ind w:left="0"/>
        <w:jc w:val="both"/>
      </w:pPr>
      <w:r>
        <w:rPr>
          <w:rFonts w:ascii="Times New Roman"/>
          <w:b w:val="false"/>
          <w:i w:val="false"/>
          <w:color w:val="000000"/>
          <w:sz w:val="28"/>
        </w:rPr>
        <w:t>
      236-10. "Ш. Есенов атындағы Каспий технологиялар және инжиниринг университеті" коммерциялық емес акционерлік қоғамы.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236-11. Алып тасталды - ҚР Үкіметінің 21.11.2022 </w:t>
      </w:r>
      <w:r>
        <w:rPr>
          <w:rFonts w:ascii="Times New Roman"/>
          <w:b w:val="false"/>
          <w:i w:val="false"/>
          <w:color w:val="000000"/>
          <w:sz w:val="28"/>
        </w:rPr>
        <w:t>№ 930</w:t>
      </w:r>
      <w:r>
        <w:rPr>
          <w:rFonts w:ascii="Times New Roman"/>
          <w:b w:val="false"/>
          <w:i w:val="false"/>
          <w:color w:val="ff0000"/>
          <w:sz w:val="28"/>
        </w:rPr>
        <w:t xml:space="preserve">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236-12. "Қазақ Каспий теңізі ғылыми-зерттеу институты" коммерциялық емес акционерлік қоғамы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Павлодар облысы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237. Алып тасталды - 2004.04.22. N 454 </w:t>
      </w:r>
      <w:r>
        <w:rPr>
          <w:rFonts w:ascii="Times New Roman"/>
          <w:b w:val="false"/>
          <w:i w:val="false"/>
          <w:color w:val="000000"/>
          <w:sz w:val="28"/>
        </w:rPr>
        <w:t>қаулысымен</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238. Алып тасталды - 2004.04.22. N 454 </w:t>
      </w:r>
      <w:r>
        <w:rPr>
          <w:rFonts w:ascii="Times New Roman"/>
          <w:b w:val="false"/>
          <w:i w:val="false"/>
          <w:color w:val="000000"/>
          <w:sz w:val="28"/>
        </w:rPr>
        <w:t>қаулысымен</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239. Алынып тасталды - 2006.12.29. N 1325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240. Алынып тасталды - 2006.12.29. N 1325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241-242. Алып тасталды - 2002.11.29. N 1271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243. Алып тасталды - 2000.08.03. N 1179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244. Алып тасталды - 2002.11.29. N 1271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245-256. Алып тасталды - 2000.08.03. N 1179 </w:t>
      </w:r>
      <w:r>
        <w:rPr>
          <w:rFonts w:ascii="Times New Roman"/>
          <w:b w:val="false"/>
          <w:i w:val="false"/>
          <w:color w:val="000000"/>
          <w:sz w:val="28"/>
        </w:rPr>
        <w:t>қаулысымен</w:t>
      </w:r>
      <w:r>
        <w:rPr>
          <w:rFonts w:ascii="Times New Roman"/>
          <w:b w:val="false"/>
          <w:i/>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257. Алынып тасталды - 2006.12.29. N 1325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258. </w:t>
      </w:r>
      <w:r>
        <w:rPr>
          <w:rFonts w:ascii="Times New Roman"/>
          <w:b w:val="false"/>
          <w:i/>
          <w:color w:val="000000"/>
          <w:sz w:val="28"/>
        </w:rPr>
        <w:t xml:space="preserve">Алып тасталды - 2011.12.21. N 1573 </w:t>
      </w:r>
      <w:r>
        <w:rPr>
          <w:rFonts w:ascii="Times New Roman"/>
          <w:b w:val="false"/>
          <w:i w:val="false"/>
          <w:color w:val="000000"/>
          <w:sz w:val="28"/>
        </w:rPr>
        <w:t>қаулысымен</w:t>
      </w:r>
      <w:r>
        <w:rPr>
          <w:rFonts w:ascii="Times New Roman"/>
          <w:b w:val="false"/>
          <w:i/>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259-260. Алып тасталды - 2002.11.29. N 1271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261. Алып тасталды - 2001.05.02. N 591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262-265.Алып тасталды - 2002.11.29. N 1271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265-1-265-4. Алып тасталды - 2002.11.29. N 1271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265-5 Алып тасталды - 2003.10.20. N 1062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265-6 </w:t>
      </w:r>
      <w:r>
        <w:rPr>
          <w:rFonts w:ascii="Times New Roman"/>
          <w:b w:val="false"/>
          <w:i/>
          <w:color w:val="000000"/>
          <w:sz w:val="28"/>
        </w:rPr>
        <w:t xml:space="preserve">Алынып тасталды - ҚР Үкіметінің 2012.04.26 </w:t>
      </w:r>
      <w:r>
        <w:rPr>
          <w:rFonts w:ascii="Times New Roman"/>
          <w:b w:val="false"/>
          <w:i w:val="false"/>
          <w:color w:val="000000"/>
          <w:sz w:val="28"/>
        </w:rPr>
        <w:t>N 520</w:t>
      </w:r>
      <w:r>
        <w:rPr>
          <w:rFonts w:ascii="Times New Roman"/>
          <w:b w:val="false"/>
          <w:i/>
          <w:color w:val="000000"/>
          <w:sz w:val="28"/>
        </w:rPr>
        <w:t xml:space="preserve"> Қаулысымен.</w:t>
      </w:r>
    </w:p>
    <w:p>
      <w:pPr>
        <w:spacing w:after="0"/>
        <w:ind w:left="0"/>
        <w:jc w:val="both"/>
      </w:pPr>
      <w:r>
        <w:rPr>
          <w:rFonts w:ascii="Times New Roman"/>
          <w:b w:val="false"/>
          <w:i w:val="false"/>
          <w:color w:val="000000"/>
          <w:sz w:val="28"/>
        </w:rPr>
        <w:t xml:space="preserve">
      265-7 ПВЛ-011137 "Павлодар мұнай химия зауыты" АҚ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265-8 Алынып тасталды - 2006.12.29. N 1325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265-9 Алып тасталды - 2005.04.08. N 314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265-10 Алынып тасталды - 2006.12.29. N 1325 </w:t>
      </w:r>
      <w:r>
        <w:rPr>
          <w:rFonts w:ascii="Times New Roman"/>
          <w:b w:val="false"/>
          <w:i w:val="false"/>
          <w:color w:val="000000"/>
          <w:sz w:val="28"/>
        </w:rPr>
        <w:t>қаулысымен</w:t>
      </w:r>
      <w:r>
        <w:rPr>
          <w:rFonts w:ascii="Times New Roman"/>
          <w:b w:val="false"/>
          <w:i/>
          <w:color w:val="000000"/>
          <w:sz w:val="28"/>
        </w:rPr>
        <w:t>.</w:t>
      </w:r>
    </w:p>
    <w:p>
      <w:pPr>
        <w:spacing w:after="0"/>
        <w:ind w:left="0"/>
        <w:jc w:val="both"/>
      </w:pPr>
      <w:r>
        <w:rPr>
          <w:rFonts w:ascii="Times New Roman"/>
          <w:b w:val="false"/>
          <w:i w:val="false"/>
          <w:color w:val="000000"/>
          <w:sz w:val="28"/>
        </w:rPr>
        <w:t>
      265-11. "Павлодар теміржол ауруханасы" ЖШС</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265-12. Алып тасталды – ҚР Үкіметінің 05.12.2018 </w:t>
      </w:r>
      <w:r>
        <w:rPr>
          <w:rFonts w:ascii="Times New Roman"/>
          <w:b w:val="false"/>
          <w:i w:val="false"/>
          <w:color w:val="000000"/>
          <w:sz w:val="28"/>
        </w:rPr>
        <w:t>№ 805</w:t>
      </w:r>
      <w:r>
        <w:rPr>
          <w:rFonts w:ascii="Times New Roman"/>
          <w:b w:val="false"/>
          <w:i/>
          <w:color w:val="000000"/>
          <w:sz w:val="28"/>
        </w:rPr>
        <w:t xml:space="preserve"> қаулысымен.</w:t>
      </w:r>
    </w:p>
    <w:p>
      <w:pPr>
        <w:spacing w:after="0"/>
        <w:ind w:left="0"/>
        <w:jc w:val="both"/>
      </w:pPr>
      <w:r>
        <w:rPr>
          <w:rFonts w:ascii="Times New Roman"/>
          <w:b w:val="false"/>
          <w:i w:val="false"/>
          <w:color w:val="000000"/>
          <w:sz w:val="28"/>
        </w:rPr>
        <w:t>
      265-13. "Әлкей Марғұлан атындағы Павлодар педагогикалық университеті" коммерциялық емес акционерлік қоғамы</w:t>
      </w:r>
    </w:p>
    <w:p>
      <w:pPr>
        <w:spacing w:after="0"/>
        <w:ind w:left="0"/>
        <w:jc w:val="both"/>
      </w:pPr>
      <w:r>
        <w:rPr>
          <w:rFonts w:ascii="Times New Roman"/>
          <w:b w:val="false"/>
          <w:i w:val="false"/>
          <w:color w:val="000000"/>
          <w:sz w:val="28"/>
        </w:rPr>
        <w:t>
      265-14. "Торайғыров университеті" коммерциялық емес акционерлік қоғамы.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Солтүстік Қазақстан облысы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266-267. Алып тасталды - 2003.03.13. N 244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268. Алып тасталды - 2002.11.29. N 1271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269-271. Алып тасталды - 2003.03.13. N 244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272. Алып тасталды - 2004.04.22. N 454 </w:t>
      </w:r>
      <w:r>
        <w:rPr>
          <w:rFonts w:ascii="Times New Roman"/>
          <w:b w:val="false"/>
          <w:i w:val="false"/>
          <w:color w:val="000000"/>
          <w:sz w:val="28"/>
        </w:rPr>
        <w:t>қаулысымен</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273-275. Алып тасталды - 2002.11.29. N 1271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276. CКO-002356 "Сұлтан-элеватор-диiрмен-макарон кешенi" </w:t>
      </w:r>
    </w:p>
    <w:p>
      <w:pPr>
        <w:spacing w:after="0"/>
        <w:ind w:left="0"/>
        <w:jc w:val="both"/>
      </w:pPr>
      <w:r>
        <w:rPr>
          <w:rFonts w:ascii="Times New Roman"/>
          <w:b w:val="false"/>
          <w:i w:val="false"/>
          <w:color w:val="000000"/>
          <w:sz w:val="28"/>
        </w:rPr>
        <w:t xml:space="preserve">
       АҚ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277. Алып тасталды - 2004.04.22. N 454 </w:t>
      </w:r>
      <w:r>
        <w:rPr>
          <w:rFonts w:ascii="Times New Roman"/>
          <w:b w:val="false"/>
          <w:i w:val="false"/>
          <w:color w:val="000000"/>
          <w:sz w:val="28"/>
        </w:rPr>
        <w:t>қаулысымен</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278. Алып тасталды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279-280. Алып тасталды - 2002.11.29. N 1271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280-1 Алып тасталды - 2004.04.22. N 454 </w:t>
      </w:r>
      <w:r>
        <w:rPr>
          <w:rFonts w:ascii="Times New Roman"/>
          <w:b w:val="false"/>
          <w:i w:val="false"/>
          <w:color w:val="000000"/>
          <w:sz w:val="28"/>
        </w:rPr>
        <w:t>қаулысымен</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280-2 Алып тасталды - 2004.04.22. N 454 </w:t>
      </w:r>
      <w:r>
        <w:rPr>
          <w:rFonts w:ascii="Times New Roman"/>
          <w:b w:val="false"/>
          <w:i w:val="false"/>
          <w:color w:val="000000"/>
          <w:sz w:val="28"/>
        </w:rPr>
        <w:t>қаулысымен</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280-3 Алып тасталды - 2003.10.20. N 1062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280-4 </w:t>
      </w:r>
      <w:r>
        <w:rPr>
          <w:rFonts w:ascii="Times New Roman"/>
          <w:b w:val="false"/>
          <w:i/>
          <w:color w:val="000000"/>
          <w:sz w:val="28"/>
        </w:rPr>
        <w:t xml:space="preserve">Алынып тасталды - ҚР Үкіметінің 2012.03.20 </w:t>
      </w:r>
      <w:r>
        <w:rPr>
          <w:rFonts w:ascii="Times New Roman"/>
          <w:b w:val="false"/>
          <w:i w:val="false"/>
          <w:color w:val="000000"/>
          <w:sz w:val="28"/>
        </w:rPr>
        <w:t>N 345</w:t>
      </w:r>
      <w:r>
        <w:rPr>
          <w:rFonts w:ascii="Times New Roman"/>
          <w:b w:val="false"/>
          <w:i/>
          <w:color w:val="000000"/>
          <w:sz w:val="28"/>
        </w:rPr>
        <w:t xml:space="preserve"> Қаулысымен.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280-5. - 280-6. </w:t>
      </w:r>
      <w:r>
        <w:rPr>
          <w:rFonts w:ascii="Times New Roman"/>
          <w:b w:val="false"/>
          <w:i/>
          <w:color w:val="000000"/>
          <w:sz w:val="28"/>
        </w:rPr>
        <w:t xml:space="preserve">Алынып тасталды - ҚР Үкіметінің 2009.11.04 </w:t>
      </w:r>
      <w:r>
        <w:rPr>
          <w:rFonts w:ascii="Times New Roman"/>
          <w:b w:val="false"/>
          <w:i w:val="false"/>
          <w:color w:val="000000"/>
          <w:sz w:val="28"/>
        </w:rPr>
        <w:t>N 1753</w:t>
      </w:r>
      <w:r>
        <w:rPr>
          <w:rFonts w:ascii="Times New Roman"/>
          <w:b w:val="false"/>
          <w:i/>
          <w:color w:val="000000"/>
          <w:sz w:val="28"/>
        </w:rPr>
        <w:t xml:space="preserve"> Қаулысымен.</w:t>
      </w:r>
    </w:p>
    <w:p>
      <w:pPr>
        <w:spacing w:after="0"/>
        <w:ind w:left="0"/>
        <w:jc w:val="both"/>
      </w:pPr>
      <w:r>
        <w:rPr>
          <w:rFonts w:ascii="Times New Roman"/>
          <w:b w:val="false"/>
          <w:i w:val="false"/>
          <w:color w:val="000000"/>
          <w:sz w:val="28"/>
        </w:rPr>
        <w:t>
      280-7. "Петропавл қ. халықаралық әуежайы" АҚ</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280-8. Алып тасталды – ҚР Үкіметінің 05.12.2018 </w:t>
      </w:r>
      <w:r>
        <w:rPr>
          <w:rFonts w:ascii="Times New Roman"/>
          <w:b w:val="false"/>
          <w:i w:val="false"/>
          <w:color w:val="000000"/>
          <w:sz w:val="28"/>
        </w:rPr>
        <w:t>№ 805</w:t>
      </w:r>
      <w:r>
        <w:rPr>
          <w:rFonts w:ascii="Times New Roman"/>
          <w:b w:val="false"/>
          <w:i/>
          <w:color w:val="000000"/>
          <w:sz w:val="28"/>
        </w:rPr>
        <w:t xml:space="preserve"> қаулысымен.</w:t>
      </w:r>
    </w:p>
    <w:p>
      <w:pPr>
        <w:spacing w:after="0"/>
        <w:ind w:left="0"/>
        <w:jc w:val="both"/>
      </w:pPr>
      <w:r>
        <w:rPr>
          <w:rFonts w:ascii="Times New Roman"/>
          <w:b w:val="false"/>
          <w:i w:val="false"/>
          <w:color w:val="000000"/>
          <w:sz w:val="28"/>
        </w:rPr>
        <w:t>
      280-9. "Манаш Қозыбаев атындағы Солтүстік Қазақстан университеті" коммерциялық емес акционерлік қоғамы.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Түркістан облысы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281. Алып тасталды - ҚР Үкіметінің 2002.11.29. N 1271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282. Алып тасталды - ҚР Үкіметінің 2004.04.22. N 454 </w:t>
      </w:r>
      <w:r>
        <w:rPr>
          <w:rFonts w:ascii="Times New Roman"/>
          <w:b w:val="false"/>
          <w:i w:val="false"/>
          <w:color w:val="000000"/>
          <w:sz w:val="28"/>
        </w:rPr>
        <w:t>қаулысымен</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283. Алынып тасталды - ҚР Үкіметінің 2006.12.29. N 1325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284. Алынып тасталды - ҚР Үкіметінің 2006.12.29. N 1325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285. Алып тасталды - ҚР Үкіметінің 2002.11.29. N 1271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286. Алынып тасталды - ҚР Үкіметінің 2006.12.29. N 1325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287-291. Алып тасталды - ҚР Үкіметінің 2002.11.29 N 1271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292 Алынып тасталды - ҚР Үкіметінің 2006.12.29. N 1325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293 Алып тасталды - ҚР Үкіметінің 2002.11.29. N 1271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294 Алып тасталды - ҚР Үкіметінің 2004.04.22. N 454 </w:t>
      </w:r>
      <w:r>
        <w:rPr>
          <w:rFonts w:ascii="Times New Roman"/>
          <w:b w:val="false"/>
          <w:i w:val="false"/>
          <w:color w:val="000000"/>
          <w:sz w:val="28"/>
        </w:rPr>
        <w:t>қаулысымен</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294-1 Алып тасталды - ҚР Үкіметінің 2003.10.20. N 1062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295 Алып тасталды - ҚР Үкіметінің 2004.04.22. N 454 </w:t>
      </w:r>
      <w:r>
        <w:rPr>
          <w:rFonts w:ascii="Times New Roman"/>
          <w:b w:val="false"/>
          <w:i w:val="false"/>
          <w:color w:val="000000"/>
          <w:sz w:val="28"/>
        </w:rPr>
        <w:t>қаулысымен</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296 ЮKO-011189 "Шымкентфосфор" ЖАҚ </w:t>
      </w:r>
    </w:p>
    <w:p>
      <w:pPr>
        <w:spacing w:after="0"/>
        <w:ind w:left="0"/>
        <w:jc w:val="both"/>
      </w:pPr>
      <w:r>
        <w:rPr>
          <w:rFonts w:ascii="Times New Roman"/>
          <w:b w:val="false"/>
          <w:i w:val="false"/>
          <w:color w:val="000000"/>
          <w:sz w:val="28"/>
        </w:rPr>
        <w:t xml:space="preserve">
      297 "Арман санаторийi" АҚ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298. </w:t>
      </w:r>
      <w:r>
        <w:rPr>
          <w:rFonts w:ascii="Times New Roman"/>
          <w:b w:val="false"/>
          <w:i/>
          <w:color w:val="000000"/>
          <w:sz w:val="28"/>
        </w:rPr>
        <w:t xml:space="preserve">Алынып тасталды - ҚР Үкіметінің 2008.10.17 </w:t>
      </w:r>
      <w:r>
        <w:rPr>
          <w:rFonts w:ascii="Times New Roman"/>
          <w:b w:val="false"/>
          <w:i w:val="false"/>
          <w:color w:val="000000"/>
          <w:sz w:val="28"/>
        </w:rPr>
        <w:t xml:space="preserve">N 962 </w:t>
      </w:r>
      <w:r>
        <w:rPr>
          <w:rFonts w:ascii="Times New Roman"/>
          <w:b w:val="false"/>
          <w:i/>
          <w:color w:val="000000"/>
          <w:sz w:val="28"/>
        </w:rPr>
        <w:t>Қаулысымен.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298. </w:t>
      </w:r>
      <w:r>
        <w:rPr>
          <w:rFonts w:ascii="Times New Roman"/>
          <w:b w:val="false"/>
          <w:i/>
          <w:color w:val="000000"/>
          <w:sz w:val="28"/>
        </w:rPr>
        <w:t xml:space="preserve">Алынып тасталды - ҚР Үкіметінің 2009.11.04 </w:t>
      </w:r>
      <w:r>
        <w:rPr>
          <w:rFonts w:ascii="Times New Roman"/>
          <w:b w:val="false"/>
          <w:i w:val="false"/>
          <w:color w:val="000000"/>
          <w:sz w:val="28"/>
        </w:rPr>
        <w:t>N 1753</w:t>
      </w:r>
      <w:r>
        <w:rPr>
          <w:rFonts w:ascii="Times New Roman"/>
          <w:b w:val="false"/>
          <w:i/>
          <w:color w:val="000000"/>
          <w:sz w:val="28"/>
        </w:rPr>
        <w:t xml:space="preserve"> Қаулысымен.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299. </w:t>
      </w:r>
      <w:r>
        <w:rPr>
          <w:rFonts w:ascii="Times New Roman"/>
          <w:b w:val="false"/>
          <w:i/>
          <w:color w:val="000000"/>
          <w:sz w:val="28"/>
        </w:rPr>
        <w:t xml:space="preserve">Алып тасталды - ҚР Үкіметінің 2008.03.29 </w:t>
      </w:r>
      <w:r>
        <w:rPr>
          <w:rFonts w:ascii="Times New Roman"/>
          <w:b w:val="false"/>
          <w:i w:val="false"/>
          <w:color w:val="000000"/>
          <w:sz w:val="28"/>
        </w:rPr>
        <w:t>N 301</w:t>
      </w:r>
      <w:r>
        <w:rPr>
          <w:rFonts w:ascii="Times New Roman"/>
          <w:b w:val="false"/>
          <w:i/>
          <w:color w:val="000000"/>
          <w:sz w:val="28"/>
        </w:rPr>
        <w:t xml:space="preserve"> Қаулымен.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300. </w:t>
      </w:r>
      <w:r>
        <w:rPr>
          <w:rFonts w:ascii="Times New Roman"/>
          <w:b w:val="false"/>
          <w:i/>
          <w:color w:val="000000"/>
          <w:sz w:val="28"/>
        </w:rPr>
        <w:t xml:space="preserve">Алынып тасталды - ҚР Үкіметінің 2009.11.04 </w:t>
      </w:r>
      <w:r>
        <w:rPr>
          <w:rFonts w:ascii="Times New Roman"/>
          <w:b w:val="false"/>
          <w:i w:val="false"/>
          <w:color w:val="000000"/>
          <w:sz w:val="28"/>
        </w:rPr>
        <w:t>N 1753</w:t>
      </w:r>
      <w:r>
        <w:rPr>
          <w:rFonts w:ascii="Times New Roman"/>
          <w:b w:val="false"/>
          <w:i/>
          <w:color w:val="000000"/>
          <w:sz w:val="28"/>
        </w:rPr>
        <w:t xml:space="preserve"> Қаулысымен.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301. Алып тасталды – ҚР Үкіметінің 14.11.2018 </w:t>
      </w:r>
      <w:r>
        <w:rPr>
          <w:rFonts w:ascii="Times New Roman"/>
          <w:b w:val="false"/>
          <w:i w:val="false"/>
          <w:color w:val="000000"/>
          <w:sz w:val="28"/>
        </w:rPr>
        <w:t>№ 747</w:t>
      </w:r>
      <w:r>
        <w:rPr>
          <w:rFonts w:ascii="Times New Roman"/>
          <w:b w:val="false"/>
          <w:i/>
          <w:color w:val="000000"/>
          <w:sz w:val="28"/>
        </w:rPr>
        <w:t xml:space="preserve"> қаулысымен.</w:t>
      </w:r>
    </w:p>
    <w:p>
      <w:pPr>
        <w:spacing w:after="0"/>
        <w:ind w:left="0"/>
        <w:jc w:val="both"/>
      </w:pPr>
      <w:r>
        <w:rPr>
          <w:rFonts w:ascii="Times New Roman"/>
          <w:b w:val="false"/>
          <w:i w:val="false"/>
          <w:color w:val="000000"/>
          <w:sz w:val="28"/>
        </w:rPr>
        <w:t>
      302. "Түркістан облысы мемлекеттік фармацевтика академиясы" АҚ</w:t>
      </w:r>
    </w:p>
    <w:p>
      <w:pPr>
        <w:spacing w:after="0"/>
        <w:ind w:left="0"/>
        <w:jc w:val="both"/>
      </w:pPr>
      <w:r>
        <w:rPr>
          <w:rFonts w:ascii="Times New Roman"/>
          <w:b w:val="false"/>
          <w:i w:val="false"/>
          <w:color w:val="000000"/>
          <w:sz w:val="28"/>
        </w:rPr>
        <w:t>
      303. "Шымкент теміржол ауруханасы" ЖШС</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304. Алып тасталды – ҚР Үкіметінің 05.12.2018 </w:t>
      </w:r>
      <w:r>
        <w:rPr>
          <w:rFonts w:ascii="Times New Roman"/>
          <w:b w:val="false"/>
          <w:i w:val="false"/>
          <w:color w:val="000000"/>
          <w:sz w:val="28"/>
        </w:rPr>
        <w:t>№ 805</w:t>
      </w:r>
      <w:r>
        <w:rPr>
          <w:rFonts w:ascii="Times New Roman"/>
          <w:b w:val="false"/>
          <w:i/>
          <w:color w:val="000000"/>
          <w:sz w:val="28"/>
        </w:rPr>
        <w:t xml:space="preserve"> қаулысымен.</w:t>
      </w:r>
    </w:p>
    <w:p>
      <w:pPr>
        <w:spacing w:after="0"/>
        <w:ind w:left="0"/>
        <w:jc w:val="both"/>
      </w:pPr>
      <w:r>
        <w:rPr>
          <w:rFonts w:ascii="Times New Roman"/>
          <w:b w:val="false"/>
          <w:i w:val="false"/>
          <w:color w:val="000000"/>
          <w:sz w:val="28"/>
        </w:rPr>
        <w:t>
      305. "Өзбекәлі Жәнібеков атындағы Оңтүстік Қазақстан педагогикалық университеті" коммерциялық емес акционерлік қоғамы.</w:t>
      </w:r>
    </w:p>
    <w:p>
      <w:pPr>
        <w:spacing w:after="0"/>
        <w:ind w:left="0"/>
        <w:jc w:val="both"/>
      </w:pPr>
      <w:r>
        <w:rPr>
          <w:rFonts w:ascii="Times New Roman"/>
          <w:b w:val="false"/>
          <w:i w:val="false"/>
          <w:color w:val="000000"/>
          <w:sz w:val="28"/>
        </w:rPr>
        <w:t>
      306. "М. Әуезов атындағы Оңтүстiк Қазақстан университетi" коммерциялық емес акционерлік қоғамы.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Жетісу облысы</w:t>
      </w:r>
    </w:p>
    <w:p>
      <w:pPr>
        <w:spacing w:after="0"/>
        <w:ind w:left="0"/>
        <w:jc w:val="both"/>
      </w:pPr>
      <w:r>
        <w:rPr>
          <w:rFonts w:ascii="Times New Roman"/>
          <w:b w:val="false"/>
          <w:i w:val="false"/>
          <w:color w:val="000000"/>
          <w:sz w:val="28"/>
        </w:rPr>
        <w:t>
      307. "Nur Zholy Customs Service" жауапкершілігі шектеулі серіктестігі.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