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d9c5" w14:textId="9a5d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мемлекеттік кәсіпорындардың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16 сәуір N 421. Күші жойылды - ҚР Үкіметінің 2007.07.31. N 649 (2008 жылғы 1 қаңтардан бастап қолданысқа енгізіледі)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ҚР Үкіметінің 2007.07.31. </w:t>
      </w:r>
      <w:r>
        <w:rPr>
          <w:rFonts w:ascii="Times New Roman"/>
          <w:b w:val="false"/>
          <w:i w:val="false"/>
          <w:color w:val="ff0000"/>
          <w:sz w:val="28"/>
        </w:rPr>
        <w:t>N 649</w:t>
      </w:r>
      <w:r>
        <w:rPr>
          <w:rFonts w:ascii="Times New Roman"/>
          <w:b w:val="false"/>
          <w:i w:val="false"/>
          <w:color w:val="ff0000"/>
          <w:sz w:val="28"/>
        </w:rPr>
        <w:t xml:space="preserve"> (2008 жылғы 1 қаңтардан бастап қолданысқа енгізіледі)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Министрліктер, ведомстволар және Қазақстан Республикасының Үкіметі республикалық мемлекеттік кәсіпорындарға қатысты мемлекеттік меншік құқығы субъектісінің функцияларын жүзеге асыруға уәкілеттік берген өзге де мемлекеттік органдар заңдарда белгіленген тәртіппен: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республикалық мемлекеттік кәсіпорындардың өздеріне бекітілген мүліктерді жалға беруден түсетін кірістерді республикалық мемлекеттік кәсіпорындардың кірісіне есептеу туралы мәселені шешсін;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республикалық мемлекеттік қазыналық кәсіпорындар бойынша шығыстардың сметасын бекіткен кезде, олардың кіріс бөлігінде, республикалық мемлекеттік қазыналық кәсіпорындар өздеріне бекітілген мүліктерді жалға беруден алатын кірістер ескерілсін.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Премьер-Министрі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