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f855" w14:textId="39ef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 денсаулығы" мемлекеттік бағдарламасында көрсетілген шараларды іске асыру жөнінде ведомствоаралық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17 сәуір N 423. Қаулының күші жойылды - ҚР Үкіметінің 2005 жылғы 27 шілдедегі N 778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 денсаулығы"  мемлекеттік бағдарламасында көрсетілген дәрі-дәрмекпен жабдықтау, фармацевтік және медициналық өнеркәсіпті дамыту жөніндегі шараларды іске асыру мақсатында мына құрамда ведомствоаралық комиссия құрылсын: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Ерлан Мұхтарұлы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Арын                     сақтау, білім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вице-министрі, төраға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Төлебай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Қосиябекұлы              сақтау, білім және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Рахыпбеков               Денсаулық сақтау комитетінің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төрағаның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Серік Сапарұлы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Дүйсенов                 сақтау, білім және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Денсаулық сақтау комитетінің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Дәрі-дәрмекпен жабдықтау, фармацевтік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медициналық өнеркәсіпті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бастығы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Алмас Олжабайұлы       - Қазақстан Республикасы Ғылым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Қосынов                  жоғары білім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Нормативтік-құқықтық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қамтамасыз ету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ғылыми-техникалық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Геннадий               - Қазақстан Республикасы Ғылым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Николаевич               жоғары білім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Лепешкин                 Биотехнология жөніндегі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орталығының бас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Серік Егелұлы          - "Дәрі-дәрмек" дәрілік құралдар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Сұлтанов                 орталығы"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қазыналық кәсіпорнының бас директоры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Раушан Ғайсақызы       - Қазақстан Республикасы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Сармурзина              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Химия және мұнай химиясы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Бауыржан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Жаңабекұлы Аймақов       Инвестициялар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Қазақстан Республикасының Денсаулық сақтау, білім және спорт министрлігі 1999 жылдың 10 мамырына қарай Қазақстан Республикасының фармацевтік және медициналық өнеркәсібін дамытудың мемлекеттік бағдарламасына өзгерістер енгізу жөнінде ұсыныстар енгізсін.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Ведомствоаралық комиссия "Халық денсаулығы" мемлекеттік бағдарламасының Қазақстан Республикасының фармацевтік және медициналық өнеркәсібін дамыту бөлігінде орындалуын ұйымдастыру және оның іске асырылуын бақылау жөніндегі іс-шаралар жоспарын әзірлеп, 1999 жылдың 30 мамырына қарай ұсынатын болсын.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Денсаулық сақтау, білім және спорт министрлігі министрліктер мен ведомстволардың "Халық денсаулығы" мемлекеттік бағдарламасын дәрі-дәрмекпен жабдықтау мен Қазақстан Республикасының фармацевтік және медициналық өнеркәсібін дамыту бөлігінде іске асыру жөніндегі қызметін үйлестіруді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