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a3ff" w14:textId="a81a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білім және мәдениет мекемелеріне есімдер беру және оларды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сәуір N 441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10-бабына сәйкес және Ақтөбе, Алматы, Атырау, Батыс Қазақстан, Жамбыл, Қызылорда, Маңғыстау, Оңтүстік Қазақстан, Шығыс Қазақстан облыстары және Алматы қаласы әкімдерінің ұсыныстарын ескере отырып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білім және мәдениет мекемелеріне есімдер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2-қосымшаға сәйкес білім мекемелері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Жоғарыда көрсетілген іс-шараларды қаржыландыру 1999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бюджетте тиісті мемлекеттік мекемелерге - бағдарламалардың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әкімшілеріне көзделген қаражаттың есебінен және шегінде жүзеге асырылады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1999 жылғы 21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441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Атақты тарихи тұлғалардың, белгілі мемлекет және қоғам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қайраткерлердің, көрнекті ғалымдардың, халық жазушыларының,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еңбек сіңірген ұстаздардың есімдері берілген білім және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мекемелерінің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Ақтөбе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Ақтөбе қаласындағы арнайы әскери оқуға бейімделген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мектеп-интернатқа - тархан Есет батырдың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Мұғалжар ауданындағы Знаменск орталау мектебіне - белгілі педагог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 Мұхамеджановтың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Алматы облысы бойынша;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қаласындағы облыстық N 4 мектеп-интернатқа - Қазақстан Республикасының еңбек сіңірген мәдениет қызметкері, композитор Ибрагим Нүсіпбаевтың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Ұйғыр ауданы Кіші Дихан ауылындағы орта мектепке - Қазақстан Республикасының "Халық қаһарманы" Мөрдин Таиповтың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ауданындағы N 87 Қарағайлы орта мектебіне - белгілі педагог Рахым Сәрсенбиннің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ауданындағы N 3 Қарғалы орта мектебіне - Қазақстан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халық әртісі, композитор Әсет Бейсеуовтің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Кербұлақ ауданындағы Голубиновқа орта мектебіне - белгілі ғалым,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профессор Жамбыл Тобаяқовтың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Кербұлақ ауданындағы Қызылжар орта мектебіне - белгілі ғалым,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профессор Жомарт Жапаровтың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Ұйғыр ауданындағы Кетпен орта мектебіне - белгілі ұйғыр ақыны,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Мәшүр Жалиловтың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Райымбек ауданындағы N 1 Кеген көп салалы "Дәстүр" мектеп-лицейіне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белгілі педагог Өжек Жаңабаевтың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Атырау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Махамбет ауданындағы Махамбет орта мектебіне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еңбек сіңірген халыққа білім беру қызметкері,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профессор Есенбай Ағелеуовтің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Батыс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Орал педагогикалық колледжіне - Алаш қозғалысы басшыларының бірі,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30-шы жылдардағы қуғын-сүргіндердің құрбаны Жаһанша Досмұхамбетовтың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Жамбыл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Қордай ауданындағы N 4 Қордай орта мектебіне - белгілі қоғам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қайраткері Балжан Бөлтірікованың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Қызылорда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ғылыми-әмбебап кітапханаға - халық жазушысы, көрнекті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ақын Әбділда Тәжібаевтың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Сырдария ауданындағы N 36 Тереңөзек орта мектебіне - Әбділда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Тәжібаевтың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Сырдария ауданындағы N 210 Тереңөзек орталау мектебіне -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еңбек сіңірген мұғалімі Оспан Әбілпаттаевтың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Жалағаш ауданындағы N 123 дарынды балаларға арналған мектепке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 қайраткері Темірбек Жүргеновтің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Қармақшы ауданындағы N 121 Жосалы орта мектебіне - майдангер-ақын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Әбзәли Егізбаевтың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Қазалы ауданындағы N 92, Пірімов орта мектебіне - мемлекет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 қайраткері Қазмұхамед Құлетовтың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Қазалы ауданындағы N 226 Жаңақазалы мектеп-гимназиясына - белгілі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 Бердікен Мергенбаевтың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Маңғыстау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Бейнеу ауданындағы Бейнеу өнер мектебіне - күйші-композитор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Құлшар Бақтыбайұлының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Жаңаөзен мұнай және газ колледжіне - алғашқы қазақ геологтарының бірі, қуғын-сүргіндердің құрбаны Оразмағамбет Тұрмағамбетұлының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Оңтүстік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Созақ ауданындағы Шаға орталау мектебіне - белгілі жазушы Сәуірбек Бақбергеновтың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Кентау қаласындағы N 22 кәсіптік-техникалық мектепке - Қазақстан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кәсіптік-техникалық білім беру жүйесінің еңбек сіңірген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шебері Файзулла Нұрпейісовтің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Отырар ауданындағы N 4 Шәуілдір лицей-интернатына - көрнекті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 және қоғам қайраткері Өзбекәлі Жәнібековтің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Сарыағаш ауданының Жартытөбе ауылдық округіндегі жаңадан ашылған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орталау мектепке - осы мектептің негізін қалаушылардың бірі Талғат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Оспановтың есімі;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Алматы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165 техникалық лицейге - Қазақстан Республикасының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сіңірген мұғалімі, білім беру ісінің ірі ұйымдастырушысы Әмір Бимендиннің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1999 жылғы 21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N 441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2-қосымша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2-қосымша өзгерді - ҚР Үкіметінің 1999.09.21. N 1428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Қайта аталуға жататын білім мекемелерінің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Алматы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Ақсу ауданындағы Ыбырай Алтынсарин атындағы орта мектеп - "Мамания"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Панфилов ауданындағы Владимир Ильич Ленин атындағы орта мектеп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Әулиеағаш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Сарқанд ауданындағы Надежда Крупская атындағы орта мектеп -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 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Ілияс Жансүгіров атындағы Талдықорған университеті - Ілияс Жансүгіров атындағы Жетісу мемлекеттік университеті;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ауданындағы Максим Горький атындағы орта мектеп - аса көрнекті ғалым және қоғам қайраткері Қаныш Сәтбаев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ауданындағы Николай Чернышевский атындағы орта мектеп - Кеңес Одағының Батыры, көрнекті ғалым Мәлік Ғабдуллин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ауданындағы Михаил Калинин атындағы орта мектеп - белгілі ақын Нұрсұлтан Әлімқұлов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ауданындағы Дмитрий Фурманов атындағы орта мектеп - Қарасай батыр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ауданының Каменка ауылдық округіндегі Сергей Королев атындағы орта мектеп - білім беру ісін ұйымдастырушылардың бірі Сейділдә Көпбаев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ауданының Елтай ауылдық округіндегі Владимир Ильич Ленин атындағы орта мектеп - қоғам және мемлекет қайраткері Мәсімхан Бейсебаев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ауданының Бірінші Май ауылдық округіндегі Николай Островский атындағы орталау мектеп - Қайнар орталау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ауданындағы Николай Некрасов атындағы орта мектеп - көрнекті жазушы Ғабиден Мұстафин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ауданының Үлкен Алматы ауылдық округіндегі Аркадий Гайдар атындағы орта мектеп - ақын, ғұлама ойшыл Шәкәрім Құдайбердіұлы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Кербұлақ ауданындағы Амангелді Иманов атындағы орта мектеп - белгілі сахна шебері Тоқсын Құлыбеков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Маңғыстау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Форт-Шевченко қаласындағы Сергей Миронович Киров атындағы орта мектеп - Қазақстан Республикасының еңбек сіңірген мәдениет қызметкері, белгілі педагог Есбол Өмірбаев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ауданындағы Владимир Ильич Ленин атындағы орта мектеп - Ұштаған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Оңтүстік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Қажымұқан ауылдық округіндегі "Коммунизм" орта мектебі - Қазақстан Республикасының еңбек сіңірген ғылым қайраткері, профессор Қалдыбай Бектаев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Қажымұқан ауылдық округіндегі N 11 "Социалистік қоғам" бастауыш мектебі - Қызылсеңгір бастауыш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Төрткүл ауылдық округіндегі Владимир Ильич Ленин атындағы орта мектеп - Мағжан Жұмабаев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Төрткүл ауылдық округіндегі Қызылту орталау мектебі - Төрткөл төбе орталау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Бадам ауылдық округіндегі "Луч Октября" орталау мектебі - Ақбұлақ орталау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Шұбар ауылдық округіндегі Октябрь орталау мектебі - Жусансай орталау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Бөржар ауылдық округіндегі Павлов атындағы орталау мектеп - тарихшы-ғалым Мұхамед Хайдар Дулати атындағы орталау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Қараспан ауылдық округіндегі "Комсомол" орталау мектебі - Тәуке хан атындағы орталау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 ауданының Жеңіс ауылдық округіндегі "Спутник" орта мектебі - белгілі ақын Өтебай Тұрманжанов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Сайрам ауданының Қарасу ауылдық округіндегі N 14 Серго Орджоникидзе атындағы орта мектеп - Қазақстан Республикасының еңбек сіңірген мәдениет қызметкері, профессор Мардан Сапарбаев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 би ауданындағы "Коммунизм" орта мектебі - Сарқырама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Түлкібас ауданының Арыс ауылдық округіндегі Сергей Миронович Киров атындағы орта мектеп - 30-шы жылдардағы қуғын-сүргіндердің құрбаны, тілші-ғалым, педагог Ордабай Ағыбаев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Шардара қаласындағы Надежда Крупская атындағы орта мектеп - Құрманғазы Сағырбайұлы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Арыс ауданының Дермене аулдық округіндегі "Прогресс" орталау мектебі - белгілі әдебиет зерттеушісі, профессор Бейсенбай Кенжебаев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Қазығұрт ауданының Жаңабазар ауылдық округіндегі Максим Горький атындағы орта мектеп - Елшібек батыр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Сайрам ауданының Сайрам ауылдық округіндегі N 1 Михаил Калинин атындағы орта мектеп - өзбек ақыны Юсуф Сареми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Сайрам ауданының Сайрам ауылдық округіндегі N 17 Владимир Ильич Ленин атындағы орта мектеп - өзбек ақыны Атай атындағы орта мектеп;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Сайрам ауданының Қарасу ауылдық округіндегі N 8 Владимир Маяковский атындағы орта мектеп - Мәртебе орта мектебі;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Сайрам ауданының Манкент ауылдық округіндегі N 11 Надежда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Крупская атындағы орта мектеп - Манкент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ауданының Манкент ауылдық округіндегі "Қызыл жұлдыз"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 - Аққала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Сайрам ауданының Жібек жолы ауылдық округіндегі N 80 Карл Маркс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атындағы орталау мектебі - Машат орталау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Сарыағаш ауданының Қапланбек ауылдық округіндегі Владимир Ильич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Ленин атындағы орта мектеп - Байқоңыр ғарыш айлағының негізін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қалаушылардың бірі Қален Тоқмұхамедов атындағы орта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Шымкент қаласындағы N 10 Федор Клоков атындағы орта мектеп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Ақпан батыр атындағы орта мектеп;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Шығыс Қазақстан облысы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Катон-Қарағай ауданы Шыңғыстай ауылындағы Сұлтанмахмұт Торайғыров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атындағы орта мектеп - ағартушы-демократ Әбдікәрім атындағы Шыңғыстай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мектебі.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