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5dd2" w14:textId="bf95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19 ақпандағы N 211 қаулысына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сәуір N 453. Күші жойылды - ҚР Үкіметінің 2001.11.01. N 1388 қаулысымен. ~P011388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Дүниежүзілік сауда ұйымына кіру процесін үйлестіру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Дүниежүзілік сауда ұйымына кіруі туралы" Қазақстан Республикасы Үкіметінің 1996 жылғы 19 ақпандағы N 211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P960211_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1996 ж., N 8, 58-құжат) мынадай толықтыру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аталған қаулымен бекітілген Дүниежүзілік сауда ұйымының (ДСҰ) мәселелері жөніндегі Ведомствоаралық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бірінші абзацы "Комиссияның жиналысы" деген сөздерден кейін "әр айдың соңғы бейсенбісінде өткізіледі, сондай-ақ олар"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аталған қаулыға "Қазақстан Республикасының Дүниежүзілік сауда ұйымының мәселелері жөніндегі Ведомствоаралық комиссияның құрамы" деген қосымша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Үкіметінің 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22 сәуірдегі N 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Қазақстан Республикасының Дүниежүзілік сауда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ұйымының мәселелері жөніндегі Ведомствоаралық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комиссиясының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Жандосов Ораз Әлиұлы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Премьер-Министрінің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 Ерболат Асқарбекұлы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сауда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Усманова Фахра Анасовна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сауда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департамент директоры, хатшы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Аманбаев Мұрат Ермұханұлы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Премьер-Министрі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Қаржы экономикалық сараптама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бөлімінің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Айтжанов Дулат Нүлиұлы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Ауыл шаруашылығының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Уәйісов Мерей Құрманұлы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Әділет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Ертілесова Жаннат Жұрғалиқызы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Қаржы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Ыдырысов Ерлан Әбілфайызұлы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Сыртқы істер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Құдышев Мұрат Тиышбекұлы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Ұлттық Банкі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Құзытбаева Ажар Қилымбекқызы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Көлік, коммуникациялар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туризм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Күлекеев Жақсыбек Әбдірахметұлы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Статистика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Радостовец Николай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Владимирович                        Табиғи монополияларды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реттеу және бәсекені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жөніндегі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Қаудыров Төлеш Ерденұлы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сауда министрлігі Патенттер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және тауарлық таңбалары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жөніндегі республикалық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мемлекеттік кәсіпорнының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Нұрпейісов Қайрат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Айтмұхамбетұлы                      Мемлекеттік кіріс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Солодченко Роман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Владимирович                        Экономикалық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жөніндегі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Сүлейменов Серік Жүсіпұлы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Тоқсейітов Рақымберген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Құрманғалиұлы                       Денсаулық сақтау,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спорт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Тұрысбеков Мұрат Хамитұлы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сауда министрлігі Стандарттау,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метрология және сертификаттау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жөніндегі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