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86ca2" w14:textId="0f86c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4 қыркүйектегі N 840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22 сәуір N 457. Күші жойылды -  Қазақстан Республикасы Үкіметінің 2001.12.20. N 1665 қаулысымен. ~P011665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"Қазақстан Республикасының базарларында тауарларды (жұмыстарды,
қызмет көрсетулерді) сату құқығы үшін ақы төлеудің тәртібі мен 
алымдардың ставкалары туралы ережені бекіту туралы" Қазақстан 
Республикасы Үкіметінің 1998 жылғы 4 қыркүйектегі N 840 қаулысына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P980840_ </w:t>
      </w:r>
      <w:r>
        <w:rPr>
          <w:rFonts w:ascii="Times New Roman"/>
          <w:b w:val="false"/>
          <w:i w:val="false"/>
          <w:color w:val="000000"/>
          <w:sz w:val="28"/>
        </w:rPr>
        <w:t>
(Қазақстан Республикасының ПҮАЖ-ы, 1998 ж., N 30, 266-құжат) мынадай 
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атауындағы және мәтініндегі "(жұмыстарды, қызмет көрсетулерді)"
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5-тармақ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"5. Осы қаулының орындалуын бақылау Қазақстан Республикасының 
Мемлекеттік Кіріс министрлігіне жүктелсін";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көрсетілген қаулымен бекітілетін Қазақстан Республикасының 
базарларында тауарларды сату құқығы үшін ақы төлеудің тәртібі мен 
алымдардың ставкалары туралы ережеде: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4-тармақтың екінші абзацы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базарларында тауарлар сату құқығы үшін 
алым, базарда орналастырылған сауда нүктелерінің санына қарамастан, 
ондағы орналасқан алаңның әр шаршы метрі (бұдан әрі - базар алаңы) 
үшін күн сайын төленеді. Алымның ставкасы базар алаңының бір шаршы 
метрі есебімен белгіленеді. Төлеушінің қалауы бойынша алымақы 1 күннен 
30 күнге дейінгі мерзімге төленуі мүмкін. Бұл орайда алымның сомасы 
күндердің санына бара-бар ұлғайтылады.";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 және 7-тармақтар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көрсетілген қаулымен бекітілген Қазақстан Республикасының 
базарларында тауарларды сату құқығы үшін алымның ставкалары мынадай 
редакцияда жазылсын: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Қазақстан Республикасының базарларында тауарларды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сату құқығы үшін алымның ставкалары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әр күн үшін базар алаңының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бір шаршы метрі есебімен
                                           теңгемен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____________________________________________________________________
 |Базардың           |         Базардың санаты                        |
 |мамандануы         |                                                |
 |___________________|________________________________________________|
 |                   |      I           |      II      |     III      |
 |___________________|__________________|______________|______________|
 |Азық-түлік         |      24          |      20      |     16       |
 |___________________|__________________|______________|______________|
 |Заттар             |      20          |      18      |     14       |
 |___________________|__________________|______________|______________|
 |Автомобиль         |      16          |      14      |     12       |
 |___________________|__________________|______________|______________|
 |Мал және жем-шөп   |      14          |      12      |     10       |
 |___________________|__________________|______________|______________|
     2. Осы қаулы жарияланған күнінен бастап 10 күннен кейін күшіне енеді.
     Қазақстан Республикасының
         Премьер-Министрі
   Оқығандар:      
   Қобдалиева Н.
   Омарбекова А.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