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00d79" w14:textId="b000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бірінші ұлттық ауыл шаруашылығы санағын жүргізу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24 сәуір N 463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Экономиканың аграрлық секторын басқаруды ақпараттық-статистикалық қамтамасыз ету мақсатында және БҰҰ Азық-түлік және ауыл шаруашылығы ұйымының Дүниежүзілік ауыл шаруашылығы санағын жүргізу туралы ұсынысын ескере Қазақстан Республикасының Үкіметі қаулы етеді: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Республикасында бірінші ұлттық ауыл шаруашылығы санағы (мұнан әрі - Санақ) 2006-2007 жылдары өткізілсін.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1-тармаққа өзгерту енгізілді - ҚР Үкіметінің 2000.02.21. N 268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2000.09.27. N 1464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  2001.12.20. N 1666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2005.05.10. N 440 (қолданысқа енгізілу тәртібін 2-тармақтан  қараңыз)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Санаққа дайындық өткізу, оның нәтижелерін өңдеу мен жариялау Қазақстан Республикасының Статистика жөніндегі агенттігіне жүктелсін.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Статистика жөніндегі агенттігі Қазақстан Республикасының Ауыл шаруашылығы министрлігімен бірлесе отырып екі ай мерзім ішінде Қазақстан Республикасының Үкіметіне Санаққа жәрдемдесетін республикалық комиссия құру туралы ұсыныс енгізсін.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Экономика және бюджеттік жоспарлау министрлігі 2005-2008 жылдарға арналған республикалық бюджетті қалыптастырған кезде Санақты дайындау мен ұйымдастыруға қажетті қаражат көздесін.&lt;*&gt;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4-тармаққа өзгерту енгізілді - ҚР Үкіметінің 2000.02.21. N 268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2000.09.27. N 1464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2005.05.10. N 440 (қолданысқа енгізілу тәртібін 2-тармақтан  қараңыз)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орындалуына бақылау жасау Қазақстан Республикасы Премьер-Министрінің Кеңсесіне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