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d109" w14:textId="df5d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мемлекеттiк білім тапсырысының негiзiнде жоғары оқу орындарының студенттiк контингентiн қалыптастырудың жаңа моделi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24 сәуір N 464. Қаулының күші жойылды - ҚР Үкіметінің 2005 жылғы 25 наурыздағы N 264 қаулысымен</w:t>
      </w:r>
    </w:p>
    <w:p>
      <w:pPr>
        <w:spacing w:after="0"/>
        <w:ind w:left="0"/>
        <w:jc w:val="both"/>
      </w:pPr>
      <w:bookmarkStart w:name="z0" w:id="0"/>
      <w:r>
        <w:rPr>
          <w:rFonts w:ascii="Times New Roman"/>
          <w:b w:val="false"/>
          <w:i w:val="false"/>
          <w:color w:val="ff0000"/>
          <w:sz w:val="28"/>
        </w:rPr>
        <w:t xml:space="preserve">
       Ескерту. Тақырыбы және кіріспе жаңа редакцияда, мәтініндегі сөздер ауыстырылды - ҚР Үкіметінің 2000.02.29. N 315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Мемлекеттiк білiм тапсырысының негiзiнде жоғары оқу орындарының студенттiк контингентiн қалыптастыру процесiн реттеу оларға түсетiн адамдарға қойылатын талаптардың бiркелкілігiн және халықтың барлық жiктерi үшiн жоғары кәсiби білімге қол жетiмдiліктiң бiрдей мүмкiндiгiн қамтамасыз ету мақсатында Қазақстан Республикасының Үкiметi қаулы етеді: &lt;*&gt;  </w:t>
      </w:r>
      <w:r>
        <w:br/>
      </w:r>
      <w:r>
        <w:rPr>
          <w:rFonts w:ascii="Times New Roman"/>
          <w:b w:val="false"/>
          <w:i w:val="false"/>
          <w:color w:val="000000"/>
          <w:sz w:val="28"/>
        </w:rPr>
        <w:t xml:space="preserve">
      1. Білім және ғылым министрлігі:  </w:t>
      </w:r>
      <w:r>
        <w:br/>
      </w:r>
      <w:r>
        <w:rPr>
          <w:rFonts w:ascii="Times New Roman"/>
          <w:b w:val="false"/>
          <w:i w:val="false"/>
          <w:color w:val="000000"/>
          <w:sz w:val="28"/>
        </w:rPr>
        <w:t xml:space="preserve">
      1) 1999-2000 жылдары:  </w:t>
      </w:r>
      <w:r>
        <w:br/>
      </w:r>
      <w:r>
        <w:rPr>
          <w:rFonts w:ascii="Times New Roman"/>
          <w:b w:val="false"/>
          <w:i w:val="false"/>
          <w:color w:val="000000"/>
          <w:sz w:val="28"/>
        </w:rPr>
        <w:t xml:space="preserve">
      тестілеудің нәтижелері бойынша сертификаттар беру арқылы мемлекеттiк бiлiм тапсырысының негiзiнде жоғары оқу орындарында жоғары білім алуға тілек білдірген азаматтарды кешенді тестілеуді жүргізуді;&lt;*&gt;  </w:t>
      </w:r>
      <w:r>
        <w:br/>
      </w:r>
      <w:r>
        <w:rPr>
          <w:rFonts w:ascii="Times New Roman"/>
          <w:b w:val="false"/>
          <w:i w:val="false"/>
          <w:color w:val="000000"/>
          <w:sz w:val="28"/>
        </w:rPr>
        <w:t xml:space="preserve">
      жоғары білім алу үшін мемлекеттік сертификаттардың баллдарына сәйкес - Қазақстан Республикасының Үкіметі айқындаған жоғары білімі бар мамандарды даярлауға арналған мемлекеттік тапсырыстың көлемінде, заңдарға сәйкес азаматтардың жекелеген санаттарына жеңілдіктерді ескере отырып конкурстық негізде мемлекеттік білім беру гранттарын және мемлекеттік білім беру несиелерін беруді;  </w:t>
      </w:r>
      <w:r>
        <w:br/>
      </w:r>
      <w:r>
        <w:rPr>
          <w:rFonts w:ascii="Times New Roman"/>
          <w:b w:val="false"/>
          <w:i w:val="false"/>
          <w:color w:val="000000"/>
          <w:sz w:val="28"/>
        </w:rPr>
        <w:t xml:space="preserve">
      мемлекеттік білім гранттары мен мемлекеттік білім несиелерінің иелеріне өз қаулыларына орай таңдаған мамандығы бойынша оқу үшін меншiк нысандарына қарамастан және мемлекеттiк аттестациядан өткен жоғары оқу орнын таңдау мүмкіндігін;&lt;*&gt;  </w:t>
      </w:r>
      <w:r>
        <w:br/>
      </w:r>
      <w:r>
        <w:rPr>
          <w:rFonts w:ascii="Times New Roman"/>
          <w:b w:val="false"/>
          <w:i w:val="false"/>
          <w:color w:val="000000"/>
          <w:sz w:val="28"/>
        </w:rPr>
        <w:t xml:space="preserve">
      селоның әлеуметтік-экономикалық дамуын айқындайтын мамандықтар бойынша мемлекеттік тапсырыстың кемінде 30 проценті мөлшерінде селолық мектептерді бітірген азаматтарды жоғары оқу орындарына қабылдауға арналған квотаны;  </w:t>
      </w:r>
      <w:r>
        <w:br/>
      </w:r>
      <w:r>
        <w:rPr>
          <w:rFonts w:ascii="Times New Roman"/>
          <w:b w:val="false"/>
          <w:i w:val="false"/>
          <w:color w:val="000000"/>
          <w:sz w:val="28"/>
        </w:rPr>
        <w:t xml:space="preserve">
      мемлекеттік білім беру гранттары мен мемлекеттік білім беру несиелерінің иелері үшін жоғары оқу орындарына бірінші кезекті қабылдауды көздейтін мемлекеттік жоғары оқу орындарының (бұдан әрі - ЖОО) студенттік контингентін қалыптастырудың жаңа моделіне кезең-кезеңмен көшуді қамтамасыз етсін;  </w:t>
      </w:r>
      <w:r>
        <w:br/>
      </w:r>
      <w:r>
        <w:rPr>
          <w:rFonts w:ascii="Times New Roman"/>
          <w:b w:val="false"/>
          <w:i w:val="false"/>
          <w:color w:val="000000"/>
          <w:sz w:val="28"/>
        </w:rPr>
        <w:t xml:space="preserve">
      2) бір айлық мерзім ішінде студенттік контингентті қалыптастырудың жаңа моделін ескере отырып Жоғары оқу орындарына студенттерді қабылдаудың үлгі ережесін бекітсін; </w:t>
      </w:r>
      <w:r>
        <w:br/>
      </w:r>
      <w:r>
        <w:rPr>
          <w:rFonts w:ascii="Times New Roman"/>
          <w:b w:val="false"/>
          <w:i w:val="false"/>
          <w:color w:val="000000"/>
          <w:sz w:val="28"/>
        </w:rPr>
        <w:t xml:space="preserve">
      3) облыс орталықтарында, Астана, Алматы, Арқалық, Жезқазған, Жетісай, Семей, Талдықорған және Түркістан қалаларында 1999 жылы жоғары оқу орындарына түсуге тілек білдірген азаматтарды кешенді тестілеуді жүргізуді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2000.02.29. N 315 қаулысымен. </w:t>
      </w:r>
      <w:r>
        <w:br/>
      </w:r>
      <w:r>
        <w:rPr>
          <w:rFonts w:ascii="Times New Roman"/>
          <w:b w:val="false"/>
          <w:i w:val="false"/>
          <w:color w:val="000000"/>
          <w:sz w:val="28"/>
        </w:rPr>
        <w:t xml:space="preserve">
      2.&lt;*&gt;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2000.07.03. N 1009  қаулысымен. </w:t>
      </w:r>
      <w:r>
        <w:br/>
      </w:r>
      <w:r>
        <w:rPr>
          <w:rFonts w:ascii="Times New Roman"/>
          <w:b w:val="false"/>
          <w:i w:val="false"/>
          <w:color w:val="000000"/>
          <w:sz w:val="28"/>
        </w:rPr>
        <w:t>
</w:t>
      </w:r>
      <w:r>
        <w:rPr>
          <w:rFonts w:ascii="Times New Roman"/>
          <w:b w:val="false"/>
          <w:i w:val="false"/>
          <w:color w:val="ff0000"/>
          <w:sz w:val="28"/>
        </w:rPr>
        <w:t xml:space="preserve">       Ескерту. 2-тармақ алып тасталды - ҚР Үкіметінің 2001.06.11. N 802 қаулысымен. </w:t>
      </w:r>
      <w:r>
        <w:br/>
      </w:r>
      <w:r>
        <w:rPr>
          <w:rFonts w:ascii="Times New Roman"/>
          <w:b w:val="false"/>
          <w:i w:val="false"/>
          <w:color w:val="000000"/>
          <w:sz w:val="28"/>
        </w:rPr>
        <w:t xml:space="preserve">
      3.&lt;*&gt;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2000.07.03. N 1009 қаулысымен. </w:t>
      </w:r>
      <w:r>
        <w:br/>
      </w:r>
      <w:r>
        <w:rPr>
          <w:rFonts w:ascii="Times New Roman"/>
          <w:b w:val="false"/>
          <w:i w:val="false"/>
          <w:color w:val="000000"/>
          <w:sz w:val="28"/>
        </w:rPr>
        <w:t>
</w:t>
      </w:r>
      <w:r>
        <w:rPr>
          <w:rFonts w:ascii="Times New Roman"/>
          <w:b w:val="false"/>
          <w:i w:val="false"/>
          <w:color w:val="ff0000"/>
          <w:sz w:val="28"/>
        </w:rPr>
        <w:t xml:space="preserve">      Ескерту. 3-тармақ алып тасталды - ҚР Үкіметінің 2001.06.11. N 802 қаулысымен. </w:t>
      </w:r>
      <w:r>
        <w:br/>
      </w:r>
      <w:r>
        <w:rPr>
          <w:rFonts w:ascii="Times New Roman"/>
          <w:b w:val="false"/>
          <w:i w:val="false"/>
          <w:color w:val="000000"/>
          <w:sz w:val="28"/>
        </w:rPr>
        <w:t xml:space="preserve">
      4.&lt;*&gt; </w:t>
      </w:r>
      <w:r>
        <w:br/>
      </w:r>
      <w:r>
        <w:rPr>
          <w:rFonts w:ascii="Times New Roman"/>
          <w:b w:val="false"/>
          <w:i w:val="false"/>
          <w:color w:val="000000"/>
          <w:sz w:val="28"/>
        </w:rPr>
        <w:t xml:space="preserve">
      5.&lt;*&gt; </w:t>
      </w:r>
      <w:r>
        <w:br/>
      </w:r>
      <w:r>
        <w:rPr>
          <w:rFonts w:ascii="Times New Roman"/>
          <w:b w:val="false"/>
          <w:i w:val="false"/>
          <w:color w:val="000000"/>
          <w:sz w:val="28"/>
        </w:rPr>
        <w:t xml:space="preserve">
      6.&lt;*&gt;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1999.06.15. N 770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4,5,6-тармақтар алып тасталды - ҚР Үкіметінің 2001.06.11. N 802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Жоғары оқу орындарына студенттер қабылдаудың жаңа моделіне көшуді ұйымдастыру жөніндегі республикалық комиссия құрылсын, 1 және 2-қосымшаларға сәйкес оның құрамы мен ол туралы ереже бекітілсін. </w:t>
      </w:r>
      <w:r>
        <w:br/>
      </w:r>
      <w:r>
        <w:rPr>
          <w:rFonts w:ascii="Times New Roman"/>
          <w:b w:val="false"/>
          <w:i w:val="false"/>
          <w:color w:val="000000"/>
          <w:sz w:val="28"/>
        </w:rPr>
        <w:t xml:space="preserve">
      8. Қазақстан Республикасының Білім және ғылым министрлігі:  </w:t>
      </w:r>
      <w:r>
        <w:br/>
      </w:r>
      <w:r>
        <w:rPr>
          <w:rFonts w:ascii="Times New Roman"/>
          <w:b w:val="false"/>
          <w:i w:val="false"/>
          <w:color w:val="000000"/>
          <w:sz w:val="28"/>
        </w:rPr>
        <w:t xml:space="preserve">
      тиісті жергілікті атқарушы органдармен бірлесіп, бір ай мерзімде осы қаулыға сәйкес азаматтарды кешенді тестілеу ұйымдастырылуы тиіс қалаларда жоғары оқу орындарының абитуриенттерін тестілеуді ұйымдастыру және жүргізу жөніндегі аймақтық комиссиялар құрсын;  </w:t>
      </w:r>
      <w:r>
        <w:br/>
      </w:r>
      <w:r>
        <w:rPr>
          <w:rFonts w:ascii="Times New Roman"/>
          <w:b w:val="false"/>
          <w:i w:val="false"/>
          <w:color w:val="000000"/>
          <w:sz w:val="28"/>
        </w:rPr>
        <w:t xml:space="preserve">
      Қазақстан Республикасының Мәдениет, ақпарат және қоғамдық келісім министрлігімен бірлесіп бұқаралық ақпарат құралдарында студенттік контингентті қалыптастырудың жаңа моделіне көшу жөніндегі жұмыстарды кеңінен көрсету үшін қажетті шаралар қабылдасын.  </w:t>
      </w:r>
      <w:r>
        <w:br/>
      </w:r>
      <w:r>
        <w:rPr>
          <w:rFonts w:ascii="Times New Roman"/>
          <w:b w:val="false"/>
          <w:i w:val="false"/>
          <w:color w:val="000000"/>
          <w:sz w:val="28"/>
        </w:rPr>
        <w:t xml:space="preserve">
      9. Облыстардың, Астана және Алматы қалаларының әкімдері аймақтық комиссияларға мемлекеттік жоғары оқу орындарына түсуге тілек білдіруші азаматтарды кешенді тестілеуді ұйымдастыруға және жүргізуге қажетті көмек көрсетсін.  </w:t>
      </w:r>
      <w:r>
        <w:br/>
      </w:r>
      <w:r>
        <w:rPr>
          <w:rFonts w:ascii="Times New Roman"/>
          <w:b w:val="false"/>
          <w:i w:val="false"/>
          <w:color w:val="000000"/>
          <w:sz w:val="28"/>
        </w:rPr>
        <w:t xml:space="preserve">
      10. Қазақстан Республикасының Білім және ғылым министрлігі бір ай мерзімде:  </w:t>
      </w:r>
      <w:r>
        <w:br/>
      </w:r>
      <w:r>
        <w:rPr>
          <w:rFonts w:ascii="Times New Roman"/>
          <w:b w:val="false"/>
          <w:i w:val="false"/>
          <w:color w:val="000000"/>
          <w:sz w:val="28"/>
        </w:rPr>
        <w:t xml:space="preserve">
      Қазақстан Республикасының Әділет министрлігімен келісім бойынша Үкіметтің бұрын қабылданған шешімдерін осы қаулыға сәйкес келтіру туралы Қазақстан Республикасының Үкіметіне ұсыныс енгізсін;  </w:t>
      </w:r>
      <w:r>
        <w:br/>
      </w:r>
      <w:r>
        <w:rPr>
          <w:rFonts w:ascii="Times New Roman"/>
          <w:b w:val="false"/>
          <w:i w:val="false"/>
          <w:color w:val="000000"/>
          <w:sz w:val="28"/>
        </w:rPr>
        <w:t xml:space="preserve">
      жоғары оқу орындарының студенттік контингентін қалыптастырудың жаңа моделіне көшуді іске асыруды қамтамасыз ету мақсатында қажетті нормативтік құқықтық актілер қабылдасын.&lt;*&gt; </w:t>
      </w:r>
      <w:r>
        <w:br/>
      </w:r>
      <w:r>
        <w:rPr>
          <w:rFonts w:ascii="Times New Roman"/>
          <w:b w:val="false"/>
          <w:i w:val="false"/>
          <w:color w:val="000000"/>
          <w:sz w:val="28"/>
        </w:rPr>
        <w:t>
</w:t>
      </w:r>
      <w:r>
        <w:rPr>
          <w:rFonts w:ascii="Times New Roman"/>
          <w:b w:val="false"/>
          <w:i w:val="false"/>
          <w:color w:val="ff0000"/>
          <w:sz w:val="28"/>
        </w:rPr>
        <w:t xml:space="preserve">       Ескерту. 10-тармақ сөзбен толықтырылды - ҚР Үкіметінің 1999.06.15. N 770 қаулысымен </w:t>
      </w:r>
      <w:r>
        <w:rPr>
          <w:rFonts w:ascii="Times New Roman"/>
          <w:b w:val="false"/>
          <w:i w:val="false"/>
          <w:color w:val="000000"/>
          <w:sz w:val="28"/>
        </w:rPr>
        <w:t xml:space="preserve">. </w:t>
      </w:r>
      <w:r>
        <w:br/>
      </w:r>
      <w:r>
        <w:rPr>
          <w:rFonts w:ascii="Times New Roman"/>
          <w:b w:val="false"/>
          <w:i w:val="false"/>
          <w:color w:val="000000"/>
          <w:sz w:val="28"/>
        </w:rPr>
        <w:t>
      11. Қазақстан Республикасы Үкіметінің "Республикалық мемлекеттік кәсіпорындардың тізбесі туралы" 1996 жылғы 25 маусымдағы N 790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1996 ж., N 29, 256-құжат) мынадай толықтыру енгізілсін: </w:t>
      </w:r>
      <w:r>
        <w:br/>
      </w:r>
      <w:r>
        <w:rPr>
          <w:rFonts w:ascii="Times New Roman"/>
          <w:b w:val="false"/>
          <w:i w:val="false"/>
          <w:color w:val="000000"/>
          <w:sz w:val="28"/>
        </w:rPr>
        <w:t xml:space="preserve">
      аталған қаулымен бекітілген Республикалық мемлекеттік кәсіпорындардың тізбесі мынадай мазмұндағы реттік нөмірі 470-1-жолмен толықтырылсын: </w:t>
      </w:r>
      <w:r>
        <w:br/>
      </w:r>
      <w:r>
        <w:rPr>
          <w:rFonts w:ascii="Times New Roman"/>
          <w:b w:val="false"/>
          <w:i w:val="false"/>
          <w:color w:val="000000"/>
          <w:sz w:val="28"/>
        </w:rPr>
        <w:t xml:space="preserve">
      "470-1 "Республикалық тестілеу </w:t>
      </w:r>
      <w:r>
        <w:br/>
      </w:r>
      <w:r>
        <w:rPr>
          <w:rFonts w:ascii="Times New Roman"/>
          <w:b w:val="false"/>
          <w:i w:val="false"/>
          <w:color w:val="000000"/>
          <w:sz w:val="28"/>
        </w:rPr>
        <w:t xml:space="preserve">
             орталығы"  республикалық </w:t>
      </w:r>
      <w:r>
        <w:br/>
      </w:r>
      <w:r>
        <w:rPr>
          <w:rFonts w:ascii="Times New Roman"/>
          <w:b w:val="false"/>
          <w:i w:val="false"/>
          <w:color w:val="000000"/>
          <w:sz w:val="28"/>
        </w:rPr>
        <w:t xml:space="preserve">
             мемлекеттік қазыналық кәсіпорны    Алматы қаласы". </w:t>
      </w:r>
      <w:r>
        <w:br/>
      </w:r>
      <w:r>
        <w:rPr>
          <w:rFonts w:ascii="Times New Roman"/>
          <w:b w:val="false"/>
          <w:i w:val="false"/>
          <w:color w:val="000000"/>
          <w:sz w:val="28"/>
        </w:rPr>
        <w:t xml:space="preserve">
      12. Осы қаулы қол қойылған күнінен бастап күшіне енеді және жариялауға жатады.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24 сәуірдегі             </w:t>
      </w:r>
      <w:r>
        <w:br/>
      </w:r>
      <w:r>
        <w:rPr>
          <w:rFonts w:ascii="Times New Roman"/>
          <w:b w:val="false"/>
          <w:i w:val="false"/>
          <w:color w:val="000000"/>
          <w:sz w:val="28"/>
        </w:rPr>
        <w:t xml:space="preserve">
N 464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Жоғары оқу орындарына студенттер қабылдаудың жаңа моделіне </w:t>
      </w:r>
      <w:r>
        <w:br/>
      </w:r>
      <w:r>
        <w:rPr>
          <w:rFonts w:ascii="Times New Roman"/>
          <w:b/>
          <w:i w:val="false"/>
          <w:color w:val="000000"/>
        </w:rPr>
        <w:t xml:space="preserve">
көшуді ұйымдастыру жөніндегі республикалық комиссияның құрамы </w:t>
      </w:r>
    </w:p>
    <w:p>
      <w:pPr>
        <w:spacing w:after="0"/>
        <w:ind w:left="0"/>
        <w:jc w:val="both"/>
      </w:pPr>
      <w:r>
        <w:rPr>
          <w:rFonts w:ascii="Times New Roman"/>
          <w:b w:val="false"/>
          <w:i w:val="false"/>
          <w:color w:val="000000"/>
          <w:sz w:val="28"/>
        </w:rPr>
        <w:t xml:space="preserve">      Бектұрғанов             - Қазақстан Республикасының </w:t>
      </w:r>
      <w:r>
        <w:br/>
      </w:r>
      <w:r>
        <w:rPr>
          <w:rFonts w:ascii="Times New Roman"/>
          <w:b w:val="false"/>
          <w:i w:val="false"/>
          <w:color w:val="000000"/>
          <w:sz w:val="28"/>
        </w:rPr>
        <w:t xml:space="preserve">
      Нұралы Сұлтанұлы          Білім және ғылым министрі,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Ахметов Әшімжан         - Қазақстан Республикасының Білім </w:t>
      </w:r>
      <w:r>
        <w:br/>
      </w:r>
      <w:r>
        <w:rPr>
          <w:rFonts w:ascii="Times New Roman"/>
          <w:b w:val="false"/>
          <w:i w:val="false"/>
          <w:color w:val="000000"/>
          <w:sz w:val="28"/>
        </w:rPr>
        <w:t xml:space="preserve">
      Сүлейменұлы               және ғылым вице-министрі,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Әбжаппаров Әбдімтәліп   - Қазақстан Республикасының Білім </w:t>
      </w:r>
      <w:r>
        <w:br/>
      </w:r>
      <w:r>
        <w:rPr>
          <w:rFonts w:ascii="Times New Roman"/>
          <w:b w:val="false"/>
          <w:i w:val="false"/>
          <w:color w:val="000000"/>
          <w:sz w:val="28"/>
        </w:rPr>
        <w:t xml:space="preserve">
      Әбжаппарұлы               және ғылым министрлігі Жоғары білім </w:t>
      </w:r>
      <w:r>
        <w:br/>
      </w:r>
      <w:r>
        <w:rPr>
          <w:rFonts w:ascii="Times New Roman"/>
          <w:b w:val="false"/>
          <w:i w:val="false"/>
          <w:color w:val="000000"/>
          <w:sz w:val="28"/>
        </w:rPr>
        <w:t xml:space="preserve">
                                департаментінің директоры, хатшы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Амантаева Майра         - "Қазақстан Республикасының Білім </w:t>
      </w:r>
      <w:r>
        <w:br/>
      </w:r>
      <w:r>
        <w:rPr>
          <w:rFonts w:ascii="Times New Roman"/>
          <w:b w:val="false"/>
          <w:i w:val="false"/>
          <w:color w:val="000000"/>
          <w:sz w:val="28"/>
        </w:rPr>
        <w:t xml:space="preserve">
      Тұрғанқызы                және ғылым қызметкерлерінің </w:t>
      </w:r>
      <w:r>
        <w:br/>
      </w:r>
      <w:r>
        <w:rPr>
          <w:rFonts w:ascii="Times New Roman"/>
          <w:b w:val="false"/>
          <w:i w:val="false"/>
          <w:color w:val="000000"/>
          <w:sz w:val="28"/>
        </w:rPr>
        <w:t xml:space="preserve">
                                кәсіподағы" қоғамдық        </w:t>
      </w:r>
      <w:r>
        <w:br/>
      </w:r>
      <w:r>
        <w:rPr>
          <w:rFonts w:ascii="Times New Roman"/>
          <w:b w:val="false"/>
          <w:i w:val="false"/>
          <w:color w:val="000000"/>
          <w:sz w:val="28"/>
        </w:rPr>
        <w:t xml:space="preserve">
                                бірлестігінің төрайымы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Жәмішев Болат           - Қазақстан Республикасының Қаржы </w:t>
      </w:r>
      <w:r>
        <w:br/>
      </w:r>
      <w:r>
        <w:rPr>
          <w:rFonts w:ascii="Times New Roman"/>
          <w:b w:val="false"/>
          <w:i w:val="false"/>
          <w:color w:val="000000"/>
          <w:sz w:val="28"/>
        </w:rPr>
        <w:t xml:space="preserve">
      Бидахметұлы               бірінші вице-министрі </w:t>
      </w:r>
    </w:p>
    <w:p>
      <w:pPr>
        <w:spacing w:after="0"/>
        <w:ind w:left="0"/>
        <w:jc w:val="both"/>
      </w:pPr>
      <w:r>
        <w:rPr>
          <w:rFonts w:ascii="Times New Roman"/>
          <w:b w:val="false"/>
          <w:i w:val="false"/>
          <w:color w:val="000000"/>
          <w:sz w:val="28"/>
        </w:rPr>
        <w:t xml:space="preserve">      Жұрынов Мұрат           - Қ.А. Яссауи атындағы халықаралық </w:t>
      </w:r>
      <w:r>
        <w:br/>
      </w:r>
      <w:r>
        <w:rPr>
          <w:rFonts w:ascii="Times New Roman"/>
          <w:b w:val="false"/>
          <w:i w:val="false"/>
          <w:color w:val="000000"/>
          <w:sz w:val="28"/>
        </w:rPr>
        <w:t xml:space="preserve">
      Жұрынұлы                  Қазақ-Түрік университетінің 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Нұрбеков Қосбасар       - Қазақстан Республикасының Ұлттық   </w:t>
      </w:r>
      <w:r>
        <w:br/>
      </w:r>
      <w:r>
        <w:rPr>
          <w:rFonts w:ascii="Times New Roman"/>
          <w:b w:val="false"/>
          <w:i w:val="false"/>
          <w:color w:val="000000"/>
          <w:sz w:val="28"/>
        </w:rPr>
        <w:t xml:space="preserve">
      Болатбекұлы               қауіпсіздік комитеті төрағасының </w:t>
      </w:r>
      <w:r>
        <w:br/>
      </w:r>
      <w:r>
        <w:rPr>
          <w:rFonts w:ascii="Times New Roman"/>
          <w:b w:val="false"/>
          <w:i w:val="false"/>
          <w:color w:val="000000"/>
          <w:sz w:val="28"/>
        </w:rPr>
        <w:t xml:space="preserve">
                                бірінші орынбасары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Назарбаева Дариға       - "Хабар" телекомпаниясының президенті </w:t>
      </w:r>
      <w:r>
        <w:br/>
      </w:r>
      <w:r>
        <w:rPr>
          <w:rFonts w:ascii="Times New Roman"/>
          <w:b w:val="false"/>
          <w:i w:val="false"/>
          <w:color w:val="000000"/>
          <w:sz w:val="28"/>
        </w:rPr>
        <w:t xml:space="preserve">
      Нұрсұлтанқызы             (келісім бойынша)  </w:t>
      </w:r>
    </w:p>
    <w:p>
      <w:pPr>
        <w:spacing w:after="0"/>
        <w:ind w:left="0"/>
        <w:jc w:val="both"/>
      </w:pPr>
      <w:r>
        <w:rPr>
          <w:rFonts w:ascii="Times New Roman"/>
          <w:b w:val="false"/>
          <w:i w:val="false"/>
          <w:color w:val="000000"/>
          <w:sz w:val="28"/>
        </w:rPr>
        <w:t xml:space="preserve">      Нәрібаев Көпжасар       - Әл-Фараби атындағы қазақ </w:t>
      </w:r>
      <w:r>
        <w:br/>
      </w:r>
      <w:r>
        <w:rPr>
          <w:rFonts w:ascii="Times New Roman"/>
          <w:b w:val="false"/>
          <w:i w:val="false"/>
          <w:color w:val="000000"/>
          <w:sz w:val="28"/>
        </w:rPr>
        <w:t xml:space="preserve">
      Нәрібайұлы                мемлекеттік ұлттық университетінің </w:t>
      </w:r>
      <w:r>
        <w:br/>
      </w:r>
      <w:r>
        <w:rPr>
          <w:rFonts w:ascii="Times New Roman"/>
          <w:b w:val="false"/>
          <w:i w:val="false"/>
          <w:color w:val="000000"/>
          <w:sz w:val="28"/>
        </w:rPr>
        <w:t xml:space="preserve">
                                ректоры (келісім бойынша)  </w:t>
      </w:r>
    </w:p>
    <w:p>
      <w:pPr>
        <w:spacing w:after="0"/>
        <w:ind w:left="0"/>
        <w:jc w:val="both"/>
      </w:pPr>
      <w:r>
        <w:rPr>
          <w:rFonts w:ascii="Times New Roman"/>
          <w:b w:val="false"/>
          <w:i w:val="false"/>
          <w:color w:val="000000"/>
          <w:sz w:val="28"/>
        </w:rPr>
        <w:t xml:space="preserve">      Садықов Тоқмұхамед      - Абай атындағы Алматы мемлекеттік  </w:t>
      </w:r>
      <w:r>
        <w:br/>
      </w:r>
      <w:r>
        <w:rPr>
          <w:rFonts w:ascii="Times New Roman"/>
          <w:b w:val="false"/>
          <w:i w:val="false"/>
          <w:color w:val="000000"/>
          <w:sz w:val="28"/>
        </w:rPr>
        <w:t xml:space="preserve">
      Сәлменұлы                 университетінің 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Алшанов Рахман          - Білім мекемелері қауымдасты- </w:t>
      </w:r>
      <w:r>
        <w:br/>
      </w:r>
      <w:r>
        <w:rPr>
          <w:rFonts w:ascii="Times New Roman"/>
          <w:b w:val="false"/>
          <w:i w:val="false"/>
          <w:color w:val="000000"/>
          <w:sz w:val="28"/>
        </w:rPr>
        <w:t xml:space="preserve">
      Алшанұлы                  ғының президенті; </w:t>
      </w:r>
    </w:p>
    <w:p>
      <w:pPr>
        <w:spacing w:after="0"/>
        <w:ind w:left="0"/>
        <w:jc w:val="both"/>
      </w:pPr>
      <w:r>
        <w:rPr>
          <w:rFonts w:ascii="Times New Roman"/>
          <w:b w:val="false"/>
          <w:i w:val="false"/>
          <w:color w:val="000000"/>
          <w:sz w:val="28"/>
        </w:rPr>
        <w:t xml:space="preserve">      Отто Иван Иванович      - Қазақстан Республикасының Ішкі  </w:t>
      </w:r>
      <w:r>
        <w:br/>
      </w:r>
      <w:r>
        <w:rPr>
          <w:rFonts w:ascii="Times New Roman"/>
          <w:b w:val="false"/>
          <w:i w:val="false"/>
          <w:color w:val="000000"/>
          <w:sz w:val="28"/>
        </w:rPr>
        <w:t xml:space="preserve">
                                істер вице-министрі </w:t>
      </w:r>
    </w:p>
    <w:p>
      <w:pPr>
        <w:spacing w:after="0"/>
        <w:ind w:left="0"/>
        <w:jc w:val="both"/>
      </w:pPr>
      <w:r>
        <w:rPr>
          <w:rFonts w:ascii="Times New Roman"/>
          <w:b w:val="false"/>
          <w:i w:val="false"/>
          <w:color w:val="000000"/>
          <w:sz w:val="28"/>
        </w:rPr>
        <w:t xml:space="preserve">      Жұмағұлов               - Қазақстан Республикасының </w:t>
      </w:r>
      <w:r>
        <w:br/>
      </w:r>
      <w:r>
        <w:rPr>
          <w:rFonts w:ascii="Times New Roman"/>
          <w:b w:val="false"/>
          <w:i w:val="false"/>
          <w:color w:val="000000"/>
          <w:sz w:val="28"/>
        </w:rPr>
        <w:t xml:space="preserve">
      Бақытжан Тұрсынұлы        Білім және ғылым бірінші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      Рябченко                - Қазақстан Республикасының </w:t>
      </w:r>
      <w:r>
        <w:br/>
      </w:r>
      <w:r>
        <w:rPr>
          <w:rFonts w:ascii="Times New Roman"/>
          <w:b w:val="false"/>
          <w:i w:val="false"/>
          <w:color w:val="000000"/>
          <w:sz w:val="28"/>
        </w:rPr>
        <w:t xml:space="preserve">
      Олег Григорьевич          Мәдениет, ақпарат және қоғамдық </w:t>
      </w:r>
      <w:r>
        <w:br/>
      </w:r>
      <w:r>
        <w:rPr>
          <w:rFonts w:ascii="Times New Roman"/>
          <w:b w:val="false"/>
          <w:i w:val="false"/>
          <w:color w:val="000000"/>
          <w:sz w:val="28"/>
        </w:rPr>
        <w:t xml:space="preserve">
                                келісім бірінші вице-министрі; </w:t>
      </w:r>
    </w:p>
    <w:p>
      <w:pPr>
        <w:spacing w:after="0"/>
        <w:ind w:left="0"/>
        <w:jc w:val="both"/>
      </w:pPr>
      <w:r>
        <w:rPr>
          <w:rFonts w:ascii="Times New Roman"/>
          <w:b w:val="false"/>
          <w:i w:val="false"/>
          <w:color w:val="000000"/>
          <w:sz w:val="28"/>
        </w:rPr>
        <w:t xml:space="preserve">      Қанаев                  - Қазақстан Республикасының </w:t>
      </w:r>
      <w:r>
        <w:br/>
      </w:r>
      <w:r>
        <w:rPr>
          <w:rFonts w:ascii="Times New Roman"/>
          <w:b w:val="false"/>
          <w:i w:val="false"/>
          <w:color w:val="000000"/>
          <w:sz w:val="28"/>
        </w:rPr>
        <w:t xml:space="preserve">
      Серікжан Зиянданұлы       Білім және ғылым министрлігі </w:t>
      </w:r>
      <w:r>
        <w:br/>
      </w:r>
      <w:r>
        <w:rPr>
          <w:rFonts w:ascii="Times New Roman"/>
          <w:b w:val="false"/>
          <w:i w:val="false"/>
          <w:color w:val="000000"/>
          <w:sz w:val="28"/>
        </w:rPr>
        <w:t xml:space="preserve">
                                Әкімшілік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ff0000"/>
          <w:sz w:val="28"/>
        </w:rPr>
        <w:t xml:space="preserve">       Ескерту. 1-қосымша өзгерді - ҚР Үкіметінің 1999.06.15. N 770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1-қосымша жаңа редакцияда - ҚР Үкіметінің 2000.02.29. N 315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1-қосымша өзгерді - ҚР Үкіметінің 2000.07.03. N 1009  қаулысымен.  </w:t>
      </w:r>
      <w:r>
        <w:br/>
      </w:r>
      <w:r>
        <w:rPr>
          <w:rFonts w:ascii="Times New Roman"/>
          <w:b w:val="false"/>
          <w:i w:val="false"/>
          <w:color w:val="ff0000"/>
          <w:sz w:val="28"/>
        </w:rPr>
        <w:t xml:space="preserve">
      Ескерту. 1-қосымша өзгерді - ҚР Үкіметінің 2001.06.11. N 802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1999 жылғы 27 сәуірдегі   </w:t>
      </w:r>
      <w:r>
        <w:br/>
      </w:r>
      <w:r>
        <w:rPr>
          <w:rFonts w:ascii="Times New Roman"/>
          <w:b w:val="false"/>
          <w:i w:val="false"/>
          <w:color w:val="000000"/>
          <w:sz w:val="28"/>
        </w:rPr>
        <w:t xml:space="preserve">
N 464 қаулысына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Жоғары оқу орындарына студенттерді қабылдаудың жаңа моделіне көшуді ұйымдастыру жөніндегі республикалық комиссия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 Жоғары оқу орындарына студенттерді қабылдаудың жаңа моделіне көшуді ұйымдастыру жөніндегі республикалық комиссия (бұдан әрі - Комиссия) Қазақстан Республикасы Үкіметінің жанындағы консультативтік-кеңесші орган болып табылады.  </w:t>
      </w:r>
      <w:r>
        <w:br/>
      </w:r>
      <w:r>
        <w:rPr>
          <w:rFonts w:ascii="Times New Roman"/>
          <w:b w:val="false"/>
          <w:i w:val="false"/>
          <w:color w:val="000000"/>
          <w:sz w:val="28"/>
        </w:rPr>
        <w:t xml:space="preserve">
      2. Комиссия өз қызметінде Қазақстан Республикасының Конституциясын,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r>
        <w:br/>
      </w:r>
      <w:r>
        <w:rPr>
          <w:rFonts w:ascii="Times New Roman"/>
          <w:b w:val="false"/>
          <w:i w:val="false"/>
          <w:color w:val="000000"/>
          <w:sz w:val="28"/>
        </w:rPr>
        <w:t xml:space="preserve">
      3. Комиссияның құрамын жыл сайын Қазақстан Республикасының Үкіметі бекітеді.&lt;*&gt; </w:t>
      </w:r>
      <w:r>
        <w:br/>
      </w:r>
      <w:r>
        <w:rPr>
          <w:rFonts w:ascii="Times New Roman"/>
          <w:b w:val="false"/>
          <w:i w:val="false"/>
          <w:color w:val="000000"/>
          <w:sz w:val="28"/>
        </w:rPr>
        <w:t>
</w:t>
      </w:r>
      <w:r>
        <w:rPr>
          <w:rFonts w:ascii="Times New Roman"/>
          <w:b w:val="false"/>
          <w:i w:val="false"/>
          <w:color w:val="ff0000"/>
          <w:sz w:val="28"/>
        </w:rPr>
        <w:t xml:space="preserve">       Ескерту. 3-тармақ толықтырылды - ҚР Үкіметінің 1999.06.15. N 770 қаулысымен. </w:t>
      </w:r>
      <w:r>
        <w:br/>
      </w:r>
      <w:r>
        <w:rPr>
          <w:rFonts w:ascii="Times New Roman"/>
          <w:b w:val="false"/>
          <w:i w:val="false"/>
          <w:color w:val="000000"/>
          <w:sz w:val="28"/>
        </w:rPr>
        <w:t xml:space="preserve">
      4. Комиссияның өкiлеттiк мерзiмi Қазақстан Республикасының  Үкiметiне жоғары оқу орындарына кезектi оқу жылына студенттердi қабылдаудың аяқталған қорытындылары туралы есептi ұсынғаннан кейін тәмамдалады.&lt;*&gt;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1999.06.15. N 770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 Негізгі міндеттері мен өкілеттігі </w:t>
      </w:r>
    </w:p>
    <w:p>
      <w:pPr>
        <w:spacing w:after="0"/>
        <w:ind w:left="0"/>
        <w:jc w:val="both"/>
      </w:pPr>
      <w:r>
        <w:rPr>
          <w:rFonts w:ascii="Times New Roman"/>
          <w:b w:val="false"/>
          <w:i w:val="false"/>
          <w:color w:val="000000"/>
          <w:sz w:val="28"/>
        </w:rPr>
        <w:t xml:space="preserve">      5. Комиссия: </w:t>
      </w:r>
      <w:r>
        <w:br/>
      </w:r>
      <w:r>
        <w:rPr>
          <w:rFonts w:ascii="Times New Roman"/>
          <w:b w:val="false"/>
          <w:i w:val="false"/>
          <w:color w:val="000000"/>
          <w:sz w:val="28"/>
        </w:rPr>
        <w:t xml:space="preserve">
      Қазақстан Республикасы жоғары оқу орындарының студенттік контингентін қалыптастырудың жаңа моделіне көшуді қамтамасыз ету;  </w:t>
      </w:r>
      <w:r>
        <w:br/>
      </w:r>
      <w:r>
        <w:rPr>
          <w:rFonts w:ascii="Times New Roman"/>
          <w:b w:val="false"/>
          <w:i w:val="false"/>
          <w:color w:val="000000"/>
          <w:sz w:val="28"/>
        </w:rPr>
        <w:t xml:space="preserve">
      жоғары оқу орындарының абитуриенттерін тестілеуді ұйымдастыру және жүргізу жөніндегі аймақтық комиссиялар мен жоғары оқу орындарының қабылдау комиссияларының жұмысын бақылауды жүзеге асыру;  </w:t>
      </w:r>
      <w:r>
        <w:br/>
      </w:r>
      <w:r>
        <w:rPr>
          <w:rFonts w:ascii="Times New Roman"/>
          <w:b w:val="false"/>
          <w:i w:val="false"/>
          <w:color w:val="000000"/>
          <w:sz w:val="28"/>
        </w:rPr>
        <w:t xml:space="preserve">
      тестілеудің нәтижелері бойынша мемлекеттік сертификаттар беру арқылы жоғары білім алуға тілек білдірген азаматтарды кешенді тестілеуді жүргізу:  </w:t>
      </w:r>
      <w:r>
        <w:br/>
      </w:r>
      <w:r>
        <w:rPr>
          <w:rFonts w:ascii="Times New Roman"/>
          <w:b w:val="false"/>
          <w:i w:val="false"/>
          <w:color w:val="000000"/>
          <w:sz w:val="28"/>
        </w:rPr>
        <w:t xml:space="preserve">
      Қазақстан Республикасының заңдарында белгіленген квоталар мен жеңілдіктерді ескере отырып, кадрларды даярлауға арналған мемлекеттік тапсырысқа сәйкес мемлекеттік сертификаттарының иелері арасында мемлекеттік білім беру гранттары мен мемлекеттік білім беру несиелерін алуға конкурс өткізу мәселелері жөніндегі ұсыныстарды пысықтайды.  </w:t>
      </w:r>
      <w:r>
        <w:br/>
      </w:r>
      <w:r>
        <w:rPr>
          <w:rFonts w:ascii="Times New Roman"/>
          <w:b w:val="false"/>
          <w:i w:val="false"/>
          <w:color w:val="000000"/>
          <w:sz w:val="28"/>
        </w:rPr>
        <w:t xml:space="preserve">
      6. Білім және ғылым министрлігі тиісті жергілікті атқарушы органдармен бірлесіп жоғары оқу орындарының абитуриенттерін тестілеуді ұйымдастыру және жүргізу жөніндегі аймақтық комиссиялар құрады.&lt;*&gt;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2000.02.29. N 315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3. Жұмысының ұйымдастырылуы  </w:t>
      </w:r>
    </w:p>
    <w:p>
      <w:pPr>
        <w:spacing w:after="0"/>
        <w:ind w:left="0"/>
        <w:jc w:val="both"/>
      </w:pPr>
      <w:r>
        <w:rPr>
          <w:rFonts w:ascii="Times New Roman"/>
          <w:b w:val="false"/>
          <w:i w:val="false"/>
          <w:color w:val="000000"/>
          <w:sz w:val="28"/>
        </w:rPr>
        <w:t xml:space="preserve">      7. Комиссия өзінің төрағасы бекіткен күнтізбелік жоспарға сәйкес жұмыс істейді.  </w:t>
      </w:r>
      <w:r>
        <w:br/>
      </w:r>
      <w:r>
        <w:rPr>
          <w:rFonts w:ascii="Times New Roman"/>
          <w:b w:val="false"/>
          <w:i w:val="false"/>
          <w:color w:val="000000"/>
          <w:sz w:val="28"/>
        </w:rPr>
        <w:t xml:space="preserve">
      Комиссияның хатшысы жұмыс жоспарын, отырыстардың күн тәртібін жасайды, Комиссия мүшелерінің өзара іс-қимылын ұйымдастырады және іс қағаздары үшін жауап береді. </w:t>
      </w:r>
      <w:r>
        <w:br/>
      </w:r>
      <w:r>
        <w:rPr>
          <w:rFonts w:ascii="Times New Roman"/>
          <w:b w:val="false"/>
          <w:i w:val="false"/>
          <w:color w:val="000000"/>
          <w:sz w:val="28"/>
        </w:rPr>
        <w:t xml:space="preserve">
      8. Комиссияның отырысы, егер оларға оның мүшелерінің жалпы санының 2/3 астамы қатысса, заңды деп саналады. </w:t>
      </w:r>
      <w:r>
        <w:br/>
      </w:r>
      <w:r>
        <w:rPr>
          <w:rFonts w:ascii="Times New Roman"/>
          <w:b w:val="false"/>
          <w:i w:val="false"/>
          <w:color w:val="000000"/>
          <w:sz w:val="28"/>
        </w:rPr>
        <w:t xml:space="preserve">
      9. Комиссияның шешімі отырысқа қатысып отырған Комиссия мүшелері санының қарапайым көпшілік даусымен ашық дауыс беру арқылы қабылданады және Комиссияның төрағасы мен мүшелері қол қоятын отырыстың хаттамасымен ресімделеді. </w:t>
      </w:r>
      <w:r>
        <w:br/>
      </w:r>
      <w:r>
        <w:rPr>
          <w:rFonts w:ascii="Times New Roman"/>
          <w:b w:val="false"/>
          <w:i w:val="false"/>
          <w:color w:val="000000"/>
          <w:sz w:val="28"/>
        </w:rPr>
        <w:t xml:space="preserve">
      10. Комиссия отырыстарының аралығындағы кезеңде оның ұйымдастырушылық мәселелерін Қазақстан Республикасы Білім және ғылым министрлігінің Жоғары білім департаменті шешеді.&lt;*&gt;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Үкіметінің 2000.02.29. N 315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