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af54" w14:textId="777a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министрлігінің Жинақтаушы зейнетақы қорларының қызметін реттеу жөніндегі комитетінің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сәуір N 471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2-тармақтан басқасы күшін жойды - ҚР Үкіметінің 2002.06.17.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662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P020662_ </w:t>
      </w:r>
      <w:r>
        <w:rPr>
          <w:rFonts w:ascii="Times New Roman"/>
          <w:b w:val="false"/>
          <w:i w:val="false"/>
          <w:color w:val="000000"/>
          <w:sz w:val="28"/>
        </w:rPr>
        <w:t>
  қаулысымен.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"Қазақстан Республикасы Еңбек және халықты әлеуметтік қорғау 
министрлігінің жанынан Ұлттық зейнетақы агенттігін құру туралы" 
Қазақстан Республикасы Үкіметінің 1997 жылғы 14 шілдедегі N 1108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P971108_ </w:t>
      </w:r>
      <w:r>
        <w:rPr>
          <w:rFonts w:ascii="Times New Roman"/>
          <w:b w:val="false"/>
          <w:i w:val="false"/>
          <w:color w:val="000000"/>
          <w:sz w:val="28"/>
        </w:rPr>
        <w:t>
қаулысының (Қазақстан Республикасының ПҮАЖ-ы, 1997 ж., N 32, 293-құжат);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Республикасының Еңбек және халықты әлеуметтік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қорғау министрлігі Ұлттық зейнетақы агенттігінің мәселелері" туралы 
Қазақстан Республикасы Үкіметінің 1998 жылғы 8 сәуірдегі N 297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P980297_ </w:t>
      </w:r>
      <w:r>
        <w:rPr>
          <w:rFonts w:ascii="Times New Roman"/>
          <w:b w:val="false"/>
          <w:i w:val="false"/>
          <w:color w:val="000000"/>
          <w:sz w:val="28"/>
        </w:rPr>
        <w:t>
қаулысының (Қазақстан Республикасының ПҮАЖ-ы, 1998 ж., N 11, 83-құжат) 
күші жойылды деп танылсын.
   Оқығандар:
  Қобдалиева Н.
  Омарбекова А.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