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25d7" w14:textId="6f72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тұрғындарына бастапқы медициналық-санитарлық көмек көрсетуді жақсарту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сәуір N 472. Күші жойылды - ҚР Үкіметінің 2009 жылғы 9 сәуірдегі N 494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9 сәуірдегі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1998 жылғы 16 қарашадағы N 4253 Жарлығымен бекітілген "Халықтың денсаулығы" мемлекеттік бағдарламасында көзделген бастапқы медициналық-санитарлық көмек көрсетуді жетілдіру жөніндегі іс-шараларды іске асыру және ауыл тұрғындарына көрсетілетін медициналық көмектің деңгейін одан әрі арттыру мақсатында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Ауылдық денсаулық сақтауды дамытудың ең төменгі мемлекеттік стандарты бекітілсін.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 әкімдері белгіленген тәртіппен: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денсаулық сақтауды дамытудың ең төменгі мемлекеттік стандартын іске асыруды қамтамасыз етсін;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 жылдың 1 қазанына дейін мерзімде жұмыс істеп тұрған фельдшерлік және фельдшерлік-акушерлік пункттерді ауылдық денсаулық сақтауды дамытудың ең төменгі мемлекеттік стандартымен белгіленген нормативке жеткізу арқылы төлқұжаттандыруды жүргізсін.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Ауылдық денсаулық сақтау ұйымдарын басқарудың тиімділігін арттыру мақсатында облыстардың әкімдеріне аудан әкімдері аппараттарының құрылымында денсаулық сақтау бөлімдерін көздеу ұсынылсын.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1999 жылғы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472 қаулысымен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Ауылдық денсаулық сақтауды дамытудың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ең төменгі мемлекеттік стандарттар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Стандарттарға өзгерту енгізілді - ҚР Үкіметінің 2005.12.28.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халықтың саны 5000 адамнан асатын, жақын аудандық (аудандық орталық) ауруханадан 50 километрден асатын қашықтықта орналасқан елді мекендерде және ауылдық округтерде ауылдық аурухана ашуға жол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Әрбір аудан орталығында: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перзентхана бөлімшесі және жедел медициналық көмек станциясы (бөлімшесі) бар орталық аудандық аурухана;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барлық құрылымдық бөлімшелерімен санитарлық-эпидемиологиялық станция;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әлеуметтік жағдайға байланысты аурулардан емделуге арналған мекеме (бөлімше, кабинет) болуы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Әрбір облыс орталығында: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ересектер және балалар немесе біріктірілген облыстық ауруханасы;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қан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облыстық санитарлық-эпидемиологиялық станция;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әлеуметтік жағдайға байланысты аурулардан емдеуге арналған мекеме (аурухана, диспансер) болуы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