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f6c4" w14:textId="ed6f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Құбыр желісі көлігін дамыту жөніндегі жекелеген мәселелер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29 сәуір N 513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тапсырмасы бойынша мұнай өндіруші компаниялар әзірлеген экспорттық құбыр желісі жүйелерінің жобаларын зерделеу мен дайындаудың тиімділігін арттыру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алынып тасталды - ҚР Үкіметінің 2001.05.02. N 591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P010591_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"ҚазТрансОйл" мұнай тасымалдау жөніндегі ұлттық компаниясы" жабық акционерлік қоғамы (келісім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Атырау-Самара мұнай желісінің өткізу қабілетін жылына 15 тоннаға дейін арттырудың жобасын әзірлеуді және іске асыруды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Қазақстан Республикасының Үкіметі тапсырмаларының шарттарына сәйкес Каспий арқылы өтетін мұнайгаз желілерінің және онымен қабаттастырылған көлік жүйелерінің ТЭН-ін әзірлеуді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Қазақстан-Түркменстан-Иран мұнай құбырының жобасы бойынша қажетті техникалық-экономикалық зерттеу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"ҚазТрансОйл" мұнай тасымалдау жөніндегі ұлттық компаниясы"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жабық акционерлік қоғамы Қарашығанақ өнімінің Қарашығанақ мұнайгаз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конденсаты кен орны бойынша өнімді бөлу туралы келісімнің 7.2-бөлімнің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шарттарына сәйкес Қазақстан Республикасының Өкілетті Органы - "Қазақойл"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ұлттық мұнайгаз компаниясы жүргізетін Каспий Құбыр желісі Консорциумының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жүйесіне қосылуы жөніндегі мәселелерді талқылауға қатыссын.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