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ed02" w14:textId="3aee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"1999 жылға арналған көшіп келу квотасы туралы" 1999 жылғы 3 мамырдағы N 128 Жарлығын іске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6 мамыр N 532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"1999 жылға арналған көшіп келу квотасы туралы" 1999 жылғы 3 мамырдағы N 128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U990128_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орындау үшін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"1999 жылға арналған көшіп келу квотасы туралы" 1999 жылғы 3 мамырдағы N 128 Жарлығын орындауды ұйымдастыру және оның іске асырылуына тиісінше бақылау жасау Қазақстан Республикасының Көші-қон және демография жөніндегі агенттігіне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Облыстардың, Астана және Алматы қалаларының әкімдері бір ай мерзімде Қазақстан Республикасының Көші-қон және демография жөніндегі агенттігіне репатрианттардың (оралмандардың) отбасыларын жинақы орналастыру үшін аудандардың, елді мекендердің тізбесін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Сыртқы істер министрлігі Қазақстан Республикасының Көші-қон және демография жөніндегі агенттігімен бірлесіп: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дипломатиялық арналар арқылы тиісті мемлекеттердің үкіметтеріне репатрианттардың (оралмандардың) шығу және транзитті жол жүру, шығатын мемлекеттердің шекараларынан өткен кезде оларға жәрдем көрсету мәселелері жөнінде өтініш жасасын;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 елдердің тиісті мемлекеттік органдарымен тарихи отанына оралуға ниет білдірген отандастардың азаматтық және мүліктік құқығын қорғауға байланысты шараларды пысықтасын.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Қорғаныс министрлігі қажет болған жағдайда ТМД елдеріне кірмейтін мемлекеттерден келетін репатрианттарға (оралмандарға) шекаралық бақылауды жүзеге асыру үшін уақытша бақылау-өткізу бекеттерін ұйымдастырсын.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Ішкі істер министрлігі Қазақстанның аумағы бойынша жол жүргенде және орналасқан жерлерінде репатрианттардың (оралмандардың) жеке және мүліктік қауіпсіздігін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Қобдалиева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Омарбекова 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