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325b5" w14:textId="57325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Қаржы министрлігі Қазынашылық комитетінің кейбір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6 мамыр N 534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Азаматтық кодексінің 34-бабына және Қазақстан Республикасы Президентінің "Ақмола және Солтүстік Қазақстан облыстарының әкімшілік-аумақтық құрылысындағы өзгерістер туралы" 1999 жылғы 8 сәуірдегі N 114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U990114_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қоса беріліп отырған тізбеге сәйкес мекемелер мемлекеттік мекемелер етіп қайта құру жолымен;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"Астана қаласы мен Ақмола облысы бойынша қазынашылық басқармасы" мекемесі "Ақмола облыстық қазынашылық басқармасы" және "Астана қаласының қазынашылық басқармасы" етіп бөлу және мемлекеттік мекемелер етіп құру жолымен қайта ұйымдастырылсын.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Қаржы министрлігі осы қаулыны іске асыру бойынша қажетті шаралар қолдансын.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күшіне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міндетін атқарушы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Қазақстан Республикасы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Үкіметінің 1999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6 мамырдағы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N 534 қаулысына қосымша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Қосымша жаңа редакцияда - ҚР Үкіметінің 2000.01.05. N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P000013_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Қосымша өзгерді - ҚР Үкіметінің 2000.06.16. N 908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P000908_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Қосымша өзгерді - ҚР Үкіметінің 2001.03.12. N 343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P010343_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Мемлекеттік мекемелер етіп қайта құру жолымен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қайта ұйымдастырылатын мекемелердің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Ақмола облыстық қазынашылық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Ақкөл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Аршалы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Астрахан аудандық қазынашылық бөлімі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Атбасар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Бұланды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Зеренді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Еңбекшілдер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Ерейментау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Егіндікөл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Есіл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12. Жақсы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13. Жарқайың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14. Қорғалжын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15. Сандықтау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16. Степногор қалалық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17. Шортанды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18. Щучинск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19. Целиноград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20. Ақтөбе облыстық қазынашылық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21. Алға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22. Әйтеке би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23. Байғанин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24. Ырғыз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25. Қарғалы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26. Мұғаджар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27. Мәртүк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28. Теміртау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29. Ойыл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30. Хромтау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31. Хобда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32. Шалқар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33. Алматы облыстық қазынашылық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34. Алакөл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35. Ақсу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36. Балқаш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37. Еңбекшіқазақ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38. Жамбыл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39. Іле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40. Қарасай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41. Қапшағай қалалық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42. Қаратал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43. Кербұлақ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44. Көксу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45. Панфилов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46. Райымбек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47. Сарқанд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48. Талғар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49. Ескелді аудандық қазынашылық бөлімі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(Алып тасталды - ҚРҮ-нің 2001.08.28. N 1114 қаулысымен.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P011114_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51. Текелі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52. Ұйғыр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53. Атырау облыстық қазынашылық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54. Жылыой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55. Индер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56. Исатай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57. Қызылқоға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58. Құрманғазы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59. Мақат аудандық, қазынашылық бөлiмi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60. Махамбет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61. Шығыс Қазақстан облыстық қазынашылық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62. Абай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63. Аягөз қалалық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64. Бесқарағай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65. Бородулиха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66. Глубоков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67. Жарма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68. Зайсан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69. Зыряновск қалалық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70. Катон-Қарағай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71. Көкпекті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72. Курчатов қалалық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73. Күршім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74. Лениногорск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75. Семей қалалық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76. Тарбағатай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77. Үржар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78. Ұлан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79. Шемонаиха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80. Жамбыл облыстық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81. Байзақ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82. Жамбыл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83. Жуалы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84. Қордай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85. Тұрар Рысқұлов ауданының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86. Мерке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87. Мойынқұм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88. Сарысу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89. Талас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90. Шу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91. Батыс Қазақстан облыстық қазынашылық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92. Ақжайық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93. Бөрлі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94. Жаңақала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95. Жәнібек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96. Зеленов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97. Қаратөбе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98. Қазталов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99. Сырым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100. Тасқала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101. Теректі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102. Бөкей ордасы аудандық қазынашылық бөлімі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103. Шыңғырлау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104. Қарағанды облыстық қазынашылық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105. Абай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106. Ақтоғай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107. Балқаш қалалық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108. Бұхар жырау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109. Жаңаарқа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110. Жезқазған қалалық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111. Қарқаралы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112. Қаражал қалалық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113. Нұра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114. Осакаров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115. Октябрь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116. Приозерск қалалық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117. Саран қалалық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118. Теміртау қалалық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119. Ұлытау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120. Шахтинск қалалық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121. Шет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122. Қызылорда облыстық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123. Арал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124. Байқоңыр қалалық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125. Жалағаш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126. Жаңақорған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127. Қазалы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128. Қармақшы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129. Сырдария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130. Шиелі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131. Қостанай облыстық қазынашылық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132. Алтынсарин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133. Амангелді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134. Арқалық қалалық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135. Әулиекөл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136. Денисов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137. Жангелдин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138. Жітіқара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139. Қамысты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140. Қарабалық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141. Қарасу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142. Қостанай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143. Лисаковск қалалық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144. Меңдіқара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145. Наурызым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146. Рудный қалалық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147. Сарыкөл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148. Таранов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149. Ұзынкөл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150. Федоровск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151. Маңғыстау облыстық қазынашылық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152. Бейнеу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153. Жаңаөзен қалалық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154. Қарақия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155. Маңғыстау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156. Түпқараған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157. Павлодар облыстық қазынашылық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158. Ақсу қалалық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159. Ақтоғай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160. Баянауыл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161. Железинка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162. Ертіс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163. Қашыр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164. Лебяжі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165. Май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166. Павлодар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167. Успенск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168. Шарбақты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169. Екібастұз қалалық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170. Солтүстік Қазақстан облыстық қазынашылық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171. Ақжар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171-1. Аққайың аудандық қазынашылық бөлімі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172. Айыртау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173. Мағжан Жұмабаев ауданының қазынашылық бөлімі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174. Есіл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175. Жамбыл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176. Қызылжар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177. Мамлют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178. Шал ақын аудандық қазынашылық бөлімі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179. Тимирязев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180. Тайынша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181. Уәлиханов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182. Целинный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183. Оңтүстік Қазақстан облыстық қазынашылық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184. Арыс қалалық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185. Бәйдібек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186. Қазығұрт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187. Кентау қалалық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188. Мақтаарал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189. Ордабасы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190. Отырар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191. Сайрам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192. Сарыағаш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193. Созақ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194. Төле би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195. Түркістан қалалық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196. Түлкібас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197. Шардара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198. Алматы қаласының қазынашылық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199. Алмалы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200. Бостандық аудандық қазынашылық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201. Түрксиб аудандық қазынашылық бөлімі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Омарбекова А.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