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5ffb" w14:textId="efc5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29 шілдедегі N 944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6 мамыр N 535.
Күші жойылды - ҚР Үкіметінің 2004.06.11. N 641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"Қазақстан Республикасының Орталық депозитарийі туралы,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Республикасындағы бағалы қағаздарды ұстаушылардың тізілімін жүргізу туралы, Қазақстан Республикасындағы кастодиандық қызмет туралы ережелерді бекіту туралы" Қазақстан Республикасы Үкіметінің 1996 жылғы 29 шілдедегі N 944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Орталық депозитарийі туралы ережедегі: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7-тармақтың екінші абзацы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міндетін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