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05821" w14:textId="fc058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Экономикасы тоқыраған аудандарға көмек көрсету туралы</w:t>
      </w:r>
    </w:p>
    <w:p>
      <w:pPr>
        <w:spacing w:after="0"/>
        <w:ind w:left="0"/>
        <w:jc w:val="both"/>
      </w:pPr>
      <w:r>
        <w:rPr>
          <w:rFonts w:ascii="Times New Roman"/>
          <w:b w:val="false"/>
          <w:i w:val="false"/>
          <w:color w:val="000000"/>
          <w:sz w:val="28"/>
        </w:rPr>
        <w:t>Қазақстан Республикасы Үкіметінің Қаулысы 1999 жылғы 11 мамыр N 561</w:t>
      </w:r>
    </w:p>
    <w:p>
      <w:pPr>
        <w:spacing w:after="0"/>
        <w:ind w:left="0"/>
        <w:jc w:val="both"/>
      </w:pPr>
      <w:bookmarkStart w:name="z0" w:id="0"/>
      <w:r>
        <w:rPr>
          <w:rFonts w:ascii="Times New Roman"/>
          <w:b w:val="false"/>
          <w:i w:val="false"/>
          <w:color w:val="000000"/>
          <w:sz w:val="28"/>
        </w:rPr>
        <w:t xml:space="preserve">
      Экономикасы тоқыраған аудандарға көрсетілетін мемлекеттік көмектің тиімділігін қамтамасыз ету мақсатында Қазақстан Республикасының Үкіметі қаулы етеді: </w:t>
      </w:r>
      <w:r>
        <w:br/>
      </w:r>
      <w:r>
        <w:rPr>
          <w:rFonts w:ascii="Times New Roman"/>
          <w:b w:val="false"/>
          <w:i w:val="false"/>
          <w:color w:val="000000"/>
          <w:sz w:val="28"/>
        </w:rPr>
        <w:t xml:space="preserve">
      1. 1-қосымшаға сәйкес Экономикасы тоқыраған аудандардың тізбесі бекітілсін. </w:t>
      </w:r>
      <w:r>
        <w:br/>
      </w:r>
      <w:r>
        <w:rPr>
          <w:rFonts w:ascii="Times New Roman"/>
          <w:b w:val="false"/>
          <w:i w:val="false"/>
          <w:color w:val="000000"/>
          <w:sz w:val="28"/>
        </w:rPr>
        <w:t xml:space="preserve">
      2. 2-қосымшаға сәйкес Экономикасы тоқыраған аудандарда республикалық бюджеттің қаражаты есебінен 1999-2000 жылдарда іске асыру жоспарланып отырған инвестициялық жоспарлардың тізбесі мақұлдансын. </w:t>
      </w:r>
      <w:r>
        <w:br/>
      </w:r>
      <w:r>
        <w:rPr>
          <w:rFonts w:ascii="Times New Roman"/>
          <w:b w:val="false"/>
          <w:i w:val="false"/>
          <w:color w:val="000000"/>
          <w:sz w:val="28"/>
        </w:rPr>
        <w:t xml:space="preserve">
      3. Қазақстан Республикасының Ауыл шаруашылығы министрлігі: </w:t>
      </w:r>
      <w:r>
        <w:br/>
      </w:r>
      <w:r>
        <w:rPr>
          <w:rFonts w:ascii="Times New Roman"/>
          <w:b w:val="false"/>
          <w:i w:val="false"/>
          <w:color w:val="000000"/>
          <w:sz w:val="28"/>
        </w:rPr>
        <w:t xml:space="preserve">
      1) жоғарыда көрсетілген аудандардың шаруашылықтарын реформалауға және қаржылай сауықтыруға көмек көрсетсін; </w:t>
      </w:r>
      <w:r>
        <w:br/>
      </w:r>
      <w:r>
        <w:rPr>
          <w:rFonts w:ascii="Times New Roman"/>
          <w:b w:val="false"/>
          <w:i w:val="false"/>
          <w:color w:val="000000"/>
          <w:sz w:val="28"/>
        </w:rPr>
        <w:t xml:space="preserve">
      2) 1999 жылдың 15 маусымына дейін Қазақстан Республикасының Үкіметіне осы аудандарда сауда-сатып алу және дайындау ұйымдарының жүйесін, ауыл шаруашылығы өнімдерін өңдеу цехтарын құру жөнінде ұсыныс енгізсін. </w:t>
      </w:r>
      <w:r>
        <w:br/>
      </w:r>
      <w:r>
        <w:rPr>
          <w:rFonts w:ascii="Times New Roman"/>
          <w:b w:val="false"/>
          <w:i w:val="false"/>
          <w:color w:val="000000"/>
          <w:sz w:val="28"/>
        </w:rPr>
        <w:t xml:space="preserve">
      4. "Ауыл шаруашылығын қаржылай қолдау қоры" жабық акционерлік қоғамына тендерлік негізде экономикасы тоқыраған аудандарда орналасқан ауыл шаруашылығы тауар өндірушілерінен ауыл шаруашылығы өнімдерін сатып алуды ұйымдастыру үшін 2000 жылдың 1 қаңтарына дейін мерзіммен сыйқақының (мүдденің) нөлдік ставкасы бойынша 50000000 (елу миллион) теңге көлемінде несие қаражатын бөлу ұсынылсын. </w:t>
      </w:r>
      <w:r>
        <w:br/>
      </w:r>
      <w:r>
        <w:rPr>
          <w:rFonts w:ascii="Times New Roman"/>
          <w:b w:val="false"/>
          <w:i w:val="false"/>
          <w:color w:val="000000"/>
          <w:sz w:val="28"/>
        </w:rPr>
        <w:t xml:space="preserve">
      5. Облыстардың әкімдері қаржыландырудың көзін айқындай отырып, экономикасы тоқыраған аудандардың елді мекендерін энергиямен қамтамасыз ету жөнінде бағдарлама әзірлесін және бекітсін, олардың бір бөлігін дербес жылумен және электрмен қамтамасыз етуге аударудың қажеттілігін негіздесін және 1999 жылдың 1 шілдесінен кешіктірмей Қазақстан Республикасының Энергетика, индустрия және сауда министрлігі мен Қазақстан Республикасының Қаржы министрлігіне келісуге ұсынсын. </w:t>
      </w:r>
      <w:r>
        <w:br/>
      </w:r>
      <w:r>
        <w:rPr>
          <w:rFonts w:ascii="Times New Roman"/>
          <w:b w:val="false"/>
          <w:i w:val="false"/>
          <w:color w:val="000000"/>
          <w:sz w:val="28"/>
        </w:rPr>
        <w:t xml:space="preserve">
      6. </w:t>
      </w:r>
      <w:r>
        <w:br/>
      </w:r>
      <w:r>
        <w:rPr>
          <w:rFonts w:ascii="Times New Roman"/>
          <w:b w:val="false"/>
          <w:i w:val="false"/>
          <w:color w:val="000000"/>
          <w:sz w:val="28"/>
        </w:rPr>
        <w:t>
      ЕСКЕРТУ. 6-тармақ алынып тасталды - ҚР Үкіметінің 1999.10.08. N 1542 қаулысымен. </w:t>
      </w:r>
      <w:r>
        <w:rPr>
          <w:rFonts w:ascii="Times New Roman"/>
          <w:b w:val="false"/>
          <w:i w:val="false"/>
          <w:color w:val="000000"/>
          <w:sz w:val="28"/>
        </w:rPr>
        <w:t>P991542_</w:t>
      </w:r>
      <w:r>
        <w:br/>
      </w:r>
      <w:r>
        <w:rPr>
          <w:rFonts w:ascii="Times New Roman"/>
          <w:b w:val="false"/>
          <w:i w:val="false"/>
          <w:color w:val="000000"/>
          <w:sz w:val="28"/>
        </w:rPr>
        <w:t xml:space="preserve">
      7. Қазақстан Республикасының Денсаулық сақтау, білім және спорт министрлігі бірінші кезекті тәртіппен экономикасы тоқыраған аудандарға туберкулезге қарсы дәрі-дәрмектер, жаңа туған сәбилерді иммунизациялау үшін "В" гепатитіне қарсы вакциналарды, санитарлық автокөлік, медициналық жабдықтар бөлуді қамтамасыз етсін. </w:t>
      </w:r>
      <w:r>
        <w:br/>
      </w:r>
      <w:r>
        <w:rPr>
          <w:rFonts w:ascii="Times New Roman"/>
          <w:b w:val="false"/>
          <w:i w:val="false"/>
          <w:color w:val="000000"/>
          <w:sz w:val="28"/>
        </w:rPr>
        <w:t xml:space="preserve">
      8. Облыстардың әкімдері заңдарда белгіленген тәртіппен: </w:t>
      </w:r>
      <w:r>
        <w:br/>
      </w:r>
      <w:r>
        <w:rPr>
          <w:rFonts w:ascii="Times New Roman"/>
          <w:b w:val="false"/>
          <w:i w:val="false"/>
          <w:color w:val="000000"/>
          <w:sz w:val="28"/>
        </w:rPr>
        <w:t xml:space="preserve">
      1) 1999 жылдың 1 маусымына дейін экономикасы тоқыраған аудандардағы мемлекеттік мекемелердің жалақысы бойынша және балалары бар отбасыларға жәрдемақылар бойынша борыштарды өтесін; </w:t>
      </w:r>
      <w:r>
        <w:br/>
      </w:r>
      <w:r>
        <w:rPr>
          <w:rFonts w:ascii="Times New Roman"/>
          <w:b w:val="false"/>
          <w:i w:val="false"/>
          <w:color w:val="000000"/>
          <w:sz w:val="28"/>
        </w:rPr>
        <w:t xml:space="preserve">
      2) 1999 жылдың 1 маусымына дейін меншіктің коммуналдық нысанындағы қаржылық дәрменсіз ауыл шаруашылығы ұйымдарының банкроттығы, оларды оңалту және санациялау ресімдерін жүргізуді аяқтасын; </w:t>
      </w:r>
      <w:r>
        <w:br/>
      </w:r>
      <w:r>
        <w:rPr>
          <w:rFonts w:ascii="Times New Roman"/>
          <w:b w:val="false"/>
          <w:i w:val="false"/>
          <w:color w:val="000000"/>
          <w:sz w:val="28"/>
        </w:rPr>
        <w:t xml:space="preserve">
      3) әлеуметтік сала объектілерін жергілікті бюджеттердің балансына беруді жалғастырсын; </w:t>
      </w:r>
      <w:r>
        <w:br/>
      </w:r>
      <w:r>
        <w:rPr>
          <w:rFonts w:ascii="Times New Roman"/>
          <w:b w:val="false"/>
          <w:i w:val="false"/>
          <w:color w:val="000000"/>
          <w:sz w:val="28"/>
        </w:rPr>
        <w:t xml:space="preserve">
      4) 1999 жылдың 1 қыркүйегіне дейін Қазақстан Республикасы Ауыл шаруашылығы министрлігінің Су ресурстары жөніндегі комитетімен бірлесіп 2-қосымшаға сәйкес экономикасы тоқыраған аудандарда 2000 жылы іске асыру жоспарланып отырған объектілердің құрылысын салудың жобалық-сметалық құжаттамасын әзірлеуді және Қазақстан Республикасының Экономикалық жоспарлау жөніндегі агенттігіне ұсынуды қамтамасыз етсін; </w:t>
      </w:r>
      <w:r>
        <w:br/>
      </w:r>
      <w:r>
        <w:rPr>
          <w:rFonts w:ascii="Times New Roman"/>
          <w:b w:val="false"/>
          <w:i w:val="false"/>
          <w:color w:val="000000"/>
          <w:sz w:val="28"/>
        </w:rPr>
        <w:t xml:space="preserve">
      5) 1999 жылы экономикасы тоқыраған аудандарда орналасқан тауар өндірушілерінен ауыл шаруашылығы өнімдерін басымдықпен мемлекеттік сатып алуды қамтамасыз етсін. </w:t>
      </w:r>
      <w:r>
        <w:br/>
      </w:r>
      <w:r>
        <w:rPr>
          <w:rFonts w:ascii="Times New Roman"/>
          <w:b w:val="false"/>
          <w:i w:val="false"/>
          <w:color w:val="000000"/>
          <w:sz w:val="28"/>
        </w:rPr>
        <w:t xml:space="preserve">
      9. Осы қаулының іске асырылуын бақылау Қазақстан Республикасы Премьер-Министрінің орынбасары - Қазақстан Республикасының ауыл шаруашылығы министрі Ж.С.Кәрібжановқа жүктелсін. </w:t>
      </w:r>
      <w:r>
        <w:br/>
      </w:r>
      <w:r>
        <w:rPr>
          <w:rFonts w:ascii="Times New Roman"/>
          <w:b w:val="false"/>
          <w:i w:val="false"/>
          <w:color w:val="000000"/>
          <w:sz w:val="28"/>
        </w:rPr>
        <w:t>
      10. Осы қаулы қол қойылған күнінен бастап күшіне енеді.</w:t>
      </w:r>
    </w:p>
    <w:bookmarkEnd w:id="0"/>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Премьер-Министрінің</w:t>
      </w:r>
      <w:r>
        <w:br/>
      </w:r>
      <w:r>
        <w:rPr>
          <w:rFonts w:ascii="Times New Roman"/>
          <w:b w:val="false"/>
          <w:i w:val="false"/>
          <w:color w:val="000000"/>
          <w:sz w:val="28"/>
        </w:rPr>
        <w:t>
      міндетін атқарушы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1-қосымша</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Үкіметінің</w:t>
      </w:r>
    </w:p>
    <w:p>
      <w:pPr>
        <w:spacing w:after="0"/>
        <w:ind w:left="0"/>
        <w:jc w:val="both"/>
      </w:pPr>
      <w:r>
        <w:rPr>
          <w:rFonts w:ascii="Times New Roman"/>
          <w:b w:val="false"/>
          <w:i w:val="false"/>
          <w:color w:val="000000"/>
          <w:sz w:val="28"/>
        </w:rPr>
        <w:t xml:space="preserve">                               1999 жылғы 11 мамырдағы </w:t>
      </w:r>
    </w:p>
    <w:p>
      <w:pPr>
        <w:spacing w:after="0"/>
        <w:ind w:left="0"/>
        <w:jc w:val="both"/>
      </w:pPr>
      <w:r>
        <w:rPr>
          <w:rFonts w:ascii="Times New Roman"/>
          <w:b w:val="false"/>
          <w:i w:val="false"/>
          <w:color w:val="000000"/>
          <w:sz w:val="28"/>
        </w:rPr>
        <w:t>                                   N 561 қаулысымен</w:t>
      </w:r>
    </w:p>
    <w:p>
      <w:pPr>
        <w:spacing w:after="0"/>
        <w:ind w:left="0"/>
        <w:jc w:val="both"/>
      </w:pPr>
      <w:r>
        <w:rPr>
          <w:rFonts w:ascii="Times New Roman"/>
          <w:b w:val="false"/>
          <w:i w:val="false"/>
          <w:color w:val="000000"/>
          <w:sz w:val="28"/>
        </w:rPr>
        <w:t>                                     бекітілген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Экономикасы тоқыраған аудандардың </w:t>
      </w:r>
    </w:p>
    <w:bookmarkEnd w:id="2"/>
    <w:bookmarkStart w:name="z5"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Тізбесі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Ақмола облысы               Еңбекшілдер ауданы</w:t>
      </w:r>
    </w:p>
    <w:p>
      <w:pPr>
        <w:spacing w:after="0"/>
        <w:ind w:left="0"/>
        <w:jc w:val="both"/>
      </w:pPr>
      <w:r>
        <w:rPr>
          <w:rFonts w:ascii="Times New Roman"/>
          <w:b w:val="false"/>
          <w:i w:val="false"/>
          <w:color w:val="000000"/>
          <w:sz w:val="28"/>
        </w:rPr>
        <w:t>                                 Жарқайың ауданы</w:t>
      </w:r>
    </w:p>
    <w:p>
      <w:pPr>
        <w:spacing w:after="0"/>
        <w:ind w:left="0"/>
        <w:jc w:val="both"/>
      </w:pPr>
      <w:r>
        <w:rPr>
          <w:rFonts w:ascii="Times New Roman"/>
          <w:b w:val="false"/>
          <w:i w:val="false"/>
          <w:color w:val="000000"/>
          <w:sz w:val="28"/>
        </w:rPr>
        <w:t>                                 Қорғалжын ауданы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Ақтөбе облысы               Ырғыз ауданы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Алматы облысы               Ақсу ауданы</w:t>
      </w:r>
    </w:p>
    <w:p>
      <w:pPr>
        <w:spacing w:after="0"/>
        <w:ind w:left="0"/>
        <w:jc w:val="both"/>
      </w:pPr>
      <w:r>
        <w:rPr>
          <w:rFonts w:ascii="Times New Roman"/>
          <w:b w:val="false"/>
          <w:i w:val="false"/>
          <w:color w:val="000000"/>
          <w:sz w:val="28"/>
        </w:rPr>
        <w:t>                                 Райымбек ауданы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Атырау облысы               Қызылқоға ауданы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Шығыс Қазақстан облысы      Абай ауданы</w:t>
      </w:r>
    </w:p>
    <w:p>
      <w:pPr>
        <w:spacing w:after="0"/>
        <w:ind w:left="0"/>
        <w:jc w:val="both"/>
      </w:pPr>
      <w:r>
        <w:rPr>
          <w:rFonts w:ascii="Times New Roman"/>
          <w:b w:val="false"/>
          <w:i w:val="false"/>
          <w:color w:val="000000"/>
          <w:sz w:val="28"/>
        </w:rPr>
        <w:t xml:space="preserve">                                 Тарбағатай ауданы           </w:t>
      </w:r>
    </w:p>
    <w:p>
      <w:pPr>
        <w:spacing w:after="0"/>
        <w:ind w:left="0"/>
        <w:jc w:val="both"/>
      </w:pPr>
      <w:r>
        <w:rPr>
          <w:rFonts w:ascii="Times New Roman"/>
          <w:b w:val="false"/>
          <w:i w:val="false"/>
          <w:color w:val="000000"/>
          <w:sz w:val="28"/>
        </w:rPr>
        <w:t>                                 Үржар ауданы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Жамбыл облысы               Сарысу ауданы</w:t>
      </w:r>
    </w:p>
    <w:p>
      <w:pPr>
        <w:spacing w:after="0"/>
        <w:ind w:left="0"/>
        <w:jc w:val="both"/>
      </w:pPr>
      <w:r>
        <w:rPr>
          <w:rFonts w:ascii="Times New Roman"/>
          <w:b w:val="false"/>
          <w:i w:val="false"/>
          <w:color w:val="000000"/>
          <w:sz w:val="28"/>
        </w:rPr>
        <w:t>                                 Мойынқұм ауданы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Батыс Қазақстан облысы      Жәнібек ауданы</w:t>
      </w:r>
    </w:p>
    <w:p>
      <w:pPr>
        <w:spacing w:after="0"/>
        <w:ind w:left="0"/>
        <w:jc w:val="both"/>
      </w:pPr>
      <w:r>
        <w:rPr>
          <w:rFonts w:ascii="Times New Roman"/>
          <w:b w:val="false"/>
          <w:i w:val="false"/>
          <w:color w:val="000000"/>
          <w:sz w:val="28"/>
        </w:rPr>
        <w:t>                                 Орда ауданы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Қарағанды облысы            Қарқаралы ауданы</w:t>
      </w:r>
    </w:p>
    <w:p>
      <w:pPr>
        <w:spacing w:after="0"/>
        <w:ind w:left="0"/>
        <w:jc w:val="both"/>
      </w:pPr>
      <w:r>
        <w:rPr>
          <w:rFonts w:ascii="Times New Roman"/>
          <w:b w:val="false"/>
          <w:i w:val="false"/>
          <w:color w:val="000000"/>
          <w:sz w:val="28"/>
        </w:rPr>
        <w:t>                                 Ұлытау ауданы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Қызылорда облысы            Арал ауданы</w:t>
      </w:r>
    </w:p>
    <w:p>
      <w:pPr>
        <w:spacing w:after="0"/>
        <w:ind w:left="0"/>
        <w:jc w:val="both"/>
      </w:pPr>
      <w:r>
        <w:rPr>
          <w:rFonts w:ascii="Times New Roman"/>
          <w:b w:val="false"/>
          <w:i w:val="false"/>
          <w:color w:val="000000"/>
          <w:sz w:val="28"/>
        </w:rPr>
        <w:t>                                 Қазалы ауданы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Қостанай облысы             Амангелді ауданы</w:t>
      </w:r>
    </w:p>
    <w:p>
      <w:pPr>
        <w:spacing w:after="0"/>
        <w:ind w:left="0"/>
        <w:jc w:val="both"/>
      </w:pPr>
      <w:r>
        <w:rPr>
          <w:rFonts w:ascii="Times New Roman"/>
          <w:b w:val="false"/>
          <w:i w:val="false"/>
          <w:color w:val="000000"/>
          <w:sz w:val="28"/>
        </w:rPr>
        <w:t>                                 Жангелдин ауданы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Маңғыстау облысы            Бейнеу ауданы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Павлодар облысы             Ақтоғай ауданы</w:t>
      </w:r>
    </w:p>
    <w:p>
      <w:pPr>
        <w:spacing w:after="0"/>
        <w:ind w:left="0"/>
        <w:jc w:val="both"/>
      </w:pPr>
      <w:r>
        <w:rPr>
          <w:rFonts w:ascii="Times New Roman"/>
          <w:b w:val="false"/>
          <w:i w:val="false"/>
          <w:color w:val="000000"/>
          <w:sz w:val="28"/>
        </w:rPr>
        <w:t>                                 Май ауданы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Солтүстік Қазақстан        Жамбыл ауданы</w:t>
      </w:r>
    </w:p>
    <w:p>
      <w:pPr>
        <w:spacing w:after="0"/>
        <w:ind w:left="0"/>
        <w:jc w:val="both"/>
      </w:pPr>
      <w:r>
        <w:rPr>
          <w:rFonts w:ascii="Times New Roman"/>
          <w:b w:val="false"/>
          <w:i w:val="false"/>
          <w:color w:val="000000"/>
          <w:sz w:val="28"/>
        </w:rPr>
        <w:t>                                Уәлиханов ауданы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Оңтүстік Қазақстан         Отырар ауданы</w:t>
      </w:r>
    </w:p>
    <w:p>
      <w:pPr>
        <w:spacing w:after="0"/>
        <w:ind w:left="0"/>
        <w:jc w:val="both"/>
      </w:pPr>
      <w:r>
        <w:rPr>
          <w:rFonts w:ascii="Times New Roman"/>
          <w:b w:val="false"/>
          <w:i w:val="false"/>
          <w:color w:val="000000"/>
          <w:sz w:val="28"/>
        </w:rPr>
        <w:t>                                Созақ ауданы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Үкіметінің</w:t>
      </w:r>
    </w:p>
    <w:p>
      <w:pPr>
        <w:spacing w:after="0"/>
        <w:ind w:left="0"/>
        <w:jc w:val="both"/>
      </w:pPr>
      <w:r>
        <w:rPr>
          <w:rFonts w:ascii="Times New Roman"/>
          <w:b w:val="false"/>
          <w:i w:val="false"/>
          <w:color w:val="000000"/>
          <w:sz w:val="28"/>
        </w:rPr>
        <w:t xml:space="preserve">                               1999 жылғы 11 мамырдағы </w:t>
      </w:r>
    </w:p>
    <w:p>
      <w:pPr>
        <w:spacing w:after="0"/>
        <w:ind w:left="0"/>
        <w:jc w:val="both"/>
      </w:pPr>
      <w:r>
        <w:rPr>
          <w:rFonts w:ascii="Times New Roman"/>
          <w:b w:val="false"/>
          <w:i w:val="false"/>
          <w:color w:val="000000"/>
          <w:sz w:val="28"/>
        </w:rPr>
        <w:t>                                   N 561 қаулысымен</w:t>
      </w:r>
    </w:p>
    <w:p>
      <w:pPr>
        <w:spacing w:after="0"/>
        <w:ind w:left="0"/>
        <w:jc w:val="both"/>
      </w:pPr>
      <w:r>
        <w:rPr>
          <w:rFonts w:ascii="Times New Roman"/>
          <w:b w:val="false"/>
          <w:i w:val="false"/>
          <w:color w:val="000000"/>
          <w:sz w:val="28"/>
        </w:rPr>
        <w:t>                                     мақұлданған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Экономикасы тоқыраған аудандарда 1999-2000 жылдарда республикалық</w:t>
      </w:r>
    </w:p>
    <w:p>
      <w:pPr>
        <w:spacing w:after="0"/>
        <w:ind w:left="0"/>
        <w:jc w:val="both"/>
      </w:pPr>
      <w:r>
        <w:rPr>
          <w:rFonts w:ascii="Times New Roman"/>
          <w:b w:val="false"/>
          <w:i w:val="false"/>
          <w:color w:val="000000"/>
          <w:sz w:val="28"/>
        </w:rPr>
        <w:t xml:space="preserve">    бюджеттің қаражаты есебінен іске асыру жоспарланып отырған             </w:t>
      </w:r>
    </w:p>
    <w:p>
      <w:pPr>
        <w:spacing w:after="0"/>
        <w:ind w:left="0"/>
        <w:jc w:val="both"/>
      </w:pPr>
      <w:r>
        <w:rPr>
          <w:rFonts w:ascii="Times New Roman"/>
          <w:b w:val="false"/>
          <w:i w:val="false"/>
          <w:color w:val="000000"/>
          <w:sz w:val="28"/>
        </w:rPr>
        <w:t xml:space="preserve">                  инвестициялық жобалардың тізбесі </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|N |       Инвестициялық жобаның атауы    |  Жобаның   |  Жобаны|  Жобаны </w:t>
      </w:r>
    </w:p>
    <w:p>
      <w:pPr>
        <w:spacing w:after="0"/>
        <w:ind w:left="0"/>
        <w:jc w:val="both"/>
      </w:pPr>
      <w:r>
        <w:rPr>
          <w:rFonts w:ascii="Times New Roman"/>
          <w:b w:val="false"/>
          <w:i w:val="false"/>
          <w:color w:val="000000"/>
          <w:sz w:val="28"/>
        </w:rPr>
        <w:t>|  |                                      |   құны     | әзірлеу|іске асыру</w:t>
      </w:r>
    </w:p>
    <w:p>
      <w:pPr>
        <w:spacing w:after="0"/>
        <w:ind w:left="0"/>
        <w:jc w:val="both"/>
      </w:pPr>
      <w:r>
        <w:rPr>
          <w:rFonts w:ascii="Times New Roman"/>
          <w:b w:val="false"/>
          <w:i w:val="false"/>
          <w:color w:val="000000"/>
          <w:sz w:val="28"/>
        </w:rPr>
        <w:t xml:space="preserve">|  |                                      |            | мерзімі| мерзімі </w:t>
      </w:r>
    </w:p>
    <w:p>
      <w:pPr>
        <w:spacing w:after="0"/>
        <w:ind w:left="0"/>
        <w:jc w:val="both"/>
      </w:pPr>
      <w:r>
        <w:rPr>
          <w:rFonts w:ascii="Times New Roman"/>
          <w:b w:val="false"/>
          <w:i w:val="false"/>
          <w:color w:val="000000"/>
          <w:sz w:val="28"/>
        </w:rPr>
        <w:t>|__|______________________________________|___________ |________|_______</w:t>
      </w:r>
    </w:p>
    <w:p>
      <w:pPr>
        <w:spacing w:after="0"/>
        <w:ind w:left="0"/>
        <w:jc w:val="both"/>
      </w:pPr>
      <w:r>
        <w:rPr>
          <w:rFonts w:ascii="Times New Roman"/>
          <w:b w:val="false"/>
          <w:i w:val="false"/>
          <w:color w:val="000000"/>
          <w:sz w:val="28"/>
        </w:rPr>
        <w:t xml:space="preserve">|  |Ақтөбе облысы, Ырғыз ауданы:          |            |         |         </w:t>
      </w:r>
    </w:p>
    <w:p>
      <w:pPr>
        <w:spacing w:after="0"/>
        <w:ind w:left="0"/>
        <w:jc w:val="both"/>
      </w:pPr>
      <w:r>
        <w:rPr>
          <w:rFonts w:ascii="Times New Roman"/>
          <w:b w:val="false"/>
          <w:i w:val="false"/>
          <w:color w:val="000000"/>
          <w:sz w:val="28"/>
        </w:rPr>
        <w:t xml:space="preserve">|1 |"Айырқызыл-Ырғыз-Нұра-Дүкен" желілік  |20 млн.теңге|1999 жыл |2000 жыл </w:t>
      </w:r>
    </w:p>
    <w:p>
      <w:pPr>
        <w:spacing w:after="0"/>
        <w:ind w:left="0"/>
        <w:jc w:val="both"/>
      </w:pPr>
      <w:r>
        <w:rPr>
          <w:rFonts w:ascii="Times New Roman"/>
          <w:b w:val="false"/>
          <w:i w:val="false"/>
          <w:color w:val="000000"/>
          <w:sz w:val="28"/>
        </w:rPr>
        <w:t xml:space="preserve">|  |су құбыры жүйесін қайта жаңарту.      |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|Атырау облысы Қызылқоға ауданы:       |            |         |         </w:t>
      </w:r>
    </w:p>
    <w:p>
      <w:pPr>
        <w:spacing w:after="0"/>
        <w:ind w:left="0"/>
        <w:jc w:val="both"/>
      </w:pPr>
      <w:r>
        <w:rPr>
          <w:rFonts w:ascii="Times New Roman"/>
          <w:b w:val="false"/>
          <w:i w:val="false"/>
          <w:color w:val="000000"/>
          <w:sz w:val="28"/>
        </w:rPr>
        <w:t xml:space="preserve">|2 |"Индер-Миялы" су құбыры бөлігін және  |50 млн.теңге|1999 жыл |2000 жыл </w:t>
      </w:r>
    </w:p>
    <w:p>
      <w:pPr>
        <w:spacing w:after="0"/>
        <w:ind w:left="0"/>
        <w:jc w:val="both"/>
      </w:pPr>
      <w:r>
        <w:rPr>
          <w:rFonts w:ascii="Times New Roman"/>
          <w:b w:val="false"/>
          <w:i w:val="false"/>
          <w:color w:val="000000"/>
          <w:sz w:val="28"/>
        </w:rPr>
        <w:t xml:space="preserve">|  |"Миялы" "Тайсойған" ауылдарында       |            |         |         </w:t>
      </w:r>
    </w:p>
    <w:p>
      <w:pPr>
        <w:spacing w:after="0"/>
        <w:ind w:left="0"/>
        <w:jc w:val="both"/>
      </w:pPr>
      <w:r>
        <w:rPr>
          <w:rFonts w:ascii="Times New Roman"/>
          <w:b w:val="false"/>
          <w:i w:val="false"/>
          <w:color w:val="000000"/>
          <w:sz w:val="28"/>
        </w:rPr>
        <w:t xml:space="preserve">|  |орналасқан су скважиналарын қайта     |            |         |         </w:t>
      </w:r>
    </w:p>
    <w:p>
      <w:pPr>
        <w:spacing w:after="0"/>
        <w:ind w:left="0"/>
        <w:jc w:val="both"/>
      </w:pPr>
      <w:r>
        <w:rPr>
          <w:rFonts w:ascii="Times New Roman"/>
          <w:b w:val="false"/>
          <w:i w:val="false"/>
          <w:color w:val="000000"/>
          <w:sz w:val="28"/>
        </w:rPr>
        <w:t xml:space="preserve">|  |жаңарту. Шығыс Қазақстан облысы,      |            |         |         </w:t>
      </w:r>
    </w:p>
    <w:p>
      <w:pPr>
        <w:spacing w:after="0"/>
        <w:ind w:left="0"/>
        <w:jc w:val="both"/>
      </w:pPr>
      <w:r>
        <w:rPr>
          <w:rFonts w:ascii="Times New Roman"/>
          <w:b w:val="false"/>
          <w:i w:val="false"/>
          <w:color w:val="000000"/>
          <w:sz w:val="28"/>
        </w:rPr>
        <w:t xml:space="preserve">|  |Абай ауданы:                          |            |         |         </w:t>
      </w:r>
    </w:p>
    <w:p>
      <w:pPr>
        <w:spacing w:after="0"/>
        <w:ind w:left="0"/>
        <w:jc w:val="both"/>
      </w:pPr>
      <w:r>
        <w:rPr>
          <w:rFonts w:ascii="Times New Roman"/>
          <w:b w:val="false"/>
          <w:i w:val="false"/>
          <w:color w:val="000000"/>
          <w:sz w:val="28"/>
        </w:rPr>
        <w:t xml:space="preserve">|3 |Арқат, Қасқабұлақ, Құндызды, Медеу    |7 млн. теңге|1999 жыл |2000 жыл </w:t>
      </w:r>
    </w:p>
    <w:p>
      <w:pPr>
        <w:spacing w:after="0"/>
        <w:ind w:left="0"/>
        <w:jc w:val="both"/>
      </w:pPr>
      <w:r>
        <w:rPr>
          <w:rFonts w:ascii="Times New Roman"/>
          <w:b w:val="false"/>
          <w:i w:val="false"/>
          <w:color w:val="000000"/>
          <w:sz w:val="28"/>
        </w:rPr>
        <w:t xml:space="preserve">|  |және Кеңгірбай ауылдарындағы су құбыры|            |         |         </w:t>
      </w:r>
    </w:p>
    <w:p>
      <w:pPr>
        <w:spacing w:after="0"/>
        <w:ind w:left="0"/>
        <w:jc w:val="both"/>
      </w:pPr>
      <w:r>
        <w:rPr>
          <w:rFonts w:ascii="Times New Roman"/>
          <w:b w:val="false"/>
          <w:i w:val="false"/>
          <w:color w:val="000000"/>
          <w:sz w:val="28"/>
        </w:rPr>
        <w:t xml:space="preserve">|  |желілерін жөндеу.                     |            |         |         </w:t>
      </w:r>
    </w:p>
    <w:p>
      <w:pPr>
        <w:spacing w:after="0"/>
        <w:ind w:left="0"/>
        <w:jc w:val="both"/>
      </w:pPr>
      <w:r>
        <w:rPr>
          <w:rFonts w:ascii="Times New Roman"/>
          <w:b w:val="false"/>
          <w:i w:val="false"/>
          <w:color w:val="000000"/>
          <w:sz w:val="28"/>
        </w:rPr>
        <w:t xml:space="preserve">|  |Қарағанды облысы, Қарқаралы ауданы:   |            |         |         </w:t>
      </w:r>
    </w:p>
    <w:p>
      <w:pPr>
        <w:spacing w:after="0"/>
        <w:ind w:left="0"/>
        <w:jc w:val="both"/>
      </w:pPr>
      <w:r>
        <w:rPr>
          <w:rFonts w:ascii="Times New Roman"/>
          <w:b w:val="false"/>
          <w:i w:val="false"/>
          <w:color w:val="000000"/>
          <w:sz w:val="28"/>
        </w:rPr>
        <w:t xml:space="preserve">|4 |Жарлы суағарының құрылысын аяқтау.    |8 млн. теңге|1999 жыл |2000 жыл </w:t>
      </w:r>
    </w:p>
    <w:p>
      <w:pPr>
        <w:spacing w:after="0"/>
        <w:ind w:left="0"/>
        <w:jc w:val="both"/>
      </w:pPr>
      <w:r>
        <w:rPr>
          <w:rFonts w:ascii="Times New Roman"/>
          <w:b w:val="false"/>
          <w:i w:val="false"/>
          <w:color w:val="000000"/>
          <w:sz w:val="28"/>
        </w:rPr>
        <w:t xml:space="preserve">|5 |Қарағайлы кентінде су құбыры желісін  |25 млн.теңге|1999 жыл |2000 жыл </w:t>
      </w:r>
    </w:p>
    <w:p>
      <w:pPr>
        <w:spacing w:after="0"/>
        <w:ind w:left="0"/>
        <w:jc w:val="both"/>
      </w:pPr>
      <w:r>
        <w:rPr>
          <w:rFonts w:ascii="Times New Roman"/>
          <w:b w:val="false"/>
          <w:i w:val="false"/>
          <w:color w:val="000000"/>
          <w:sz w:val="28"/>
        </w:rPr>
        <w:t xml:space="preserve">|  |қайта жаңарту.                        |            |         |         </w:t>
      </w:r>
    </w:p>
    <w:p>
      <w:pPr>
        <w:spacing w:after="0"/>
        <w:ind w:left="0"/>
        <w:jc w:val="both"/>
      </w:pPr>
      <w:r>
        <w:rPr>
          <w:rFonts w:ascii="Times New Roman"/>
          <w:b w:val="false"/>
          <w:i w:val="false"/>
          <w:color w:val="000000"/>
          <w:sz w:val="28"/>
        </w:rPr>
        <w:t xml:space="preserve">|  |Қызылорда облысы, Арал                |            |         |         </w:t>
      </w:r>
    </w:p>
    <w:p>
      <w:pPr>
        <w:spacing w:after="0"/>
        <w:ind w:left="0"/>
        <w:jc w:val="both"/>
      </w:pPr>
      <w:r>
        <w:rPr>
          <w:rFonts w:ascii="Times New Roman"/>
          <w:b w:val="false"/>
          <w:i w:val="false"/>
          <w:color w:val="000000"/>
          <w:sz w:val="28"/>
        </w:rPr>
        <w:t xml:space="preserve">|  |және Қазалы аудандары:                |            |         |         </w:t>
      </w:r>
    </w:p>
    <w:p>
      <w:pPr>
        <w:spacing w:after="0"/>
        <w:ind w:left="0"/>
        <w:jc w:val="both"/>
      </w:pPr>
      <w:r>
        <w:rPr>
          <w:rFonts w:ascii="Times New Roman"/>
          <w:b w:val="false"/>
          <w:i w:val="false"/>
          <w:color w:val="000000"/>
          <w:sz w:val="28"/>
        </w:rPr>
        <w:t xml:space="preserve">|6 |Арал-Сарыбұлақ топтық су құбырын және |15 млн.теңге|жобасы   |1999 жыл </w:t>
      </w:r>
    </w:p>
    <w:p>
      <w:pPr>
        <w:spacing w:after="0"/>
        <w:ind w:left="0"/>
        <w:jc w:val="both"/>
      </w:pPr>
      <w:r>
        <w:rPr>
          <w:rFonts w:ascii="Times New Roman"/>
          <w:b w:val="false"/>
          <w:i w:val="false"/>
          <w:color w:val="000000"/>
          <w:sz w:val="28"/>
        </w:rPr>
        <w:t xml:space="preserve">|  |оған жалғанған тармақтарды қайта      |            |бар      |         </w:t>
      </w:r>
    </w:p>
    <w:p>
      <w:pPr>
        <w:spacing w:after="0"/>
        <w:ind w:left="0"/>
        <w:jc w:val="both"/>
      </w:pPr>
      <w:r>
        <w:rPr>
          <w:rFonts w:ascii="Times New Roman"/>
          <w:b w:val="false"/>
          <w:i w:val="false"/>
          <w:color w:val="000000"/>
          <w:sz w:val="28"/>
        </w:rPr>
        <w:t xml:space="preserve">|  |жаңарту.                              |            |         |         </w:t>
      </w:r>
    </w:p>
    <w:p>
      <w:pPr>
        <w:spacing w:after="0"/>
        <w:ind w:left="0"/>
        <w:jc w:val="both"/>
      </w:pPr>
      <w:r>
        <w:rPr>
          <w:rFonts w:ascii="Times New Roman"/>
          <w:b w:val="false"/>
          <w:i w:val="false"/>
          <w:color w:val="000000"/>
          <w:sz w:val="28"/>
        </w:rPr>
        <w:t xml:space="preserve">|7 |Қызылорда оң жағалау топтық су құбыры.|33 млн.теңге|жобасы   |1999 жыл </w:t>
      </w:r>
    </w:p>
    <w:p>
      <w:pPr>
        <w:spacing w:after="0"/>
        <w:ind w:left="0"/>
        <w:jc w:val="both"/>
      </w:pPr>
      <w:r>
        <w:rPr>
          <w:rFonts w:ascii="Times New Roman"/>
          <w:b w:val="false"/>
          <w:i w:val="false"/>
          <w:color w:val="000000"/>
          <w:sz w:val="28"/>
        </w:rPr>
        <w:t xml:space="preserve">|  |ның құрылысы                          |            |бар      |         </w:t>
      </w:r>
    </w:p>
    <w:p>
      <w:pPr>
        <w:spacing w:after="0"/>
        <w:ind w:left="0"/>
        <w:jc w:val="both"/>
      </w:pPr>
      <w:r>
        <w:rPr>
          <w:rFonts w:ascii="Times New Roman"/>
          <w:b w:val="false"/>
          <w:i w:val="false"/>
          <w:color w:val="000000"/>
          <w:sz w:val="28"/>
        </w:rPr>
        <w:t xml:space="preserve">|8 |"Жаңақазалы" кентіндегі 7 "A" сору    |13 млн.теңге|жобасы   |1999 жыл </w:t>
      </w:r>
    </w:p>
    <w:p>
      <w:pPr>
        <w:spacing w:after="0"/>
        <w:ind w:left="0"/>
        <w:jc w:val="both"/>
      </w:pPr>
      <w:r>
        <w:rPr>
          <w:rFonts w:ascii="Times New Roman"/>
          <w:b w:val="false"/>
          <w:i w:val="false"/>
          <w:color w:val="000000"/>
          <w:sz w:val="28"/>
        </w:rPr>
        <w:t xml:space="preserve">|  |станциясын қайта жаңарту.             |            |бар      |         </w:t>
      </w:r>
    </w:p>
    <w:p>
      <w:pPr>
        <w:spacing w:after="0"/>
        <w:ind w:left="0"/>
        <w:jc w:val="both"/>
      </w:pPr>
      <w:r>
        <w:rPr>
          <w:rFonts w:ascii="Times New Roman"/>
          <w:b w:val="false"/>
          <w:i w:val="false"/>
          <w:color w:val="000000"/>
          <w:sz w:val="28"/>
        </w:rPr>
        <w:t xml:space="preserve">|  |Павлодар облысы, Май ауданы:          |            |         |         </w:t>
      </w:r>
    </w:p>
    <w:p>
      <w:pPr>
        <w:spacing w:after="0"/>
        <w:ind w:left="0"/>
        <w:jc w:val="both"/>
      </w:pPr>
      <w:r>
        <w:rPr>
          <w:rFonts w:ascii="Times New Roman"/>
          <w:b w:val="false"/>
          <w:i w:val="false"/>
          <w:color w:val="000000"/>
          <w:sz w:val="28"/>
        </w:rPr>
        <w:t xml:space="preserve">|9 |Май топтық су құбырын қайта жаңарту.  |25 млн.теңге|1999 жыл |2000 жыл </w:t>
      </w:r>
    </w:p>
    <w:p>
      <w:pPr>
        <w:spacing w:after="0"/>
        <w:ind w:left="0"/>
        <w:jc w:val="both"/>
      </w:pPr>
      <w:r>
        <w:rPr>
          <w:rFonts w:ascii="Times New Roman"/>
          <w:b w:val="false"/>
          <w:i w:val="false"/>
          <w:color w:val="000000"/>
          <w:sz w:val="28"/>
        </w:rPr>
        <w:t xml:space="preserve">|  |Оңтүстік Қазақстан облысы, Отырар     |            |         |         </w:t>
      </w:r>
    </w:p>
    <w:p>
      <w:pPr>
        <w:spacing w:after="0"/>
        <w:ind w:left="0"/>
        <w:jc w:val="both"/>
      </w:pPr>
      <w:r>
        <w:rPr>
          <w:rFonts w:ascii="Times New Roman"/>
          <w:b w:val="false"/>
          <w:i w:val="false"/>
          <w:color w:val="000000"/>
          <w:sz w:val="28"/>
        </w:rPr>
        <w:t xml:space="preserve">|  |ауданы:                               |            |         |         </w:t>
      </w:r>
    </w:p>
    <w:p>
      <w:pPr>
        <w:spacing w:after="0"/>
        <w:ind w:left="0"/>
        <w:jc w:val="both"/>
      </w:pPr>
      <w:r>
        <w:rPr>
          <w:rFonts w:ascii="Times New Roman"/>
          <w:b w:val="false"/>
          <w:i w:val="false"/>
          <w:color w:val="000000"/>
          <w:sz w:val="28"/>
        </w:rPr>
        <w:t xml:space="preserve">|10|Әл-Фараби кентінде 1266 орындық мек.  |30 млн.теңге|1999 жыл |2000 жыл </w:t>
      </w:r>
    </w:p>
    <w:p>
      <w:pPr>
        <w:spacing w:after="0"/>
        <w:ind w:left="0"/>
        <w:jc w:val="both"/>
      </w:pPr>
      <w:r>
        <w:rPr>
          <w:rFonts w:ascii="Times New Roman"/>
          <w:b w:val="false"/>
          <w:i w:val="false"/>
          <w:color w:val="000000"/>
          <w:sz w:val="28"/>
        </w:rPr>
        <w:t xml:space="preserve">|  |тептің құрылысын аяқтау.              |            |         |         </w:t>
      </w:r>
    </w:p>
    <w:p>
      <w:pPr>
        <w:spacing w:after="0"/>
        <w:ind w:left="0"/>
        <w:jc w:val="both"/>
      </w:pPr>
      <w:r>
        <w:rPr>
          <w:rFonts w:ascii="Times New Roman"/>
          <w:b w:val="false"/>
          <w:i w:val="false"/>
          <w:color w:val="000000"/>
          <w:sz w:val="28"/>
        </w:rPr>
        <w:t xml:space="preserve">|11|Шәуілдір суағарының бірінші қосу      |10 млн.теңге|жобасы   |1999 жыл </w:t>
      </w:r>
    </w:p>
    <w:p>
      <w:pPr>
        <w:spacing w:after="0"/>
        <w:ind w:left="0"/>
        <w:jc w:val="both"/>
      </w:pPr>
      <w:r>
        <w:rPr>
          <w:rFonts w:ascii="Times New Roman"/>
          <w:b w:val="false"/>
          <w:i w:val="false"/>
          <w:color w:val="000000"/>
          <w:sz w:val="28"/>
        </w:rPr>
        <w:t xml:space="preserve">|  |кешені Оңтүстік Қазақстан облысы,     |            |бар      |         </w:t>
      </w:r>
    </w:p>
    <w:p>
      <w:pPr>
        <w:spacing w:after="0"/>
        <w:ind w:left="0"/>
        <w:jc w:val="both"/>
      </w:pPr>
      <w:r>
        <w:rPr>
          <w:rFonts w:ascii="Times New Roman"/>
          <w:b w:val="false"/>
          <w:i w:val="false"/>
          <w:color w:val="000000"/>
          <w:sz w:val="28"/>
        </w:rPr>
        <w:t xml:space="preserve">|  |Созақ ауданы:                         |            |         |         </w:t>
      </w:r>
    </w:p>
    <w:p>
      <w:pPr>
        <w:spacing w:after="0"/>
        <w:ind w:left="0"/>
        <w:jc w:val="both"/>
      </w:pPr>
      <w:r>
        <w:rPr>
          <w:rFonts w:ascii="Times New Roman"/>
          <w:b w:val="false"/>
          <w:i w:val="false"/>
          <w:color w:val="000000"/>
          <w:sz w:val="28"/>
        </w:rPr>
        <w:t xml:space="preserve">|12|"Шолаққорған"кентінде аудандық ауру.  |70 млн.теңге|1999 жыл |2000 жыл </w:t>
      </w:r>
    </w:p>
    <w:p>
      <w:pPr>
        <w:spacing w:after="0"/>
        <w:ind w:left="0"/>
        <w:jc w:val="both"/>
      </w:pPr>
      <w:r>
        <w:rPr>
          <w:rFonts w:ascii="Times New Roman"/>
          <w:b w:val="false"/>
          <w:i w:val="false"/>
          <w:color w:val="000000"/>
          <w:sz w:val="28"/>
        </w:rPr>
        <w:t xml:space="preserve">|  |хананың құрылысын аяқтау              |            |         |         </w:t>
      </w:r>
    </w:p>
    <w:p>
      <w:pPr>
        <w:spacing w:after="0"/>
        <w:ind w:left="0"/>
        <w:jc w:val="both"/>
      </w:pPr>
      <w:r>
        <w:rPr>
          <w:rFonts w:ascii="Times New Roman"/>
          <w:b w:val="false"/>
          <w:i w:val="false"/>
          <w:color w:val="000000"/>
          <w:sz w:val="28"/>
        </w:rPr>
        <w:t xml:space="preserve">|  |Солтүстік Қазақстан облысы, Уәлиханов |            |         |         </w:t>
      </w:r>
    </w:p>
    <w:p>
      <w:pPr>
        <w:spacing w:after="0"/>
        <w:ind w:left="0"/>
        <w:jc w:val="both"/>
      </w:pPr>
      <w:r>
        <w:rPr>
          <w:rFonts w:ascii="Times New Roman"/>
          <w:b w:val="false"/>
          <w:i w:val="false"/>
          <w:color w:val="000000"/>
          <w:sz w:val="28"/>
        </w:rPr>
        <w:t xml:space="preserve">|  |ауданы:                               |            |         |         </w:t>
      </w:r>
    </w:p>
    <w:p>
      <w:pPr>
        <w:spacing w:after="0"/>
        <w:ind w:left="0"/>
        <w:jc w:val="both"/>
      </w:pPr>
      <w:r>
        <w:rPr>
          <w:rFonts w:ascii="Times New Roman"/>
          <w:b w:val="false"/>
          <w:i w:val="false"/>
          <w:color w:val="000000"/>
          <w:sz w:val="28"/>
        </w:rPr>
        <w:t xml:space="preserve">|13|Беловод топтық су құбырын қайта       |10 млн.теңге|жобасы   |1999 жыл </w:t>
      </w:r>
    </w:p>
    <w:p>
      <w:pPr>
        <w:spacing w:after="0"/>
        <w:ind w:left="0"/>
        <w:jc w:val="both"/>
      </w:pPr>
      <w:r>
        <w:rPr>
          <w:rFonts w:ascii="Times New Roman"/>
          <w:b w:val="false"/>
          <w:i w:val="false"/>
          <w:color w:val="000000"/>
          <w:sz w:val="28"/>
        </w:rPr>
        <w:t xml:space="preserve">|  |жаңарту                               |            |бар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xml:space="preserve"> Қобдалиева Н.</w:t>
      </w:r>
    </w:p>
    <w:p>
      <w:pPr>
        <w:spacing w:after="0"/>
        <w:ind w:left="0"/>
        <w:jc w:val="both"/>
      </w:pPr>
      <w:r>
        <w:rPr>
          <w:rFonts w:ascii="Times New Roman"/>
          <w:b w:val="false"/>
          <w:i w:val="false"/>
          <w:color w:val="000000"/>
          <w:sz w:val="28"/>
        </w:rPr>
        <w:t xml:space="preserve"> Омарбекова 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