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43b0" w14:textId="5b84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Кредиторлық берешекті өтеуді ұйымдастыру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13 мамыр N 569. Күші жойылды - ҚР Үкіметінің 2005.05.06. N 434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"1999 жылға арналған республикалық бюджет туралы" Қазақстан Республикасы Заңының 5-1-бабына сәйкес кредиторлық берешекті өтеу мақсатында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5-1-бабына сәйкес кредиторлық берешекті өтеу мақсатында Қазақстан Республикасының Үкіметі қаулы етеді: 
</w:t>
      </w:r>
      <w:r>
        <w:br/>
      </w:r>
      <w:r>
        <w:rPr>
          <w:rFonts w:ascii="Times New Roman"/>
          <w:b w:val="false"/>
          <w:i w:val="false"/>
          <w:color w:val="000000"/>
          <w:sz w:val="28"/>
        </w:rPr>
        <w:t>
      1. Қоса беріліп отырған 1999 жылға арналған республикалық бюджетке кредиторлық берешекті өтеудің тәртібі туралы ереже бекітілсін. 
</w:t>
      </w:r>
      <w:r>
        <w:br/>
      </w:r>
      <w:r>
        <w:rPr>
          <w:rFonts w:ascii="Times New Roman"/>
          <w:b w:val="false"/>
          <w:i w:val="false"/>
          <w:color w:val="000000"/>
          <w:sz w:val="28"/>
        </w:rPr>
        <w:t>
      2. Мынадай құрамда Кредиторлық берешекті өтеуге байланысты мәселелерді қарау жөнінде комиссия (бұдан әрі - Комиссия) құрылсын:
</w:t>
      </w:r>
      <w:r>
        <w:br/>
      </w:r>
      <w:r>
        <w:rPr>
          <w:rFonts w:ascii="Times New Roman"/>
          <w:b w:val="false"/>
          <w:i w:val="false"/>
          <w:color w:val="000000"/>
          <w:sz w:val="28"/>
        </w:rPr>
        <w:t>
      Өтембаев Ержан Әбілхайырұлы - Қазақстан Республикасы Премьер-Министрінің орынбасары, төраға
</w:t>
      </w:r>
      <w:r>
        <w:br/>
      </w:r>
      <w:r>
        <w:rPr>
          <w:rFonts w:ascii="Times New Roman"/>
          <w:b w:val="false"/>
          <w:i w:val="false"/>
          <w:color w:val="000000"/>
          <w:sz w:val="28"/>
        </w:rPr>
        <w:t>
      Жәмішев Болат Бидахметұлы - Қазақстан Республикасының Қаржы вице-министрі, төрағаның орынбасары
</w:t>
      </w:r>
      <w:r>
        <w:br/>
      </w:r>
      <w:r>
        <w:rPr>
          <w:rFonts w:ascii="Times New Roman"/>
          <w:b w:val="false"/>
          <w:i w:val="false"/>
          <w:color w:val="000000"/>
          <w:sz w:val="28"/>
        </w:rPr>
        <w:t>
      Бахмутова Елена Леонидовна - Қазақстан Республикасының Қаржы министрлігі Бюджет департаментінің директоры
</w:t>
      </w:r>
      <w:r>
        <w:br/>
      </w:r>
      <w:r>
        <w:rPr>
          <w:rFonts w:ascii="Times New Roman"/>
          <w:b w:val="false"/>
          <w:i w:val="false"/>
          <w:color w:val="000000"/>
          <w:sz w:val="28"/>
        </w:rPr>
        <w:t>
      Нұрпейісов Қайрат Айтмұхамбетұлы - Қазақстан Республикасы Мемлекеттік кіріс вице-министрі 
</w:t>
      </w:r>
      <w:r>
        <w:br/>
      </w:r>
      <w:r>
        <w:rPr>
          <w:rFonts w:ascii="Times New Roman"/>
          <w:b w:val="false"/>
          <w:i w:val="false"/>
          <w:color w:val="000000"/>
          <w:sz w:val="28"/>
        </w:rPr>
        <w:t>
      Кәрібжанов Қайрат Сәлімұлы - Қазақстан Республикасының Көлік және коммуникациялар вице-министрі
</w:t>
      </w:r>
      <w:r>
        <w:br/>
      </w:r>
      <w:r>
        <w:rPr>
          <w:rFonts w:ascii="Times New Roman"/>
          <w:b w:val="false"/>
          <w:i w:val="false"/>
          <w:color w:val="000000"/>
          <w:sz w:val="28"/>
        </w:rPr>
        <w:t>
      Константинов Анатолий Васильевич - Қазақстан Республикасы Бас прокурорының орынбасары (келісім бойынша)
</w:t>
      </w:r>
      <w:r>
        <w:br/>
      </w:r>
      <w:r>
        <w:rPr>
          <w:rFonts w:ascii="Times New Roman"/>
          <w:b w:val="false"/>
          <w:i w:val="false"/>
          <w:color w:val="000000"/>
          <w:sz w:val="28"/>
        </w:rPr>
        <w:t>
      Күлекеев Жақсыбек Әбдірахметұлы - Қазақстан Республикасының Экономика министрі
</w:t>
      </w:r>
      <w:r>
        <w:br/>
      </w:r>
      <w:r>
        <w:rPr>
          <w:rFonts w:ascii="Times New Roman"/>
          <w:b w:val="false"/>
          <w:i w:val="false"/>
          <w:color w:val="000000"/>
          <w:sz w:val="28"/>
        </w:rPr>
        <w:t>
      Құзытбаева Ажар Қилымбекқызы - Қазақстан Республикасының Әділет вице-министрі
</w:t>
      </w:r>
      <w:r>
        <w:br/>
      </w:r>
      <w:r>
        <w:rPr>
          <w:rFonts w:ascii="Times New Roman"/>
          <w:b w:val="false"/>
          <w:i w:val="false"/>
          <w:color w:val="000000"/>
          <w:sz w:val="28"/>
        </w:rPr>
        <w:t>
      Сейітқұл Қайырбек Сейітқұлұлы - Республикалық бюджеттің атқарылуын бақылау жөніндегі есеп комитетінің мүшесі (келісім бойынша) 
</w:t>
      </w:r>
      <w:r>
        <w:br/>
      </w:r>
      <w:r>
        <w:rPr>
          <w:rFonts w:ascii="Times New Roman"/>
          <w:b w:val="false"/>
          <w:i w:val="false"/>
          <w:color w:val="000000"/>
          <w:sz w:val="28"/>
        </w:rPr>
        <w:t>
      Тілеубердин Алтай Абылайұлы - Қазақстан Республикасының Табиғи монополияларды реттеу, бәсекелестікті қорғау және шағын бизнесті қолдау жөніндегі агенттігінің төрағасы
</w:t>
      </w:r>
      <w:r>
        <w:br/>
      </w:r>
      <w:r>
        <w:rPr>
          <w:rFonts w:ascii="Times New Roman"/>
          <w:b w:val="false"/>
          <w:i w:val="false"/>
          <w:color w:val="000000"/>
          <w:sz w:val="28"/>
        </w:rPr>
        <w:t>
      Школьник Владимир Сергеевич - Қазақстан Республикасының Энергетика, индустрия және сауда министрі.
</w:t>
      </w:r>
      <w:r>
        <w:br/>
      </w:r>
      <w:r>
        <w:rPr>
          <w:rFonts w:ascii="Times New Roman"/>
          <w:b w:val="false"/>
          <w:i w:val="false"/>
          <w:color w:val="000000"/>
          <w:sz w:val="28"/>
        </w:rPr>
        <w:t>
     Мыңбаев Сауат Мұхаметбайұлы - Қазақстан Республикасының Ауыл шаруашылығы министрі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1999.10.12. N 1548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1999.11.18. N 1750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Осы қаулының орындалуын бақылау Қазақстан Республикасының Қаржы министрлігіне жүктелсін.
</w:t>
      </w:r>
      <w:r>
        <w:br/>
      </w:r>
      <w:r>
        <w:rPr>
          <w:rFonts w:ascii="Times New Roman"/>
          <w:b w:val="false"/>
          <w:i w:val="false"/>
          <w:color w:val="000000"/>
          <w:sz w:val="28"/>
        </w:rPr>
        <w:t>
     4.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1999 жылғы "13" мамырдағы        
</w:t>
      </w:r>
      <w:r>
        <w:br/>
      </w:r>
      <w:r>
        <w:rPr>
          <w:rFonts w:ascii="Times New Roman"/>
          <w:b w:val="false"/>
          <w:i w:val="false"/>
          <w:color w:val="000000"/>
          <w:sz w:val="28"/>
        </w:rPr>
        <w:t>
N 569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1999 жылға арналған республикалық бюджетке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кредиторлық берешектердi өтеудің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
</w:t>
      </w:r>
      <w:r>
        <w:br/>
      </w:r>
      <w:r>
        <w:rPr>
          <w:rFonts w:ascii="Times New Roman"/>
          <w:b w:val="false"/>
          <w:i w:val="false"/>
          <w:color w:val="000000"/>
          <w:sz w:val="28"/>
        </w:rPr>
        <w:t>
       республикалық бюджеттен қаржыландырылып келген, Қазақстан Республикасы Қаржы министрінің 1998 жылғы 15 мамырдағы N 217 бұйрығымен бекітілген және Қазақстан Республикасының Әділет министрлігінде 1998 жылғы 28 мамырда 517 нөмірмен тіркелген Жылдық, тоқсандық бухгалтерлік есептілік көлемі мен нысандары туралы нұсқаулықпен айқындалған тәртіпте есеп тапсырған және/немесе мемлекеттік мекемелер немесе қазыналық кәсіпорындар болып қайта құрылған бұрынғы бюджеттік ұйымдардың тауарларды (жұмыстарды, қызмет көрсетулерді) берушілердің алдындағы; 
</w:t>
      </w:r>
      <w:r>
        <w:br/>
      </w:r>
      <w:r>
        <w:rPr>
          <w:rFonts w:ascii="Times New Roman"/>
          <w:b w:val="false"/>
          <w:i w:val="false"/>
          <w:color w:val="000000"/>
          <w:sz w:val="28"/>
        </w:rPr>
        <w:t>
      таратылған Жол қорынан қаржыландырылып келген ұйымдардың тауарларды (жұмыстарды, қызмет көрсетулерді) берушілердің алдындағы; 
</w:t>
      </w:r>
      <w:r>
        <w:br/>
      </w:r>
      <w:r>
        <w:rPr>
          <w:rFonts w:ascii="Times New Roman"/>
          <w:b w:val="false"/>
          <w:i w:val="false"/>
          <w:color w:val="000000"/>
          <w:sz w:val="28"/>
        </w:rPr>
        <w:t>
      несиелер бойынша жергілікті атқарушы органдардың жалақыны және әлеуметтік жәрдемақыларды төлеуге пайдаланылған және жергілікті өкілді органдар бекіткен екінші деңгейдегі банктердің алдындағы кредиторлық берешектерін өтеудің тәртібін реттейді.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алып тасталды, 1-тармақ жаңа редакцияда - ҚР Үкіметінің 1999.11.18. N 1750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Өтеу тек 1-тармақта көрсетілген ұйымдарда 1998 жылғы 31 желтоқсандағы жағдай бойынша пайда болған, Қазақстан Республикасының Қаржы министрлігі айқындалған тәртіппен олар тапсырған есептілікте көрсетілген кредиторлық берешек бойынша жүргізіледі. 
</w:t>
      </w:r>
      <w:r>
        <w:br/>
      </w:r>
      <w:r>
        <w:rPr>
          <w:rFonts w:ascii="Times New Roman"/>
          <w:b w:val="false"/>
          <w:i w:val="false"/>
          <w:color w:val="000000"/>
          <w:sz w:val="28"/>
        </w:rPr>
        <w:t>
      Жоғарыда көрсетілген ұйымдардың кредиторлық берешегі тауарларды (жұмыстарды, қызмет көрсетулерді) берушілер мен екінші деңгейдегі банктердің негізгі борышты, өсімақыны, және айыппұлдарды қоса есептегенде, есеп айырысу жүргізген сәтте қалыптасқан республикалық бюджетке төленетін төлемдер бойынша кредиторлық берешектері (бұдан әрі - республикалық бюджетке төленетін кредиторлық берешек) есебінен өтеледі, бірақ 1999 жылға арналған республикалық бюджетте осы мақсатқа көзделген сомалардың шегінде 1998 жылғы 31 желтоқсандағы жағдай бойынша жинақталған осындай берешектің сомасынан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1999.10.23. N 1593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1999.11.18. N 1750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Республикалық бюджетке төлемдер бойынша кредиторлық берешектi өтеудi: 
</w:t>
      </w:r>
      <w:r>
        <w:br/>
      </w:r>
      <w:r>
        <w:rPr>
          <w:rFonts w:ascii="Times New Roman"/>
          <w:b w:val="false"/>
          <w:i w:val="false"/>
          <w:color w:val="000000"/>
          <w:sz w:val="28"/>
        </w:rPr>
        <w:t>
      бюджеттiк ұйымдардың, таратылған Жол қорынан қаржыландырылып келген ұйымдардың, екiншi деңгейдегi банктердiң тiкелей тауарлар (жұмыстар, қызмет көрсетулер) берушiлерi; 
</w:t>
      </w:r>
      <w:r>
        <w:br/>
      </w:r>
      <w:r>
        <w:rPr>
          <w:rFonts w:ascii="Times New Roman"/>
          <w:b w:val="false"/>
          <w:i w:val="false"/>
          <w:color w:val="000000"/>
          <w:sz w:val="28"/>
        </w:rPr>
        <w:t>
      бюджеттiк ұйымдарға, таратылған Жол қорынан қаржыландырылып келген ұйымдарға, екiншi деңгейдегi банктерге тiкелей тауарлар (жұмыстар, қызмет көрсетулер) берушiнiң одан кейiнгi берушiлерiнiң (бұдан әр - Берушiлер) бiрi болып табылатын шаруашылық жүргізушi субъектiлер жүзеге асыруы мүмкiн. 
</w:t>
      </w:r>
      <w:r>
        <w:br/>
      </w:r>
      <w:r>
        <w:rPr>
          <w:rFonts w:ascii="Times New Roman"/>
          <w:b w:val="false"/>
          <w:i w:val="false"/>
          <w:color w:val="000000"/>
          <w:sz w:val="28"/>
        </w:rPr>
        <w:t>
      4. Астана қаласындағы берушiлердің республикалық бюджетке төленетін төлемдер бойынша кредиторлық берешегiн өтеу Астана қаласының жергiлiктi атқарушы органымен келiсiм бойынша жүргізiледi. 
</w:t>
      </w:r>
      <w:r>
        <w:br/>
      </w:r>
      <w:r>
        <w:rPr>
          <w:rFonts w:ascii="Times New Roman"/>
          <w:b w:val="false"/>
          <w:i w:val="false"/>
          <w:color w:val="000000"/>
          <w:sz w:val="28"/>
        </w:rPr>
        <w:t>
      Астана қаласындағы салық органдарында 1999 жылғы 1 қаңтардан кейін тіркелген берушілердің кредиторлық берешектерін өтеу 
</w:t>
      </w:r>
      <w:r>
        <w:rPr>
          <w:rFonts w:ascii="Times New Roman"/>
          <w:b w:val="false"/>
          <w:i w:val="false"/>
          <w:color w:val="000000"/>
          <w:sz w:val="28"/>
        </w:rPr>
        <w:t xml:space="preserve"> "Бюджет жүйесі туралы" </w:t>
      </w:r>
      <w:r>
        <w:rPr>
          <w:rFonts w:ascii="Times New Roman"/>
          <w:b w:val="false"/>
          <w:i w:val="false"/>
          <w:color w:val="000000"/>
          <w:sz w:val="28"/>
        </w:rPr>
        <w:t>
 Қазақстан Республикасының Заңына сәйкес республикалық және жергілікті бюджеттердің арасында бөлінетін салықтар мен алымдарды қоспағанда, республикалық бюджетке төленетін төлемдер бойынша жүргізіледі. Бұл ретте, берешектердің сомасын республикалық бюджеттің кірісіне есептеу Қазақстан Республикасы Президентінің "Астана қаласының арнайы экономикалық аймағын құру туралы 1996 жылғы 9 қазандағы N 3127 
</w:t>
      </w:r>
      <w:r>
        <w:rPr>
          <w:rFonts w:ascii="Times New Roman"/>
          <w:b w:val="false"/>
          <w:i w:val="false"/>
          <w:color w:val="000000"/>
          <w:sz w:val="28"/>
        </w:rPr>
        <w:t xml:space="preserve"> Жарлығымен </w:t>
      </w:r>
      <w:r>
        <w:rPr>
          <w:rFonts w:ascii="Times New Roman"/>
          <w:b w:val="false"/>
          <w:i w:val="false"/>
          <w:color w:val="000000"/>
          <w:sz w:val="28"/>
        </w:rPr>
        <w:t>
 белгіленген нормативтер бойынша бөлместен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толықтырылды - ҚР Үкіметінің 1999.06.18.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Қазақстан Республикасының Yкiметi өзінiң консультативтік-кеңесшi органы ретiнде Кредиторлық берешектi өтеуге байланысты мәселелердi қарау жөнiнде комиссия (бұдан әрi - Комиссия) құрады. 
</w:t>
      </w:r>
      <w:r>
        <w:br/>
      </w:r>
      <w:r>
        <w:rPr>
          <w:rFonts w:ascii="Times New Roman"/>
          <w:b w:val="false"/>
          <w:i w:val="false"/>
          <w:color w:val="000000"/>
          <w:sz w:val="28"/>
        </w:rPr>
        <w:t>
      Комиссия: 
</w:t>
      </w:r>
      <w:r>
        <w:br/>
      </w:r>
      <w:r>
        <w:rPr>
          <w:rFonts w:ascii="Times New Roman"/>
          <w:b w:val="false"/>
          <w:i w:val="false"/>
          <w:color w:val="000000"/>
          <w:sz w:val="28"/>
        </w:rPr>
        <w:t>
      1) республикалық бюджеттен қаржыландырылатын бюджеттiк ұйымдар мен таратылған Жол қорының тауарларды (жұмыстарды, қызмет көрсетулердi) берушiлер алдындағы, сондай-ақ жергiлiктi бюджеттердiң екiншi деңгейдегi банктердің алдындағы несиелер бойынша кредиторлық берешегiн өтеуге байланысты мәселелердi реттеу жөнiндегi ұсыныстарды пысықтау; 
</w:t>
      </w:r>
      <w:r>
        <w:br/>
      </w:r>
      <w:r>
        <w:rPr>
          <w:rFonts w:ascii="Times New Roman"/>
          <w:b w:val="false"/>
          <w:i w:val="false"/>
          <w:color w:val="000000"/>
          <w:sz w:val="28"/>
        </w:rPr>
        <w:t>
      2) Қазақстан Республикасы Үкiметiнiң қарауына жоғарыда көрсетiлген заңды тұлғалардың кредиторлық берешегiн өтеу мәселелерiн реттейтiн актілердің жобасын енгiзу мақсатында құрылады. 
</w:t>
      </w:r>
      <w:r>
        <w:br/>
      </w:r>
      <w:r>
        <w:rPr>
          <w:rFonts w:ascii="Times New Roman"/>
          <w:b w:val="false"/>
          <w:i w:val="false"/>
          <w:color w:val="000000"/>
          <w:sz w:val="28"/>
        </w:rPr>
        <w:t>
      Комиссияның ұсынысы Комиссияның жиналысқа қатысушы барлық мүшелерi қол қоятын хаттамалармен ресiмделедi. 
</w:t>
      </w:r>
      <w:r>
        <w:br/>
      </w:r>
      <w:r>
        <w:rPr>
          <w:rFonts w:ascii="Times New Roman"/>
          <w:b w:val="false"/>
          <w:i w:val="false"/>
          <w:color w:val="000000"/>
          <w:sz w:val="28"/>
        </w:rPr>
        <w:t>
      Комиссияның мәжілісі, егер оған Комиссияның жалпы құрамынан көпшілігі қатысса, өткізілуі мүмкін. Мәжіліске қатысушы Комиссия мүшелерінің кемінде жеті дауысы "иә" болған жағдайда Комиссияның шешімі қабылданады. 
</w:t>
      </w:r>
      <w:r>
        <w:br/>
      </w:r>
      <w:r>
        <w:rPr>
          <w:rFonts w:ascii="Times New Roman"/>
          <w:b w:val="false"/>
          <w:i w:val="false"/>
          <w:color w:val="000000"/>
          <w:sz w:val="28"/>
        </w:rPr>
        <w:t>
      Жұмыс пен консультациялар үшін Комиссияның белгіленген тәртіппен консультанттары, сарапшылар мен мемлекеттік органдардың қызметшілерін тартуға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1999.09.23. N 1448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1999.11.18. N 1750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Бюджеттiк ұйымдардың, таратылған Жол қорынан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қаржыландырылып келген ұйымдардың кредиторлық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берешегiн тiркеудің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Бюджеттiк ұйым, таратылған Жол қорынан қаржыландырылып келген ұйымдар 1998 жылғы 31 желтоқсандағы жағдай бойынша әрбiр тiкелей берушiмен өзiнiң кредиторлық берешектерiн салыстыру актiсiн жасайды. Ұсынылған актiлер бойынша кредиторлық берешектiң жалпы сомасы бюджеттiк ұйымдардың, таратылған Жол қорынан қаржыландырылып келген ұйымдардың 1999 жылғы 1 қаңтардағы жағдай бойынша жылдық бухгалтерлiк есебiнде көрсетiлген кредиторлық берешегiнiң сомасынан аспауы тиiс. Кредиторлық берешектi салыстыру актiлерiнiң түпнұсқалары екi данада бюджеттiк ұйымдарға, таратылған Жол қорынан қаржыландырылып келген ұйымдарға, Қазақстан Республикасының Қаржы министрлiгi Қазынашылық комитетiнiң аумақтық органдарына (бұдан әрi - қазынашылықтың аумақтық органдары) ұсынылады. 
</w:t>
      </w:r>
      <w:r>
        <w:br/>
      </w:r>
      <w:r>
        <w:rPr>
          <w:rFonts w:ascii="Times New Roman"/>
          <w:b w:val="false"/>
          <w:i w:val="false"/>
          <w:color w:val="000000"/>
          <w:sz w:val="28"/>
        </w:rPr>
        <w:t>
      7. Бюджеттiк ұйымдардың, таратылған Жол қорынан қаржыландырылып келген ұйымдардың кредиторлық берешегiнiң салыстыру актiлерiндегi көрсетiлген сомаларының дұрыстығы үшiн жауапкершілік бюджеттiк ұйымдардың басшысына, таратылған Жол қорынан қаржыландырылып келген ұйымдардың басшысына жүктеледi. 
</w:t>
      </w:r>
      <w:r>
        <w:br/>
      </w:r>
      <w:r>
        <w:rPr>
          <w:rFonts w:ascii="Times New Roman"/>
          <w:b w:val="false"/>
          <w:i w:val="false"/>
          <w:color w:val="000000"/>
          <w:sz w:val="28"/>
        </w:rPr>
        <w:t>
      8. Қазынашылықтың аумақтық органдары салыстыру актiлерi деректерiнiң негiзiнде әрбiр бюджеттiк ұйым, таратылған Жол қорынан қаржыландырылып келген ұйым бойынша N 1 нысанда 1998 жылғы 31 желтоқсанға Кредиторлық берешектiң бар екендiгi туралы анықтамалар жасайды. Әрбiр бюджеттiк ұйым, таратылған Жол қорынан қаржыландырылып келген ұйым бойынша барлық актiлерге жылдық бухгалтерлiк баланстың немесе бастапқы есепке алудың деректерiмен салыстырылғаннан кейiн қазынашылықтың аумақтық органы мен бюджеттiк ұйымдардың, таратылған Жол қорынан қаржыландырылып келген ұйымдардың басшылары қол қоятын және мөрлермен бекiтiлетiн анықтама жасалады. 
</w:t>
      </w:r>
      <w:r>
        <w:br/>
      </w:r>
      <w:r>
        <w:rPr>
          <w:rFonts w:ascii="Times New Roman"/>
          <w:b w:val="false"/>
          <w:i w:val="false"/>
          <w:color w:val="000000"/>
          <w:sz w:val="28"/>
        </w:rPr>
        <w:t>
      Таратылған Жол қоры бойынша кредиторлық берешек таратылған Жол қорынан қаржыландырылып келген ұйымдардың Қазақстан Республикасының Көлiк, коммуникациялар және туризм министрлiгі куәландырған жылдық бухгалтерлiк балансының немесе бастапқы есебiнiң деректерiмен расталады. 
</w:t>
      </w:r>
      <w:r>
        <w:br/>
      </w:r>
      <w:r>
        <w:rPr>
          <w:rFonts w:ascii="Times New Roman"/>
          <w:b w:val="false"/>
          <w:i w:val="false"/>
          <w:color w:val="000000"/>
          <w:sz w:val="28"/>
        </w:rPr>
        <w:t>
      Үш данадағы анықтамалар N 2 нысан бойынша нөмiрленуi, жіппен тiгiлуi және мастикалық мөр басылуы тиiс кредиторлық берешектi тiркеу журналында бiр нөмiрмен тiркеледi. Журналдағы парақтардың саны қазынашылықтың аумақтық органы басшысының қолымен расталады. Анықтаманың нөмiрi журналдағы нөмiрдің ретi бойынша қойылады. 
</w:t>
      </w:r>
      <w:r>
        <w:br/>
      </w:r>
      <w:r>
        <w:rPr>
          <w:rFonts w:ascii="Times New Roman"/>
          <w:b w:val="false"/>
          <w:i w:val="false"/>
          <w:color w:val="000000"/>
          <w:sz w:val="28"/>
        </w:rPr>
        <w:t>
      Одан басқа, анықтамада салық органдарының анықтамалығы бойынша облыстың екi мәндi салықтық коды, бюджеттiк ұйымдардың анықтамалығы бойынша бюджеттiк ұйымдардың, таратылған Жол қорынан қаржыландырылып келген ұйымның жетi мәндi коды, тiкелей берушiнiң реттiк нөмiрi қойылады. Бұл кодтар арнаулы тiркеу кодын (тоғыз мәндi код/ тiкелей берушiнiң реттiк нөмiрi) құрайды.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Үкіметінің 1999.07.23. N 1047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9. Кредиторлық берешектiң сомасын растайтын, анықтаманың салыстыру актiлерiнiң бiр данасында қоса берiлген бiр данасы қазынашылықтың аумақтық органында қалады және әрбiр бюджеттік ұйым, таратылған )Көл қорынан қаржыландырылатын келген ұйым бойынша арнаулы жүргiзiлген iсте сақталады. Қазынашылықтың жауапты атқарушысы бюджеттiк ұйымдарға, таратылған Жол қорынан қаржыландырылып келген ұйымдарға екi данада анықтаманы және актілерге кредиторлық берешектiң тiркелгендігін растайтын қазынашылықтың мөртаңбасын алдын ала қойып салыстыру актілерiнiң бiр-бiр данасын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Бюджеттiк ұйымдардың, таратылған Жол қорынан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қаржыландырылып келген ұйымдардың кредиторлық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берешекті өтеу үшiн құжаттарды дайындауы және ұсынуы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Бюджеттік ұйым, таратылған Жол қорынан қаржыландырылып келген ұйым тікелей берушiлерден республикалық бюджетке төленетін төлемдер бойынша олардың кредиторлық берешегi туралы ақпарат сұратады. 
</w:t>
      </w:r>
      <w:r>
        <w:br/>
      </w:r>
      <w:r>
        <w:rPr>
          <w:rFonts w:ascii="Times New Roman"/>
          <w:b w:val="false"/>
          <w:i w:val="false"/>
          <w:color w:val="000000"/>
          <w:sz w:val="28"/>
        </w:rPr>
        <w:t>
      11. Республикалық бюджетке төленетін төлемдер бойынша кредиторлық берешегі бар тiкелей беруші тiркелген жерi бойынша аумақтық салық органынан N 8-нысан бойынша негiзгi борышты, өсiмақыны айыппұлдарды көрсете отырып, әрбiр түрi бойынша кредиторлық берешектің бар-жоғы туралы анықтама сұратады және оны бюджеттiк ұйымға, таратылған Жол қорынан қаржыландырылып келген ұйымға жолдайды.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Үкіметінің 1999.10.23. N 1593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Салық органы берiлген анықтамаларды есепке алудың нөмiрленуi, тiгiлуi және мастикалық мөр басылуы тиiс журналын жүргiзедi. Журналдағы парақордың саны салық органы басшысының қолы қойылып расталады. Анықтамада міндеттi түрде бюджеттiк ұйымның, таратылған Жол қорынан қаржыландырылып келген ұйымның атауы көрсетiле отырып, "Бюджеттік ұйымның, таратылған Жол қорынан қаржыландырылып келген ұйымның кредиторлық берешектерiн өтеу үшін" деген белгі қойылады. 
</w:t>
      </w:r>
      <w:r>
        <w:br/>
      </w:r>
      <w:r>
        <w:rPr>
          <w:rFonts w:ascii="Times New Roman"/>
          <w:b w:val="false"/>
          <w:i w:val="false"/>
          <w:color w:val="000000"/>
          <w:sz w:val="28"/>
        </w:rPr>
        <w:t>
      Астана қаласында 1999 жылғы 1 қаңтардан кейін тіркелген берушілер бойынша салық органы анықтамада міндетті түрде олардың Астана қаласында 1999 жылғы 1 қаңтардан кейін тіркелгендігі туралы белгі қояды. 
</w:t>
      </w:r>
      <w:r>
        <w:br/>
      </w:r>
      <w:r>
        <w:rPr>
          <w:rFonts w:ascii="Times New Roman"/>
          <w:b w:val="false"/>
          <w:i w:val="false"/>
          <w:color w:val="000000"/>
          <w:sz w:val="28"/>
        </w:rPr>
        <w:t>
      Егер тiкелей берушінің республикалық бюджетке төленетiн төлемдер бойынша берешектің бар-жоғы туралы бiр мезгілде бiрнеше бюджеттiк ұйым, таратылған Жол қорынан қаржыландырылып келген ұйымдар анықтама сұрататын болса, салық органы әрбiр бюджеттiк ұйым, таратылған Жол қорынан қаржыландырылып келген ұйым үшiн әр түрлі нөмiрлермен жеке анықтама бередi. 
</w:t>
      </w:r>
      <w:r>
        <w:br/>
      </w:r>
      <w:r>
        <w:rPr>
          <w:rFonts w:ascii="Times New Roman"/>
          <w:b w:val="false"/>
          <w:i w:val="false"/>
          <w:color w:val="000000"/>
          <w:sz w:val="28"/>
        </w:rPr>
        <w:t>
      Анықтамада Астана қаласындағы салық органдарында 1999 жылғы 1 қаңтарға дейiн тiркелген берушiлер бойынша негiзгi борыш, өсiмақылар және айыппұлдар көрсетiле және берешектердiң сомасын Қазақстан Республикасы Президентiнiң "Астана қаласының арнайы экономикалық аймағын құру туралы" 1996 жылғы 9 қазандағы N 3127  
</w:t>
      </w:r>
      <w:r>
        <w:rPr>
          <w:rFonts w:ascii="Times New Roman"/>
          <w:b w:val="false"/>
          <w:i w:val="false"/>
          <w:color w:val="000000"/>
          <w:sz w:val="28"/>
        </w:rPr>
        <w:t xml:space="preserve"> Жарлығымен </w:t>
      </w:r>
      <w:r>
        <w:rPr>
          <w:rFonts w:ascii="Times New Roman"/>
          <w:b w:val="false"/>
          <w:i w:val="false"/>
          <w:color w:val="000000"/>
          <w:sz w:val="28"/>
        </w:rPr>
        <w:t>
 бекiтiлген Астана қаласының арнайы экономикалық аймағы туралы ережеде белгiленген 1999 жылға арналған нормативтер бойынша республикалық бюджет пен Астана қаласы бюджетiнiң арасында бөлiне отырып, төлемнiң әрбiр түрi бойынша берешектiң жалпы сомасы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Үкіметінің 1999.06.18.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1999.07.23. N 1047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13. Тiкелей берушiнің республикалық бюджетке төленетiн төлемдер бойынша кредиторлық берешегi болмаған жағдайда, сондай-ақ егер бюджеттiк ұйымдардың, таратылған Жол қорынан қаржыландырылып келген ұйымдардың кредиторлық берешегi тiкелей берушiнің республикалық бюджетке төленетiн төлемдер бойынша берешегiнiң сомасынан асатын болса, тiкелей беруші олардың алдында өзiнiң кредиторлық берешегi бар Берушiлерден, сондай-ақ одан кейiнгi Берушiлерден олардың республикалық бюджетке төленетiн төлемдер бойынша кредиторлық берешегiнiң бар-жоғы туралы ақпарат сұратады. Республикалық бюджетке төленетiн төлемдер бойынша берешегі бар Берушiлер тiкелей берушіге осы Ереженiң 12-тармағына сәйкес аумақтық салық органдарының анықтамасын ұсынады. 
</w:t>
      </w:r>
      <w:r>
        <w:br/>
      </w:r>
      <w:r>
        <w:rPr>
          <w:rFonts w:ascii="Times New Roman"/>
          <w:b w:val="false"/>
          <w:i w:val="false"/>
          <w:color w:val="000000"/>
          <w:sz w:val="28"/>
        </w:rPr>
        <w:t>
      14. Тiкелей берушi Берушiнiң салық органының анықтамасында көрсетiлген берешегiнің сомасын анықтаманы ұсынған Берушiнiң алдындағы өзiнiң кредиторлық берешегінiң сомасымен және бюджеттiк ұйыммен, таратылған Жол қорынан қаржыландырылып келген ұйыммен есеп айырысу бойынша дебиторлық берешектің сомасымен салыстырады, Берушiмен тiкелей берушi мен Берушiнiң басшылары қол қойған төрт данада салық органының анықтамасында көрсетiлген сомаға тең, бiрақ бюджеттiк ұйымның, таратылған Жол қорынан қаржыландырылып келген ұйымның берген тауарлар (жұмыстар, қызмет көрсетулер) үшiн кредиторлық берешегiнiң сомасынан аспайтын сомаға кредиторлық берешектi салыстыру актiсiн жасайды. Әрбiр салыстыру актiсi мен салық органдары анықтамаларының екi данасы бюджеттiк ұйымға, таратылған Жол қорынан қаржыландырылып келген ұйымға жолданады. 
</w:t>
      </w:r>
      <w:r>
        <w:br/>
      </w:r>
      <w:r>
        <w:rPr>
          <w:rFonts w:ascii="Times New Roman"/>
          <w:b w:val="false"/>
          <w:i w:val="false"/>
          <w:color w:val="000000"/>
          <w:sz w:val="28"/>
        </w:rPr>
        <w:t>
      15. Бюджеттiк ұйым, таратылған Жол қорынан қаржыландырылып келген ұйым тiкелей берушi мен Берушiнiң тiркелген жерi бойынша салық органдарының кредиторлық берешектiң бар-жоғы туралы анықтамаларында көрсетілген сомаларды салыстыру актiлерiнде көрсетiлген сомалармен және өзiнiң кредиторлық берешегiнiң сомасымен салыстырады және N 3 нысан бойынша, осы Ереженiң IV бөлiмiне сәйкес тәртiппен төрт данада кредиторлық берешектi өтеудiң сызбасын жасайды. Тiкелей берушi мен оның Берушiсiнің тiркелген жерi бойынша салық органдарының анықтамаларымен расталған берешектiң жалпы сомасы бюджеттiк ұйымның, таратылған Жол қорынан қаржыландырылып келген ұйымның кредиторлық берешегiнiң сомасынан аспауы тиiс. 
</w:t>
      </w:r>
      <w:r>
        <w:br/>
      </w:r>
      <w:r>
        <w:rPr>
          <w:rFonts w:ascii="Times New Roman"/>
          <w:b w:val="false"/>
          <w:i w:val="false"/>
          <w:color w:val="000000"/>
          <w:sz w:val="28"/>
        </w:rPr>
        <w:t>
      16. Бюджеттiк ұйым, таратылған Жол қорынан қаржыландырылып келген ұйым тiкелей берушi мен оның Берушiсiнiң арасындағы кредиторлық берешектi салыстыру актiлерінің түпнұсқаларын оған қоса беру арқылы өтелген кредиторлық берешектi өтеу сызбасының барлық данасына Берушiлердiң республикалық бюджетке төленетiн төлемдер бойынша кредиторлық берешегiнiң бар-жоғы туралы салық органдарының анықтамаларын бiр-бiр данадан қазынашылықтың аумақтық органына тiркеуге жолдайды. 
</w:t>
      </w:r>
      <w:r>
        <w:br/>
      </w:r>
      <w:r>
        <w:rPr>
          <w:rFonts w:ascii="Times New Roman"/>
          <w:b w:val="false"/>
          <w:i w:val="false"/>
          <w:color w:val="000000"/>
          <w:sz w:val="28"/>
        </w:rPr>
        <w:t>
      Бюджеттiк ұйым, таратылған Жол қорынан қаржыландырылып келген ұйым тiкелей берушiге құжаттардың алынғандығы және оның Берушiлерiнiң өтеу сызбасына енгiзiлгендiгi туралы ресми хабарлайды. Тiкелей берушi бюджеттiк ұйымның, таратылған Жол қорынан қаржыландырылып келген ұйымның хабарлауын өзi тiркелген және өтеу сызбасына қатысушы Берушiлер тiркелген жер бойынша салық органдарына жолдайды. 
</w:t>
      </w:r>
      <w:r>
        <w:br/>
      </w:r>
      <w:r>
        <w:rPr>
          <w:rFonts w:ascii="Times New Roman"/>
          <w:b w:val="false"/>
          <w:i w:val="false"/>
          <w:color w:val="000000"/>
          <w:sz w:val="28"/>
        </w:rPr>
        <w:t>
      17. Кредиторлық берешектi салыстыру актiлерi бюджеттiк ұйымға, таратылған Жол қорынан қаржыландырылып келген ұйымға қызмет көрсетiлетiн қазынашылықтың аумақтық органында арнаулы тiркеу кодымен N 4 нысан бойынша Берушiлердің кредиторлық берешегін салыстыру актiлерiн тiркеу журналында тiркеледi. 
</w:t>
      </w:r>
      <w:r>
        <w:br/>
      </w:r>
      <w:r>
        <w:rPr>
          <w:rFonts w:ascii="Times New Roman"/>
          <w:b w:val="false"/>
          <w:i w:val="false"/>
          <w:color w:val="000000"/>
          <w:sz w:val="28"/>
        </w:rPr>
        <w:t>
      Қазынашылықтың аумақтық органы осы Ереженің 29-тармағында көрсетiлген кредиторлық берешектi өтеу сызбасына қоса берiлген қажеттi құжаттардың бар-жоғын тексередi. 
</w:t>
      </w:r>
      <w:r>
        <w:br/>
      </w:r>
      <w:r>
        <w:rPr>
          <w:rFonts w:ascii="Times New Roman"/>
          <w:b w:val="false"/>
          <w:i w:val="false"/>
          <w:color w:val="000000"/>
          <w:sz w:val="28"/>
        </w:rPr>
        <w:t>
      Кредиторлық берешектi өтеу сызбасы N 2 нысан бойынша кредиторлық берешектi тiркеу журналында тiркеледi. Тiркелген кредиторлық берешектi өтеу сызбасының көшiрмесiн бюджеттiк ұйымға, таратылған Жол қорынан қаржыландырылып келген ұйымға қызмет көрсететiн қазынашылық органы есеп айырысуға қатысатын барлық қазынашылықтың аумақтық органдарына жеткiзедi. 
</w:t>
      </w:r>
      <w:r>
        <w:br/>
      </w:r>
      <w:r>
        <w:rPr>
          <w:rFonts w:ascii="Times New Roman"/>
          <w:b w:val="false"/>
          <w:i w:val="false"/>
          <w:color w:val="000000"/>
          <w:sz w:val="28"/>
        </w:rPr>
        <w:t>
      18. Қазынашылық органдары есеп айырысулар жүргізу үшiн мынадай шоттар: 
</w:t>
      </w:r>
      <w:r>
        <w:br/>
      </w:r>
      <w:r>
        <w:rPr>
          <w:rFonts w:ascii="Times New Roman"/>
          <w:b w:val="false"/>
          <w:i w:val="false"/>
          <w:color w:val="000000"/>
          <w:sz w:val="28"/>
        </w:rPr>
        <w:t>
      министрлiк рұқсатының негiзiнде 2, 2-а нысанында олардың орналасқан жерi бойынша қазынашылық органдарында бюджеттiк шоттары жоқ бюджеттiк ұйымдарға, таратылған Жол қорынан қаржыландырылып келген ұйымдарға бюджеттiк шоттар; 
</w:t>
      </w:r>
      <w:r>
        <w:br/>
      </w:r>
      <w:r>
        <w:rPr>
          <w:rFonts w:ascii="Times New Roman"/>
          <w:b w:val="false"/>
          <w:i w:val="false"/>
          <w:color w:val="000000"/>
          <w:sz w:val="28"/>
        </w:rPr>
        <w:t>
      кредиторлық берешектi өтеу сызбасының негiзiнде тiкелей берушi мен Берушiлердің орналасқан жерi бойынша қазынашылықтың аумақтық органдарында кредиторлық берешектi өтеу сызбасына енгiзiлген тiкелей берушi мен Берушілерге жұмсау құқығынсыз ағымдағы шоттар ашады. 
</w:t>
      </w:r>
      <w:r>
        <w:br/>
      </w:r>
      <w:r>
        <w:rPr>
          <w:rFonts w:ascii="Times New Roman"/>
          <w:b w:val="false"/>
          <w:i w:val="false"/>
          <w:color w:val="000000"/>
          <w:sz w:val="28"/>
        </w:rPr>
        <w:t>
      Ағымдағы (уақытша) шоттар Қазақстан Республикасының Ұлттық Банкi басқармасының 1997 жылғы 4 наурыздағы N 61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Ұлттық Банкiнiң "Екiншi деңгейдегi банктерде клиенттердің банктiк шоттарын ашудың, жүргiзудің және жабудың тәртiбi туралы" нұсқаулығының талаптарына сәйкес ресiмделген қолдардың мiндетті түрде ұсынылған үлгiлерiмен ашылады. 
</w:t>
      </w:r>
      <w:r>
        <w:br/>
      </w:r>
      <w:r>
        <w:rPr>
          <w:rFonts w:ascii="Times New Roman"/>
          <w:b w:val="false"/>
          <w:i w:val="false"/>
          <w:color w:val="000000"/>
          <w:sz w:val="28"/>
        </w:rPr>
        <w:t>
      Ағымдағы шоттарды ашқан қазынашылықтың аумақтық органдары аталған шоттардың ашылғандығы туралы бюджеттiк ұйымға, таратылған Жол қорынан қаржыландырылып келген ұйымға қызмет көрсетiлетiн қазынашылықтың аумақтық органына хабарлайды. 
</w:t>
      </w:r>
      <w:r>
        <w:br/>
      </w:r>
      <w:r>
        <w:rPr>
          <w:rFonts w:ascii="Times New Roman"/>
          <w:b w:val="false"/>
          <w:i w:val="false"/>
          <w:color w:val="000000"/>
          <w:sz w:val="28"/>
        </w:rPr>
        <w:t>
      19. Бюджеттiк ұйым, таратылған Жол қорынан қаржыландырылып келген ұйым өзiнен жоғары тұрған министрлiкке (ведомствоға) екi данада белгiленген тәртiппен жасалған және тiркелген кредиторлық берешектi өтеудiң сызбасын ұсынады. 
</w:t>
      </w:r>
      <w:r>
        <w:br/>
      </w:r>
      <w:r>
        <w:rPr>
          <w:rFonts w:ascii="Times New Roman"/>
          <w:b w:val="false"/>
          <w:i w:val="false"/>
          <w:color w:val="000000"/>
          <w:sz w:val="28"/>
        </w:rPr>
        <w:t>
      Қажет болған жағдайда министрлiктің (ведомствоның) бюджеттiк ұйымнан, таратылған Жол қорынан қаржыландырылып келген ұйымнан қосымша құжаттар талап етуге құқығы бар. 
</w:t>
      </w:r>
      <w:r>
        <w:br/>
      </w:r>
      <w:r>
        <w:rPr>
          <w:rFonts w:ascii="Times New Roman"/>
          <w:b w:val="false"/>
          <w:i w:val="false"/>
          <w:color w:val="000000"/>
          <w:sz w:val="28"/>
        </w:rPr>
        <w:t>
      20. Министрлiк (ведомство) алынған сызбаның негiзiнде N 5 нысан бойынша кредиторлық берешектi өтеуге қатысушы бюджеттік ұйымдардың, таратылған Жол қорынан қаржыландырылып келген ұйымдардың тiзiлiмiн жасайды және сызбалармен бiрге Қазақстан Республикасы Қаржы министрлiгiнiң қарауына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Кредиторлық берешектi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өтеудiң сызбаларын жасаудың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Бюджеттiк ұйым, таратылған Жол қорынан қаржыландырылып келген ұйым республикалық бюджетке төленетiн төлемдер бойынша Берушiлердiң кредиторлық берешегiнiң бар-жоғы туралы салық органдарының анықтамалары мен Берушiлердiң кредиторлық берешегiн салыстыру актiлерiн алғаннан кейiн оларды өздерiнiң тiкелей берушiнiң алдындағы кредиторлық берешегiнiң сомасымен салыстырады және сызбаға кiргізу үшiн берешектің сомасын айқындайды. 
</w:t>
      </w:r>
      <w:r>
        <w:br/>
      </w:r>
      <w:r>
        <w:rPr>
          <w:rFonts w:ascii="Times New Roman"/>
          <w:b w:val="false"/>
          <w:i w:val="false"/>
          <w:color w:val="000000"/>
          <w:sz w:val="28"/>
        </w:rPr>
        <w:t>
      Сызба тiкелей берушi мен Берушiлердiң республикалық бюджетке төленетiн төлемдер бойынша берешектерiнiң сомасына, бiрақ бюджеттiк ұйымның, таратылған Жол қорынан қаржыландырылып келген ұйымның тiкелей берушi алдындағы кредиторлық берешегiнiң сомасынан аспайтын сомаға жасалады. 
</w:t>
      </w:r>
      <w:r>
        <w:br/>
      </w:r>
      <w:r>
        <w:rPr>
          <w:rFonts w:ascii="Times New Roman"/>
          <w:b w:val="false"/>
          <w:i w:val="false"/>
          <w:color w:val="000000"/>
          <w:sz w:val="28"/>
        </w:rPr>
        <w:t>
      22. Сызба әрбiр тiкелей берушiге жасалады. Тiкелей берушіге республикалық бюджетке жасалатын төлемдер бойынша кредиторлық берешегi болмаған жағдайда сызбада есеп айыруға қатысатын барлық Берушiлер көрсетiледi. 
</w:t>
      </w:r>
      <w:r>
        <w:br/>
      </w:r>
      <w:r>
        <w:rPr>
          <w:rFonts w:ascii="Times New Roman"/>
          <w:b w:val="false"/>
          <w:i w:val="false"/>
          <w:color w:val="000000"/>
          <w:sz w:val="28"/>
        </w:rPr>
        <w:t>
      23. N 3-нысанның 1-бағанында олар бойынша тiкелей берушiнiң алдында кредиторлық берешек бар экономикалық жiктеудiң ерекшелiктерi, 2-бағанында - әр ерекшелiк бойынша кредиторлық берешектiң сомасы көрсетiледi. Тiкелей берушiнiң республикалық бюджеттiң алдындағы берешегі 7-бағанда тiкелей берушiнiң атауы, орналасқан жерi және СТН-i мен 8-бағанда олар бойынша республикалық бюджеттiң алдында кредиторлық берешегi бар кiрiстердiң кодтары көрсетiле отырып 9-бағанда көрсетiледi. 
</w:t>
      </w:r>
      <w:r>
        <w:br/>
      </w:r>
      <w:r>
        <w:rPr>
          <w:rFonts w:ascii="Times New Roman"/>
          <w:b w:val="false"/>
          <w:i w:val="false"/>
          <w:color w:val="000000"/>
          <w:sz w:val="28"/>
        </w:rPr>
        <w:t>
      24. Тiкелей берушіге республикалық бюджетке төленетiн төлемдер бойынша кредиторлық берешегi болмауы және оның басқа Берушіге болуы жағдайында тiкелей берушiнiң аталған Берушiнiң (2-берушiнiң) алдындағы өтеу сомасына кредиторлық берешек 4-бағанда көрсетедi. 3-бағанда тiкелей берушiнiң атауы орналасқан жерi және СТН-i көрсетіледi. 
</w:t>
      </w:r>
      <w:r>
        <w:br/>
      </w:r>
      <w:r>
        <w:rPr>
          <w:rFonts w:ascii="Times New Roman"/>
          <w:b w:val="false"/>
          <w:i w:val="false"/>
          <w:color w:val="000000"/>
          <w:sz w:val="28"/>
        </w:rPr>
        <w:t>
      25. Егер, өз кезегiнде 2-Берушiнiң республикалық бюджеттiң алдында кредиторлық берешегi болмаса, бiрақ, өз кезегiнде, республикалық бюджеттiң алдында кредиторлық берешегi бар 3-Берушiнiң алдында кредиторлық берешегi болса, 2-Берушiнiң 3-Берушiнің алдындағы өтеу сомасына кредиторлық берешегi 6-бағанда көрсетiледi. 5-бағанда 2-Берушiнiң атауы орналасқан жерi және СТН-i көрсетiледi. 
</w:t>
      </w:r>
      <w:r>
        <w:br/>
      </w:r>
      <w:r>
        <w:rPr>
          <w:rFonts w:ascii="Times New Roman"/>
          <w:b w:val="false"/>
          <w:i w:val="false"/>
          <w:color w:val="000000"/>
          <w:sz w:val="28"/>
        </w:rPr>
        <w:t>
      26. Берушiлердің саны көбейген жағдайда, республикалық бюджеттiң алдында кредиторлық берешегi жоқ 2-Берушілер бастап барлық Берушiлер 6-бағанда өтеу сомалары көрсетіле отырып 5-бағанда жеке жолдарда көрсетiледi. 
</w:t>
      </w:r>
      <w:r>
        <w:br/>
      </w:r>
      <w:r>
        <w:rPr>
          <w:rFonts w:ascii="Times New Roman"/>
          <w:b w:val="false"/>
          <w:i w:val="false"/>
          <w:color w:val="000000"/>
          <w:sz w:val="28"/>
        </w:rPr>
        <w:t>
      27. Берушiлердің республикалық бюджеттің алдындағы кредиторлық берешегi 7-бағанда салық төлеушiнiң атауы, орналасқан жерi және СТН-i мен 8-бағанда ол бойынша республикалық бюджеттiң алдындағы кредиторлық берешек бар кiрiстердің кодтары көрсетiле отырып 9-бағанда көрсетiледi. 
</w:t>
      </w:r>
      <w:r>
        <w:br/>
      </w:r>
      <w:r>
        <w:rPr>
          <w:rFonts w:ascii="Times New Roman"/>
          <w:b w:val="false"/>
          <w:i w:val="false"/>
          <w:color w:val="000000"/>
          <w:sz w:val="28"/>
        </w:rPr>
        <w:t>
      28. 2 және 9-бағандардың сомасы тең болуы тиiс және бюджеттiк ұйымның, таратылған Жол қорынан қаржыландырылып келген ұйымның қазынашылықтың аумақтық органдарында тiркелген тiкелей берушiнiң алдындағы және соңғы Берушінiң салық органының анықтамасында көрсетілген республикалық бюджеттің алдындағы кредиторлық берешектерiнiң сомаларынан аспауы қажет. 
</w:t>
      </w:r>
      <w:r>
        <w:br/>
      </w:r>
      <w:r>
        <w:rPr>
          <w:rFonts w:ascii="Times New Roman"/>
          <w:b w:val="false"/>
          <w:i w:val="false"/>
          <w:color w:val="000000"/>
          <w:sz w:val="28"/>
        </w:rPr>
        <w:t>
      29. Сызбаға олардың негiзiнде акт жасалатын барлық құжаттар: 
</w:t>
      </w:r>
      <w:r>
        <w:br/>
      </w:r>
      <w:r>
        <w:rPr>
          <w:rFonts w:ascii="Times New Roman"/>
          <w:b w:val="false"/>
          <w:i w:val="false"/>
          <w:color w:val="000000"/>
          <w:sz w:val="28"/>
        </w:rPr>
        <w:t>
      нөмiрi мен берiлген күнi көрсетiле отырып, Берушiлердің республикалық бюджеттiң алдында кредиторлық берешегiнiң бар-жоғы туралы салық органдарының анықтамалары; 
</w:t>
      </w:r>
      <w:r>
        <w:br/>
      </w:r>
      <w:r>
        <w:rPr>
          <w:rFonts w:ascii="Times New Roman"/>
          <w:b w:val="false"/>
          <w:i w:val="false"/>
          <w:color w:val="000000"/>
          <w:sz w:val="28"/>
        </w:rPr>
        <w:t>
      нөмiрi мен берілген күнi көрсетіле отырып, бюджеттiк ұйымның, таратылған Жол қорынан қаржыландырылып келген ұйымның тiкелей берушiнiң алдындағы кредиторлық берешегiнің бар-жоғы туралы қазынашылықтың аумақтық органдарының анықтамалары; 
</w:t>
      </w:r>
      <w:r>
        <w:br/>
      </w:r>
      <w:r>
        <w:rPr>
          <w:rFonts w:ascii="Times New Roman"/>
          <w:b w:val="false"/>
          <w:i w:val="false"/>
          <w:color w:val="000000"/>
          <w:sz w:val="28"/>
        </w:rPr>
        <w:t>
      нөмiрлерi, қол қойылған күңдерi, тiркелген күнi және қазынашылықтың аумақтық органының тiркеу нөмiрi көрсетіле отырып, берушілердің кредиторлық берешегiнiң салыстыру актiсi қоса беріледi. 
</w:t>
      </w:r>
      <w:r>
        <w:br/>
      </w:r>
      <w:r>
        <w:rPr>
          <w:rFonts w:ascii="Times New Roman"/>
          <w:b w:val="false"/>
          <w:i w:val="false"/>
          <w:color w:val="000000"/>
          <w:sz w:val="28"/>
        </w:rPr>
        <w:t>
      30. Кредиторлық берешектi өтеудiң сызбасына бюджеттiк ұйымдардың, таратылған Жол қорынан қаржыландырылып келген ұйымдардың және тiкелей берушiнiң, есеп айырысуға енгізiлген басқа да Берушiлердiң басшылары қол қояды, бюджеттiк ұйымдардың таратылған Жол қорынан қаржыландырылып келген ұйымдардың кредиторлық берешектерi тiркелген қазынашылықтың аумақтық органында тiркеледi. 
</w:t>
      </w:r>
      <w:r>
        <w:br/>
      </w:r>
      <w:r>
        <w:rPr>
          <w:rFonts w:ascii="Times New Roman"/>
          <w:b w:val="false"/>
          <w:i w:val="false"/>
          <w:color w:val="000000"/>
          <w:sz w:val="28"/>
        </w:rPr>
        <w:t>
      31. Қазынашылықтың аумақтық органы сызбаға кредиторлық берешектi тiркеудiң арнаулы кодына (Берушiнiң тоғыз мәндi коды/реттiк нөмiрi) сәйкес келетiн нөмiр бередi және есеп айырысуға қатысушы барлық берушiлердiң орналасқан жерi бойынша қазынашылықтың аумақтық органдарына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Жергiлiктi атқарушы органдардың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 ұсынуы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Облыстар мен Астана және Алматы қалаларының жергiлiктi атқарушы органдары Қазақстан Республикасы Қаржы министрлiгiнiң қарауына: 
</w:t>
      </w:r>
      <w:r>
        <w:br/>
      </w:r>
      <w:r>
        <w:rPr>
          <w:rFonts w:ascii="Times New Roman"/>
          <w:b w:val="false"/>
          <w:i w:val="false"/>
          <w:color w:val="000000"/>
          <w:sz w:val="28"/>
        </w:rPr>
        <w:t>
      облыстық (Астана және Алматы қалаларының) мәслихаттардың 1998 жылғы 31 желтоқсанға дейiн қабылданған және жалақы мен әлеуметтiк жәрдемақыларды төлеуге пайдаланылған, екiншi деңгейдегі банктерден несиелер алуды көздейтiн шешiмiн; 
</w:t>
      </w:r>
      <w:r>
        <w:br/>
      </w:r>
      <w:r>
        <w:rPr>
          <w:rFonts w:ascii="Times New Roman"/>
          <w:b w:val="false"/>
          <w:i w:val="false"/>
          <w:color w:val="000000"/>
          <w:sz w:val="28"/>
        </w:rPr>
        <w:t>
      жергiлiктi атқарушы орган мен екiншi деңгейдегі банктiң арасындағы несиелiк келiсiмдi; 
</w:t>
      </w:r>
      <w:r>
        <w:br/>
      </w:r>
      <w:r>
        <w:rPr>
          <w:rFonts w:ascii="Times New Roman"/>
          <w:b w:val="false"/>
          <w:i w:val="false"/>
          <w:color w:val="000000"/>
          <w:sz w:val="28"/>
        </w:rPr>
        <w:t>
      жергiлiктi атқарушы органдардың облыстардың (Астана және Алматы қалаларының) әкiмi мен екiншi деңгейдегi банктiң басшысы қол қойған және қазынашылықтың аумақтық органы растаған жоғарыда көрсетiлген несиелер бойынша кредиторлық берешектерiн салыстыру актiсiн; 
</w:t>
      </w:r>
      <w:r>
        <w:br/>
      </w:r>
      <w:r>
        <w:rPr>
          <w:rFonts w:ascii="Times New Roman"/>
          <w:b w:val="false"/>
          <w:i w:val="false"/>
          <w:color w:val="000000"/>
          <w:sz w:val="28"/>
        </w:rPr>
        <w:t>
      тиiстi аумақтық қаржы органының екiншi деңгейдегi банктердiң несиелерiн жалақы мен әлеуметтiк жәрдемақыларды төлеуге мақсатты бағытталғандығы туралы жазбаша растауды; 
</w:t>
      </w:r>
      <w:r>
        <w:br/>
      </w:r>
      <w:r>
        <w:rPr>
          <w:rFonts w:ascii="Times New Roman"/>
          <w:b w:val="false"/>
          <w:i w:val="false"/>
          <w:color w:val="000000"/>
          <w:sz w:val="28"/>
        </w:rPr>
        <w:t>
      аталған банктiң республикалық бюджетке төленетiн төлемдер бойынша және N 8-нысан бойынша (салық төлеушінің жеке шоты бойынша көрсетілген) кредиторлық берешегiнiң бар екендiгi туралы банктiң тiркелген жерi бойынша аумақтық салық органының анықтамасын; 
</w:t>
      </w:r>
      <w:r>
        <w:br/>
      </w:r>
      <w:r>
        <w:rPr>
          <w:rFonts w:ascii="Times New Roman"/>
          <w:b w:val="false"/>
          <w:i w:val="false"/>
          <w:color w:val="000000"/>
          <w:sz w:val="28"/>
        </w:rPr>
        <w:t>
      осы Ереженiң 17-тармағына сәйкес жергiлiктi атқарушы органның орналасқан жерi бойынша қазынашылық органында тiркелген кредиторлық берешектi өтеудің сызбасын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32-тармаққа өзгерту енгізілді - ҚР Үкіметінің 1999.10.23. N 1593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33. Екiншi деңгейдегі банктiң республикалық бюджетке төленетiн төлемдер бойынша кредиторлық берешегі болмаған жағдайда, банк осы Ереженiң ІІІ бөлiмiнде көзделген тәртiппен берiлген тауарлар (жұмыстар, қызмет көрсету) үшiн оның алдында өзiнiң кредиторлық берешегi бар республикалық бюджетке төленетiн төлемдер бойынша кредиторлық берешегі бар тiкелей берушiмен салыстыру актiсiн жасайды. Салыстыру актiсiнің екi данасы салық органдарының анықтамалары қоса берiле отырып жергілiктi атқарушы органға жолданады. 
</w:t>
      </w:r>
      <w:r>
        <w:br/>
      </w:r>
      <w:r>
        <w:rPr>
          <w:rFonts w:ascii="Times New Roman"/>
          <w:b w:val="false"/>
          <w:i w:val="false"/>
          <w:color w:val="000000"/>
          <w:sz w:val="28"/>
        </w:rPr>
        <w:t>
      34. Екiншi деңгейдегi банктердiң республикалық бюджетке төленетiн төлемдер бойынша және берiлген тауарлар (жұмыстар, қызмет көрсетулер) үшiн тiкелей берушілердің алдында берешегi болмаған жағдайда, банк республикалық бюджеттiң алдында берешегі бар шаруашылық жүргiзушi субъектiнi анықтайды, шаруашылық жүргiзушi субъектiлердiң республикалық бюджетке төленетiн төлемдер бойынша кредиторлық берешектерiн өтеу үшін несиелiк келiсiм жасасады және жергiлiктi атқарушы органға мынадай құжаттарды: 
</w:t>
      </w:r>
      <w:r>
        <w:br/>
      </w:r>
      <w:r>
        <w:rPr>
          <w:rFonts w:ascii="Times New Roman"/>
          <w:b w:val="false"/>
          <w:i w:val="false"/>
          <w:color w:val="000000"/>
          <w:sz w:val="28"/>
        </w:rPr>
        <w:t>
      шаруашылық жүргiзушi субъектiнің тiркелген жерi бойынша аумақтық салық органының және республикалық бюджетке төленетiн төлемдер бойынша осы Ереженiң 12-тармағына сәйкес N 8-нысан бойынша (салық төлеушінің жеке шоты бойынша көрсетілген) республикалық бюджетке төленетін төлемдер бойынша кредиторлық берешегiнiң бар-жоғы туралы анықтамасын; 
</w:t>
      </w:r>
      <w:r>
        <w:br/>
      </w:r>
      <w:r>
        <w:rPr>
          <w:rFonts w:ascii="Times New Roman"/>
          <w:b w:val="false"/>
          <w:i w:val="false"/>
          <w:color w:val="000000"/>
          <w:sz w:val="28"/>
        </w:rPr>
        <w:t>
      шаруашылық жүргiзушi субъектi (республикалық бюджеттiң алдындағы борышкер) мен екiншi деңгейдегі банктiң арасындағы шаруашылық жүргiзушi субъектiнiң республикалық бюджетке төленетін төлемдер бойынша кредиторлық берешегiн өтеу үшiн қаражат беруге арналған несиелiк келiсiмдi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34-тармаққа өзгерту енгізілді - ҚР Үкіметінің 1999.10.23. N 1593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35. Жергілікті атқарушы орган кредиторлық берешектерді өтеудiң сызбасын жасайды және оны осы Ереженiң III бөлiмiне сәйкес тәртiппен қазынашылықтың аумақтық органына ұсынады. Осы Ереженiң 17-тармағына сәйкес тiркелген кредиторлық берешектi өтеудің сызбасы банк пен тiкелей берушiнiң арасындағы кредиторлық берешектi салыстыру актiсiмен немесе шаруашылық жүргiзушi субъекті мен екiншi деңгейдегі банктің арасындағы несиелiк келісiммен және қазынашылықтың аумақтық органында тiркелген салық органының анықтамасымен бiрге Қазақстан Республикасының Қаржы министрлiгiне де ұсынылады. 
</w:t>
      </w:r>
      <w:r>
        <w:br/>
      </w:r>
      <w:r>
        <w:rPr>
          <w:rFonts w:ascii="Times New Roman"/>
          <w:b w:val="false"/>
          <w:i w:val="false"/>
          <w:color w:val="000000"/>
          <w:sz w:val="28"/>
        </w:rPr>
        <w:t>
      36. Қазынашылықтың аумақтық органдары есеп айырысуларды жүргiзу үшiн мынадай шоттар: 
</w:t>
      </w:r>
      <w:r>
        <w:br/>
      </w:r>
      <w:r>
        <w:rPr>
          <w:rFonts w:ascii="Times New Roman"/>
          <w:b w:val="false"/>
          <w:i w:val="false"/>
          <w:color w:val="000000"/>
          <w:sz w:val="28"/>
        </w:rPr>
        <w:t>
      қазынашылық рұқсаттың негізінде қазынашылықтың аумақтық органдарында бюджеттік шоттары жоқ жергiлiкті атқарушы органдарға бюджеттiк шоттар; 
</w:t>
      </w:r>
      <w:r>
        <w:br/>
      </w:r>
      <w:r>
        <w:rPr>
          <w:rFonts w:ascii="Times New Roman"/>
          <w:b w:val="false"/>
          <w:i w:val="false"/>
          <w:color w:val="000000"/>
          <w:sz w:val="28"/>
        </w:rPr>
        <w:t>
      екiншi деңгейдегi банктерге кредиторлық берешектi өтеу сызбасының негiзiнде олардың орналасқан жерi бойынша жұмсау құқығынсыз ағымдағы шоттар ашады. 
</w:t>
      </w:r>
      <w:r>
        <w:br/>
      </w:r>
      <w:r>
        <w:rPr>
          <w:rFonts w:ascii="Times New Roman"/>
          <w:b w:val="false"/>
          <w:i w:val="false"/>
          <w:color w:val="000000"/>
          <w:sz w:val="28"/>
        </w:rPr>
        <w:t>
      Ағымдағы (уақытша) шоттар Қазақстан Республикасының Ұлттық Банкi басқармасының 1997 жылғы 4 наурыздағы N 61 қаулысымен бекiтiлген Қазақстан Республикасы Ұлттық Банкiнiң "Екiншi деңгейдегi банктерде клиенттердің банктiк шоттарын ашудың, жүргiзудiң және жабудың тәртiбi туралы" нұсқаулығының талаптарына сәйкес ресiмделген қолдардың мiндеттi түрде ұсынылған үлгiлерiмен ашылады. 
</w:t>
      </w:r>
      <w:r>
        <w:br/>
      </w:r>
      <w:r>
        <w:rPr>
          <w:rFonts w:ascii="Times New Roman"/>
          <w:b w:val="false"/>
          <w:i w:val="false"/>
          <w:color w:val="000000"/>
          <w:sz w:val="28"/>
        </w:rPr>
        <w:t>
      Ағымдағы шоттарды ашқан қазынашылық органдары аталған шоттардың ашылғандығы туралы жергiлiктi атқарушы органға қызмет көрсететiн аумақтық қазынашылық органына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Кредиторлық берешектi өтеу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айырысуларды жүргізудiң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Қазақстан Республикасының Қаржы министрлiгі ұсынылған құжаттарды қарайды, қажет болған жағдайда министрлiктерден (ведомстволардан), жергiлiктi атқарушы органдардан, басқа да ұйымдардан қосымша ақпарат сұратады, тапсырылған құжаттар осы Ереженің 10-36-тармақтарында жазылған талаптарға сәйкес келген жағдайда кредиторлық берешектi өтеу туралы Қазақстан Республикасының Үкiметi шешiмiнiң жобасын дайындайды және оны Комиссияның қарауына енгiзедi.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37-тармаққа өзгерту енгізілді - ҚР Үкіметінің 1999.12.06. N 1867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38. Комиссия ұсынылған шешiмнiң жобасын қарайды, аталған жоба бойынша ұсынысты пысықтайды және оны Қазақстан Республикасының Үкiметiне қарауға енгiзедi. 
</w:t>
      </w:r>
      <w:r>
        <w:br/>
      </w:r>
      <w:r>
        <w:rPr>
          <w:rFonts w:ascii="Times New Roman"/>
          <w:b w:val="false"/>
          <w:i w:val="false"/>
          <w:color w:val="000000"/>
          <w:sz w:val="28"/>
        </w:rPr>
        <w:t>
      39. Қазақстан Республикасы Үкiметiнiң кредиторлық берешектi өтеу туралы шешiмiнiң негізінде Қазақстан Республикасының Қаржы министрлiгі лимиттiк өтiнiм дайындайды. Лимиттік өтiнiмге кредиторлық берешектi өтеуге қатысушы бюджеттiк ұйымдардың, таратылған Жол қорынан қаржыландырылып келген ұйымдардың тiзiлiмi қоса берiледi. 
</w:t>
      </w:r>
      <w:r>
        <w:br/>
      </w:r>
      <w:r>
        <w:rPr>
          <w:rFonts w:ascii="Times New Roman"/>
          <w:b w:val="false"/>
          <w:i w:val="false"/>
          <w:color w:val="000000"/>
          <w:sz w:val="28"/>
        </w:rPr>
        <w:t>
      Жергiлiктi атқарушы органдардың кредиторлық берешектерi өтелген жағдайда N 6 нысан бойынша жергiлiктi атқарушы органдар мен екiншi деңгейдегi банктердің тiзiлiмi жасалады. 
</w:t>
      </w:r>
      <w:r>
        <w:br/>
      </w:r>
      <w:r>
        <w:rPr>
          <w:rFonts w:ascii="Times New Roman"/>
          <w:b w:val="false"/>
          <w:i w:val="false"/>
          <w:color w:val="000000"/>
          <w:sz w:val="28"/>
        </w:rPr>
        <w:t>
      40. Қазақстан Республикасы Қаржы министрлiгінiң Қазынашылық комитетi министрлiкке (ведомоствоға), жергілiктi атқарушы органға тiзiлiмдердi қоса беру арқылы қазынашылық рұқсат жазады. Министрлiк (ведомство) бюджеттiк ұйымдардың, таратылған Жол қорынан қаржыландырылып келген ұйымдардың тiзiлiмiне сәйкес бюджеттiк ұйымдарға, таратылған Жол қорынан қаржыландырылып келген ұйымдарға министрлiктiң рұқсатын жазады. 
</w:t>
      </w:r>
      <w:r>
        <w:br/>
      </w:r>
      <w:r>
        <w:rPr>
          <w:rFonts w:ascii="Times New Roman"/>
          <w:b w:val="false"/>
          <w:i w:val="false"/>
          <w:color w:val="000000"/>
          <w:sz w:val="28"/>
        </w:rPr>
        <w:t>
      41. Бюджеттiк ұйымдардың, таратылған Жол қорынан қаржыландырылып келген ұйымдардың шоттары ашылған қазынашылықтың аумақтық органы қаржыландыру лимиттерi келiп түскен жағдайда электронды почтамен республикалық бюджетке төленетiн төлемдер бойынша кредиторлық берешектің бар екендiгiне растау алу үшiн салық төлеушiнiң тiркелген жерi бойынша тиiстi салық органына N 7 нысан бойынша сұрау салу-растау жолдайды.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41-тармаққа өзгерту енгізілді - ҚР Үкіметінің 1999.10.23. N 1593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42. Салық органы тек бiр рет бұрын тиiстi анықтамада көрсетілген салық төлеушiнiң берешегiн растайды және салық төлеушiнiң республикалық бюджетке төленетін төлемдер бойынша кредиторлық берешегiнiң бар-жоғын растаған сәттен бастап салық төлеушiнiң тиiстi қазынашылық органында ашылған ағымдағы шотына төлем тапсырмасы түскенге дейiн көрсетілген сұрау салу-растаудағы кредиторлық берешектi өтеу шотына төлемдердi қабылдауды тоқтатады. 
</w:t>
      </w:r>
      <w:r>
        <w:br/>
      </w:r>
      <w:r>
        <w:rPr>
          <w:rFonts w:ascii="Times New Roman"/>
          <w:b w:val="false"/>
          <w:i w:val="false"/>
          <w:color w:val="000000"/>
          <w:sz w:val="28"/>
        </w:rPr>
        <w:t>
      43. Осы Ереженiң 34-тармағына сәйкес шаруашылық жүргiзушi субъектімен несиелiк келiсiм жасасқан екiншi деңгейдегi банк өзi орналасқан жер бойынша қазынашылықтың аумақтық органына республикалық бюджетке төленетін төлемдердің аударылғандығына банктiң белгiсi бар, осы Ереженiң 46-тармағына сәйкес ресiмделген шаруашылық жүргiзушi субъектiнің төлем тапсырмасын және шаруашылық жүргiзушi субъектiнiң тіркелген жерi бойынша салық органының, сол салық органының оның бар екендiгi туралы анықтамасында бұрын көрсетiлген республикалық бюджетке төленетiн төлемдер бойынша кредиторлық берешектiң өтелгендiгі туралы анықтамасын ұсынады. 
</w:t>
      </w:r>
      <w:r>
        <w:br/>
      </w:r>
      <w:r>
        <w:rPr>
          <w:rFonts w:ascii="Times New Roman"/>
          <w:b w:val="false"/>
          <w:i w:val="false"/>
          <w:color w:val="000000"/>
          <w:sz w:val="28"/>
        </w:rPr>
        <w:t>
      Екiнші деңгейдегi банктің орналасқан жерi бойынша қазынашылықтың аумақтық органы ұсынылған құжаттарды кредиторлық берешектi өтеу сызбасына сәйкес есеп айырысуға қатысушы қазынашылықтың барлық аумақтық органдарына жолдайды. 
</w:t>
      </w:r>
      <w:r>
        <w:br/>
      </w:r>
      <w:r>
        <w:rPr>
          <w:rFonts w:ascii="Times New Roman"/>
          <w:b w:val="false"/>
          <w:i w:val="false"/>
          <w:color w:val="000000"/>
          <w:sz w:val="28"/>
        </w:rPr>
        <w:t>
      44. Бюджеттік ұйым, таратылған Жол қорынан қаржыландырылып келген ұйым, жергiлiктi атқарушы орган тiкелей берушiге, екiншi деңгейдегі банкке олардың ағымдағы шотына төлем тапсырмасын жазады және оны төлеу үшiн қазынашылық органына ұсынады. 
</w:t>
      </w:r>
      <w:r>
        <w:br/>
      </w:r>
      <w:r>
        <w:rPr>
          <w:rFonts w:ascii="Times New Roman"/>
          <w:b w:val="false"/>
          <w:i w:val="false"/>
          <w:color w:val="000000"/>
          <w:sz w:val="28"/>
        </w:rPr>
        <w:t>
      45. Қаржыландыру лимитi түскен қазынашылықтың аумақтық органы осы Ереженiң 43-тармағына сәйкес салық органы растаған соманы не шаруашылық жүргізушi субъектiнің төлем тапсырмасында көрсетiлген соманы кредиторлық берешектi өтеу сызбасымен және бюджеттiк ұйымның, таратылған Жол қорынан қаржыландырылып келген ұйымның және жергілiктi атқарушы органның төлем тапсырмасымен салыстырады. Олар сәйкес келген жағдайда төлем тапсырмасы арналымы бойынша жөнелтіледi. 
</w:t>
      </w:r>
      <w:r>
        <w:br/>
      </w:r>
      <w:r>
        <w:rPr>
          <w:rFonts w:ascii="Times New Roman"/>
          <w:b w:val="false"/>
          <w:i w:val="false"/>
          <w:color w:val="000000"/>
          <w:sz w:val="28"/>
        </w:rPr>
        <w:t>
      Егер салық органы растаған берешектің сомасы не шаруашылық жүргізушi субъектiнің төлем тапсырмасында көрсетiлген сома сызба, бюджеттік ұйымның, таратылған Жол қорынан қаржыландырылып келген ұйымның және жергілікті атқарушы органның төлем тапсырмасында көрсетiлген сомадан аз болса, салық органының растауында көрсетiлген сомаға не шаруашылық жүргізушi субъектiнiң төлем тапсырмасында көрсетiлген сомаға ресiмделедi. Лимиттiң қалған сомасы керi қайтарып алуға жатады. 
</w:t>
      </w:r>
      <w:r>
        <w:br/>
      </w:r>
      <w:r>
        <w:rPr>
          <w:rFonts w:ascii="Times New Roman"/>
          <w:b w:val="false"/>
          <w:i w:val="false"/>
          <w:color w:val="000000"/>
          <w:sz w:val="28"/>
        </w:rPr>
        <w:t>
      Салық органы сұрау салуды растамаған немесе шаруашылық жүргізушi субъектiнiң төлем тапсырмасы болмаған жағдайда, қазынашылықтың аумақтық органы төлем тапсырмасын қабылдамайды. 
</w:t>
      </w:r>
      <w:r>
        <w:br/>
      </w:r>
      <w:r>
        <w:rPr>
          <w:rFonts w:ascii="Times New Roman"/>
          <w:b w:val="false"/>
          <w:i w:val="false"/>
          <w:color w:val="000000"/>
          <w:sz w:val="28"/>
        </w:rPr>
        <w:t>
      46. Тiкелей берушi, екiншi деңгейдегі банк 107101 "Берешектердi өтеу" кiрiс кодымен салық төлеушiнiң тiркелген жерi бойынша салық органының СТН-iн көрсете отырып, ағымдағы шоттан 080 "Бюджеттердiң арасында бөлiнетiн кiрiстер" шотына төлем тапсырмасын жазады. 
</w:t>
      </w:r>
      <w:r>
        <w:br/>
      </w:r>
      <w:r>
        <w:rPr>
          <w:rFonts w:ascii="Times New Roman"/>
          <w:b w:val="false"/>
          <w:i w:val="false"/>
          <w:color w:val="000000"/>
          <w:sz w:val="28"/>
        </w:rPr>
        <w:t>
      Бұл ретте төлем тапсырмасында мынадай деректемелердi көрсету мiндеттi: 
</w:t>
      </w:r>
      <w:r>
        <w:br/>
      </w:r>
      <w:r>
        <w:rPr>
          <w:rFonts w:ascii="Times New Roman"/>
          <w:b w:val="false"/>
          <w:i w:val="false"/>
          <w:color w:val="000000"/>
          <w:sz w:val="28"/>
        </w:rPr>
        <w:t>
      МФО; 
</w:t>
      </w:r>
      <w:r>
        <w:br/>
      </w:r>
      <w:r>
        <w:rPr>
          <w:rFonts w:ascii="Times New Roman"/>
          <w:b w:val="false"/>
          <w:i w:val="false"/>
          <w:color w:val="000000"/>
          <w:sz w:val="28"/>
        </w:rPr>
        <w:t>
      шоттың нөмiрi; 
</w:t>
      </w:r>
      <w:r>
        <w:br/>
      </w:r>
      <w:r>
        <w:rPr>
          <w:rFonts w:ascii="Times New Roman"/>
          <w:b w:val="false"/>
          <w:i w:val="false"/>
          <w:color w:val="000000"/>
          <w:sz w:val="28"/>
        </w:rPr>
        <w:t>
      берушiнiң (салық төлеушiнiң) атауы; 
</w:t>
      </w:r>
      <w:r>
        <w:br/>
      </w:r>
      <w:r>
        <w:rPr>
          <w:rFonts w:ascii="Times New Roman"/>
          <w:b w:val="false"/>
          <w:i w:val="false"/>
          <w:color w:val="000000"/>
          <w:sz w:val="28"/>
        </w:rPr>
        <w:t>
      реттік нөмірімен бірге тоғыз мәнді тіркеу коды, "Кредиторлық берешекті өтеу" деген сөздер және төлемді тағайындаудың мәтіндік кеңістігіндегі төлемдердің түрлері бойынша сомалар;
</w:t>
      </w:r>
      <w:r>
        <w:br/>
      </w:r>
      <w:r>
        <w:rPr>
          <w:rFonts w:ascii="Times New Roman"/>
          <w:b w:val="false"/>
          <w:i w:val="false"/>
          <w:color w:val="000000"/>
          <w:sz w:val="28"/>
        </w:rPr>
        <w:t>
      төлем тағайындау коды (107101); 
</w:t>
      </w:r>
      <w:r>
        <w:br/>
      </w:r>
      <w:r>
        <w:rPr>
          <w:rFonts w:ascii="Times New Roman"/>
          <w:b w:val="false"/>
          <w:i w:val="false"/>
          <w:color w:val="000000"/>
          <w:sz w:val="28"/>
        </w:rPr>
        <w:t>
      шығыстардың он мәнді коды (бюджеттік ұйымдар үшін); 
</w:t>
      </w:r>
      <w:r>
        <w:br/>
      </w:r>
      <w:r>
        <w:rPr>
          <w:rFonts w:ascii="Times New Roman"/>
          <w:b w:val="false"/>
          <w:i w:val="false"/>
          <w:color w:val="000000"/>
          <w:sz w:val="28"/>
        </w:rPr>
        <w:t>
      төлемнің жалпы сомасы. 
</w:t>
      </w:r>
      <w:r>
        <w:br/>
      </w:r>
      <w:r>
        <w:rPr>
          <w:rFonts w:ascii="Times New Roman"/>
          <w:b w:val="false"/>
          <w:i w:val="false"/>
          <w:color w:val="000000"/>
          <w:sz w:val="28"/>
        </w:rPr>
        <w:t>
      Астана қаласында 1999 жылғы 1 қаңтардан кейін тіркелген берушілер төлем тапсырысында 107102 "Астана қаласында 1999 жылғы 1 қаңтардан кейін тіркелген шаруашылық жүргізуші субъектілердің берешектерін өтеуі" кіріс кодын көрсетеді, ал төлем тағайындаудың мәтіндік кеңістігінде - "Астана қаласы бойынша кредиторлық берешектерді өтеу" деген сөздерді жазады.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46-тармаққа өзгерту енгізілді - ҚР Үкіметінің 1999.06.18.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1999.07.23. N 1047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47. Тiкелей берушіге (екiншi деңгейдегi банкте) республикалық бюджетке төленетiн төлемдер бойынша кредиторлық берешегi болмаған жағдайда тiкелей берушi (екiншi деңгейдегi банк) 2-Берушiнiң расталған берешегiнiң сомасына оның орналасқан жерi бойынша қазынашылықтың аумақтық органы ашқан оның ағымдағы шотына төлем тапсырмасын жазады. 2-Берушi, өз кезегiнде, осы Ереженiң 46-тармағына сәйкес республикалық бюджеттің кiрiсiне төлем тапсырмасын жазады. 
</w:t>
      </w:r>
      <w:r>
        <w:br/>
      </w:r>
      <w:r>
        <w:rPr>
          <w:rFonts w:ascii="Times New Roman"/>
          <w:b w:val="false"/>
          <w:i w:val="false"/>
          <w:color w:val="000000"/>
          <w:sz w:val="28"/>
        </w:rPr>
        <w:t>
      Сызбаға сәйкес бiрнеше Берушi қатысқан жағдайда төлем тапсырмасы бiр Берушiнiң ағымдағы шотынан екiншi Берушiнiң ағымдағы шотына жазылады. 
</w:t>
      </w:r>
      <w:r>
        <w:br/>
      </w:r>
      <w:r>
        <w:rPr>
          <w:rFonts w:ascii="Times New Roman"/>
          <w:b w:val="false"/>
          <w:i w:val="false"/>
          <w:color w:val="000000"/>
          <w:sz w:val="28"/>
        </w:rPr>
        <w:t>
      Егер екiншi деңгейдегi банк осы Ереженiң 34-тармағына сәйкес шаруашылық жүргiзушi субъектiмен несиелiк келісiм жасасқан жағдайда, екiншi деңгейдегi банк ағымдағы шоттан өзiнiң корреспонденттiк шотына төлем тапсырмасын жазады. 
</w:t>
      </w:r>
      <w:r>
        <w:br/>
      </w:r>
      <w:r>
        <w:rPr>
          <w:rFonts w:ascii="Times New Roman"/>
          <w:b w:val="false"/>
          <w:i w:val="false"/>
          <w:color w:val="000000"/>
          <w:sz w:val="28"/>
        </w:rPr>
        <w:t>
      48. Қазынашылықтың аумақтық органы өтеу сызбасына сәйкес республикалық бюджеттің кiрiсiне соңғы төлем жүргiзгеннен кейiн электронды почтамен төлемдер жүргізiлген қазынашылық органдарына төлем тапсырмаларын жiбередi. 
</w:t>
      </w:r>
      <w:r>
        <w:br/>
      </w:r>
      <w:r>
        <w:rPr>
          <w:rFonts w:ascii="Times New Roman"/>
          <w:b w:val="false"/>
          <w:i w:val="false"/>
          <w:color w:val="000000"/>
          <w:sz w:val="28"/>
        </w:rPr>
        <w:t>
      Жауапты атқарушы арнайы жүргiзiлген iс қағазына төлем тапсырмасын тiгедi және кредиторлық берешектi өтеу сызбасына, кредиторлық берешектi өтеу журналына және Берушiлердiң кредиторлық берешектерiн салыстыру актiлерiн тiркеу журналына белгi соғады. 
</w:t>
      </w:r>
      <w:r>
        <w:br/>
      </w:r>
      <w:r>
        <w:rPr>
          <w:rFonts w:ascii="Times New Roman"/>
          <w:b w:val="false"/>
          <w:i w:val="false"/>
          <w:color w:val="000000"/>
          <w:sz w:val="28"/>
        </w:rPr>
        <w:t>
      Одан басқа, салық төлеушiнiң ағымдағы шоты ашылған қазынашылықтың аумақтық органы салық төлеушiнiң тiркелген жерi бойынша салық органына оның бұрын осы салық органы растаған республикалық бюджетке төленетiн төлемдер бойынша кредиторлық берешегінiң өтелгендiгi туралы N 7 нысан бойынша растау жолданды.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VІІ. Есеп және есептілiк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Бюджеттiк ұйым мен таратылған Жол қорынан қаржыландырылып келген ұйым төлем тапсырмасы көшiрмесiнiң негiзiнде бухгалтерлiк есеп пен есептiлiкте тікелей берушілердiң алдындағы, ал аумақтық қарсы органдары - екiнші деңгейдегi банктердiң алдындағы кредиторлық берешектің өтелгендiгiн көрсетедi. 
</w:t>
      </w:r>
      <w:r>
        <w:br/>
      </w:r>
      <w:r>
        <w:rPr>
          <w:rFonts w:ascii="Times New Roman"/>
          <w:b w:val="false"/>
          <w:i w:val="false"/>
          <w:color w:val="000000"/>
          <w:sz w:val="28"/>
        </w:rPr>
        <w:t>
      Мемлекеттiк мекемелер болып табылмайтын бюджеттік ұйымдар таратылған Жол қорынан қаржыландырылып келген ұйымдар кредиторлық берешектi өтеудің сомасына қазынашылықтың аумақтық органдарына олар бойынша кредиторлық берешектi өтеу жүргiзiлген бюджеттік жiктеу бағдарламасы бойынша 2 "Ұйымдардың шығыстары сметасының атқарылуы туралы есеп" нысаны (коды 0603008) бойынша есеп ұсынады. Қазынашылықтың жауапты атқарушысы ұсынылған есептердi тексергеннен кейiн бақылау визасы мен оң жақтағы жоғары бұрышына мөртаңба қояды. Қазынашылықтың визасы мен мөртаңбасы бар есеп оны белгіленген мерзімдерде министрлікке (ведомствоға) жолдайтын бюджеттiк ұйымға, таратылған Жол қорынан қаржыландырылып келген ұйымға қайтарылады. 
</w:t>
      </w:r>
      <w:r>
        <w:br/>
      </w:r>
      <w:r>
        <w:rPr>
          <w:rFonts w:ascii="Times New Roman"/>
          <w:b w:val="false"/>
          <w:i w:val="false"/>
          <w:color w:val="000000"/>
          <w:sz w:val="28"/>
        </w:rPr>
        <w:t>
      Мемлекеттік мекеме болып табылатын бюджеттiк ұйымда берешекті өтеудi бухгалтерлiк есепте көрсетудің тәртiбi Қазақстан Республикасының Қаржы министрлiгi Қазынашылық департаментiнiң 1998 жырығы 27 қаңтардағы N 30 бұйрығымен бекiтілген Республикалық және жергіліктi бюджеттердің есебiнен ұсталатын ұйымдардағы бухгалтерлiк есеп жөнiндегі нұсқаулыққа сәйкес жүргiзіледi. Бухгалтерлiк есеп Қазақстан Республикасы Қаржы министрлiгінiң 1998 жылғы 15 мамырдағы N 217 бұйрығымен бекiтілген "Бюджеттiк ұйымдардың жылдық, тоқсандық бухгалтерлiк есептілігінің көлемi мен нысандары туралы" нұсқаулықта белгiленген тәртіппен және мерзімдерде ұсынылады. 
</w:t>
      </w:r>
      <w:r>
        <w:br/>
      </w:r>
      <w:r>
        <w:rPr>
          <w:rFonts w:ascii="Times New Roman"/>
          <w:b w:val="false"/>
          <w:i w:val="false"/>
          <w:color w:val="000000"/>
          <w:sz w:val="28"/>
        </w:rPr>
        <w:t>
      50. Аумақтық салық органы қазынашылықтың аумақтық органының осы Ереженiң 48-тармағында көзделген тәртiппен берілген төлем тапсырмасы мен растауды алған кезде төлем тапсырмасында не 34-тармаққа сәйкес берiлген салық органының анықтамасында көрсетiлген төлемдердiң түрлері бойынша салық төлеушiнiң төлем тапсырмасында көрсетiлген сомаға тең сомадағы кредиторлық берешегін есептен шығарады. Түсімдер туралы есепте аталған төлемдер 107101 "Берешектерді өтеу" коды бойынша көрсетіледі немесе 107102 "Астана қаласында 1999 жылғы 1 қаңтардан кейін тіркелген шаруашылық жүргізуші субъектілердің берешектерді өтеуі.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50-тармаққа өзгерту енгізілді - ҚР Үкіметінің 1999.06.18.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1999.07.23. N 1047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51. Есепте бір Берушінің екінші Берушінің алдындағы кредиторлық берешегін есептен шығару үшін қазынашылықтың аумақтық органы растаған ағымдағы шот бойынша үзіндінің көшірмесі мен төлем тапсырмасының көшірмесі негіздеме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Министрліктер (ведомстволар), жергілікті атқарушы органдар, бюджеттік ұйымдар, таратылған Жол қорынан қаржыландырылып келген ұйымдар, тікелей берушілер, Берушілер, екінші деңгейдегі банктер, қазынашылықтың аумақтық органдары, салық органдары және басқа да ұйымдар қолданылып жүрген заңдарға сәйкес терім және әдейі жалған мәліметтер ұсынғаны үшін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1-нысан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(қазынашылықтың аумақтық органының атауы)     
</w:t>
      </w:r>
    </w:p>
    <w:p>
      <w:pPr>
        <w:spacing w:after="0"/>
        <w:ind w:left="0"/>
        <w:jc w:val="both"/>
      </w:pPr>
      <w:r>
        <w:rPr>
          <w:rFonts w:ascii="Times New Roman"/>
          <w:b w:val="false"/>
          <w:i w:val="false"/>
          <w:color w:val="000000"/>
          <w:sz w:val="28"/>
        </w:rPr>
        <w:t>
     Берілген күні 1999 жылғы "___"__________     
</w:t>
      </w:r>
    </w:p>
    <w:p>
      <w:pPr>
        <w:spacing w:after="0"/>
        <w:ind w:left="0"/>
        <w:jc w:val="both"/>
      </w:pPr>
      <w:r>
        <w:rPr>
          <w:rFonts w:ascii="Times New Roman"/>
          <w:b w:val="false"/>
          <w:i w:val="false"/>
          <w:color w:val="000000"/>
          <w:sz w:val="28"/>
        </w:rPr>
        <w:t>
</w:t>
      </w:r>
      <w:r>
        <w:rPr>
          <w:rFonts w:ascii="Times New Roman"/>
          <w:b/>
          <w:i w:val="false"/>
          <w:color w:val="000000"/>
          <w:sz w:val="28"/>
        </w:rPr>
        <w:t>
1998 жылғы 31 желтоқсандағы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кредиторлық берешектің бар екендігі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(облыстың коды)
</w:t>
      </w:r>
      <w:r>
        <w:br/>
      </w:r>
      <w:r>
        <w:rPr>
          <w:rFonts w:ascii="Times New Roman"/>
          <w:b w:val="false"/>
          <w:i w:val="false"/>
          <w:color w:val="000000"/>
          <w:sz w:val="28"/>
        </w:rPr>
        <w:t>
     _______________________________________
</w:t>
      </w:r>
      <w:r>
        <w:br/>
      </w:r>
      <w:r>
        <w:rPr>
          <w:rFonts w:ascii="Times New Roman"/>
          <w:b w:val="false"/>
          <w:i w:val="false"/>
          <w:color w:val="000000"/>
          <w:sz w:val="28"/>
        </w:rPr>
        <w:t>
     (бюджеттік ұйымның, таратылған Жол қорынан
</w:t>
      </w:r>
      <w:r>
        <w:br/>
      </w:r>
      <w:r>
        <w:rPr>
          <w:rFonts w:ascii="Times New Roman"/>
          <w:b w:val="false"/>
          <w:i w:val="false"/>
          <w:color w:val="000000"/>
          <w:sz w:val="28"/>
        </w:rPr>
        <w:t>
     қаржыландырылып келген ұйымның коды)
</w:t>
      </w:r>
      <w:r>
        <w:br/>
      </w:r>
      <w:r>
        <w:rPr>
          <w:rFonts w:ascii="Times New Roman"/>
          <w:b w:val="false"/>
          <w:i w:val="false"/>
          <w:color w:val="000000"/>
          <w:sz w:val="28"/>
        </w:rPr>
        <w:t>
     Осы анықтама
</w:t>
      </w:r>
      <w:r>
        <w:br/>
      </w:r>
      <w:r>
        <w:rPr>
          <w:rFonts w:ascii="Times New Roman"/>
          <w:b w:val="false"/>
          <w:i w:val="false"/>
          <w:color w:val="000000"/>
          <w:sz w:val="28"/>
        </w:rPr>
        <w:t>
______________________________________________берген
</w:t>
      </w:r>
      <w:r>
        <w:br/>
      </w:r>
      <w:r>
        <w:rPr>
          <w:rFonts w:ascii="Times New Roman"/>
          <w:b w:val="false"/>
          <w:i w:val="false"/>
          <w:color w:val="000000"/>
          <w:sz w:val="28"/>
        </w:rPr>
        <w:t>
  (бюджеттік ұйымның, таратылған Жол қорынан
</w:t>
      </w:r>
      <w:r>
        <w:br/>
      </w:r>
      <w:r>
        <w:rPr>
          <w:rFonts w:ascii="Times New Roman"/>
          <w:b w:val="false"/>
          <w:i w:val="false"/>
          <w:color w:val="000000"/>
          <w:sz w:val="28"/>
        </w:rPr>
        <w:t>
                 қаржыландырылып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келген ұйымның атауы мен СТН-і)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|N  |      Беруші       |Тіркеу|  Актінің деректері| Экономикалық     | 
</w:t>
      </w:r>
      <w:r>
        <w:br/>
      </w:r>
      <w:r>
        <w:rPr>
          <w:rFonts w:ascii="Times New Roman"/>
          <w:b w:val="false"/>
          <w:i w:val="false"/>
          <w:color w:val="000000"/>
          <w:sz w:val="28"/>
        </w:rPr>
        <w:t>
|р/р|_________________  |      |___________________|  жіктеме         |
</w:t>
      </w:r>
      <w:r>
        <w:br/>
      </w:r>
      <w:r>
        <w:rPr>
          <w:rFonts w:ascii="Times New Roman"/>
          <w:b w:val="false"/>
          <w:i w:val="false"/>
          <w:color w:val="000000"/>
          <w:sz w:val="28"/>
        </w:rPr>
        <w:t>
|   |атауы|орна.|СТН-і  | коды |күні |сомасы       |ерекшелігінің коды|
</w:t>
      </w:r>
      <w:r>
        <w:br/>
      </w:r>
      <w:r>
        <w:rPr>
          <w:rFonts w:ascii="Times New Roman"/>
          <w:b w:val="false"/>
          <w:i w:val="false"/>
          <w:color w:val="000000"/>
          <w:sz w:val="28"/>
        </w:rPr>
        <w:t>
|   |     |лас. |       |      |     |             |                  |
</w:t>
      </w:r>
      <w:r>
        <w:br/>
      </w:r>
      <w:r>
        <w:rPr>
          <w:rFonts w:ascii="Times New Roman"/>
          <w:b w:val="false"/>
          <w:i w:val="false"/>
          <w:color w:val="000000"/>
          <w:sz w:val="28"/>
        </w:rPr>
        <w:t>
|   |     |қан  |       |      |     |             |                  |
</w:t>
      </w:r>
      <w:r>
        <w:br/>
      </w:r>
      <w:r>
        <w:rPr>
          <w:rFonts w:ascii="Times New Roman"/>
          <w:b w:val="false"/>
          <w:i w:val="false"/>
          <w:color w:val="000000"/>
          <w:sz w:val="28"/>
        </w:rPr>
        <w:t>
|   |     |жері |       |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Кредиторлық берешек сомасының жиыны
</w:t>
      </w:r>
      <w:r>
        <w:br/>
      </w:r>
      <w:r>
        <w:rPr>
          <w:rFonts w:ascii="Times New Roman"/>
          <w:b w:val="false"/>
          <w:i w:val="false"/>
          <w:color w:val="000000"/>
          <w:sz w:val="28"/>
        </w:rPr>
        <w:t>
________теңге________________
</w:t>
      </w:r>
      <w:r>
        <w:br/>
      </w:r>
      <w:r>
        <w:rPr>
          <w:rFonts w:ascii="Times New Roman"/>
          <w:b w:val="false"/>
          <w:i w:val="false"/>
          <w:color w:val="000000"/>
          <w:sz w:val="28"/>
        </w:rPr>
        <w:t>
санмен)      (сомасы жазумен)     
</w:t>
      </w:r>
    </w:p>
    <w:p>
      <w:pPr>
        <w:spacing w:after="0"/>
        <w:ind w:left="0"/>
        <w:jc w:val="both"/>
      </w:pP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Осы анықтамаға мыналар қоса беріліп отыр:     1.____________________________________
</w:t>
      </w:r>
      <w:r>
        <w:br/>
      </w:r>
      <w:r>
        <w:rPr>
          <w:rFonts w:ascii="Times New Roman"/>
          <w:b w:val="false"/>
          <w:i w:val="false"/>
          <w:color w:val="000000"/>
          <w:sz w:val="28"/>
        </w:rPr>
        <w:t>
     2.____________________________________
</w:t>
      </w:r>
      <w:r>
        <w:br/>
      </w:r>
      <w:r>
        <w:rPr>
          <w:rFonts w:ascii="Times New Roman"/>
          <w:b w:val="false"/>
          <w:i w:val="false"/>
          <w:color w:val="000000"/>
          <w:sz w:val="28"/>
        </w:rPr>
        <w:t>
     3.____________________________________
</w:t>
      </w:r>
      <w:r>
        <w:br/>
      </w:r>
      <w:r>
        <w:rPr>
          <w:rFonts w:ascii="Times New Roman"/>
          <w:b w:val="false"/>
          <w:i w:val="false"/>
          <w:color w:val="000000"/>
          <w:sz w:val="28"/>
        </w:rPr>
        <w:t>
     4.____________________________________    
</w:t>
      </w:r>
    </w:p>
    <w:p>
      <w:pPr>
        <w:spacing w:after="0"/>
        <w:ind w:left="0"/>
        <w:jc w:val="both"/>
      </w:pPr>
      <w:r>
        <w:rPr>
          <w:rFonts w:ascii="Times New Roman"/>
          <w:b w:val="false"/>
          <w:i w:val="false"/>
          <w:color w:val="000000"/>
          <w:sz w:val="28"/>
        </w:rPr>
        <w:t>
                             Қолдары:     _____________________________    ______________________________
</w:t>
      </w:r>
      <w:r>
        <w:br/>
      </w:r>
      <w:r>
        <w:rPr>
          <w:rFonts w:ascii="Times New Roman"/>
          <w:b w:val="false"/>
          <w:i w:val="false"/>
          <w:color w:val="000000"/>
          <w:sz w:val="28"/>
        </w:rPr>
        <w:t>
 (қазынашылықтың аумақтық         (бюджеттік ұйымның, таратылған
</w:t>
      </w:r>
      <w:r>
        <w:br/>
      </w:r>
      <w:r>
        <w:rPr>
          <w:rFonts w:ascii="Times New Roman"/>
          <w:b w:val="false"/>
          <w:i w:val="false"/>
          <w:color w:val="000000"/>
          <w:sz w:val="28"/>
        </w:rPr>
        <w:t>
 органының басшысы)               Жол қорынан қаржыландырылып келген
</w:t>
      </w:r>
      <w:r>
        <w:br/>
      </w:r>
      <w:r>
        <w:rPr>
          <w:rFonts w:ascii="Times New Roman"/>
          <w:b w:val="false"/>
          <w:i w:val="false"/>
          <w:color w:val="000000"/>
          <w:sz w:val="28"/>
        </w:rPr>
        <w:t>
                                      ұйымның басшысы)     
</w:t>
      </w:r>
    </w:p>
    <w:p>
      <w:pPr>
        <w:spacing w:after="0"/>
        <w:ind w:left="0"/>
        <w:jc w:val="both"/>
      </w:pP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2-нысан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(қазынашылықтың аумақтың органының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кредиторлық берешекті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 жылғы ______________
</w:t>
      </w:r>
      <w:r>
        <w:br/>
      </w:r>
      <w:r>
        <w:rPr>
          <w:rFonts w:ascii="Times New Roman"/>
          <w:b w:val="false"/>
          <w:i w:val="false"/>
          <w:color w:val="000000"/>
          <w:sz w:val="28"/>
        </w:rPr>
        <w:t>
басталды
</w:t>
      </w:r>
      <w:r>
        <w:br/>
      </w:r>
      <w:r>
        <w:rPr>
          <w:rFonts w:ascii="Times New Roman"/>
          <w:b w:val="false"/>
          <w:i w:val="false"/>
          <w:color w:val="000000"/>
          <w:sz w:val="28"/>
        </w:rPr>
        <w:t>
                                      _______ жылғы ______________
</w:t>
      </w:r>
      <w:r>
        <w:br/>
      </w:r>
      <w:r>
        <w:rPr>
          <w:rFonts w:ascii="Times New Roman"/>
          <w:b w:val="false"/>
          <w:i w:val="false"/>
          <w:color w:val="000000"/>
          <w:sz w:val="28"/>
        </w:rPr>
        <w:t>
аяқталды     
</w:t>
      </w:r>
    </w:p>
    <w:p>
      <w:pPr>
        <w:spacing w:after="0"/>
        <w:ind w:left="0"/>
        <w:jc w:val="both"/>
      </w:pPr>
      <w:r>
        <w:rPr>
          <w:rFonts w:ascii="Times New Roman"/>
          <w:b w:val="false"/>
          <w:i w:val="false"/>
          <w:color w:val="000000"/>
          <w:sz w:val="28"/>
        </w:rPr>
        <w:t>
</w:t>
      </w:r>
      <w:r>
        <w:rPr>
          <w:rFonts w:ascii="Times New Roman"/>
          <w:b/>
          <w:i w:val="false"/>
          <w:color w:val="000000"/>
          <w:sz w:val="28"/>
        </w:rPr>
        <w:t>
     Журналдың барлық парақтары осы  үлгі бойынша басылсын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|рет|Бюджеттік ұйымның, таратылған Жол | Анықтама  | Кредиторлық |Тікелей 
</w:t>
      </w:r>
      <w:r>
        <w:br/>
      </w:r>
      <w:r>
        <w:rPr>
          <w:rFonts w:ascii="Times New Roman"/>
          <w:b w:val="false"/>
          <w:i w:val="false"/>
          <w:color w:val="000000"/>
          <w:sz w:val="28"/>
        </w:rPr>
        <w:t>
|N  | қорынан қаржыландырылып келген   |           | берешекті   |берушінің
</w:t>
      </w:r>
      <w:r>
        <w:br/>
      </w:r>
      <w:r>
        <w:rPr>
          <w:rFonts w:ascii="Times New Roman"/>
          <w:b w:val="false"/>
          <w:i w:val="false"/>
          <w:color w:val="000000"/>
          <w:sz w:val="28"/>
        </w:rPr>
        <w:t>
|   |        ұйымның атауы             |           |өтеу сызбасы | атауы   
</w:t>
      </w:r>
      <w:r>
        <w:br/>
      </w:r>
      <w:r>
        <w:rPr>
          <w:rFonts w:ascii="Times New Roman"/>
          <w:b w:val="false"/>
          <w:i w:val="false"/>
          <w:color w:val="000000"/>
          <w:sz w:val="28"/>
        </w:rPr>
        <w:t>
|   |                                  |__________ |_____________|         
</w:t>
      </w:r>
      <w:r>
        <w:br/>
      </w:r>
      <w:r>
        <w:rPr>
          <w:rFonts w:ascii="Times New Roman"/>
          <w:b w:val="false"/>
          <w:i w:val="false"/>
          <w:color w:val="000000"/>
          <w:sz w:val="28"/>
        </w:rPr>
        <w:t>
|   |                                  |нөмірі|күні|нөмірі|күні  |         
</w:t>
      </w:r>
      <w:r>
        <w:br/>
      </w:r>
      <w:r>
        <w:rPr>
          <w:rFonts w:ascii="Times New Roman"/>
          <w:b w:val="false"/>
          <w:i w:val="false"/>
          <w:color w:val="000000"/>
          <w:sz w:val="28"/>
        </w:rPr>
        <w:t>
|   |__________________________________|______|____|______|______|_________
</w:t>
      </w:r>
      <w:r>
        <w:br/>
      </w:r>
      <w:r>
        <w:rPr>
          <w:rFonts w:ascii="Times New Roman"/>
          <w:b w:val="false"/>
          <w:i w:val="false"/>
          <w:color w:val="000000"/>
          <w:sz w:val="28"/>
        </w:rPr>
        <w:t>
|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|Анықтама бойынша жиыны                |  х   | х  |  х   |  х   |    х    |______________________________________|______|____|______|______|_________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|Анықтама бойынша жиыны                |  х   | х  |  х   |  х   |    х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|Анықтама бойынша жиыны                |  х   | х  |  х   |  х   |    х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|Анықтама бойынша жиыны                |  х   | х  |  х   |  х   |    х    |______________________________________|______|____|______|______|_________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|Анықтама бойынша жиыны                |  х   | х  |  х   |  х   |    х    |______________________________________|______|____|______|______|_________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|Тіркеу | Берешек | Тұлғаның аты-|Өтеу туралы|
</w:t>
      </w:r>
      <w:r>
        <w:br/>
      </w:r>
      <w:r>
        <w:rPr>
          <w:rFonts w:ascii="Times New Roman"/>
          <w:b w:val="false"/>
          <w:i w:val="false"/>
          <w:color w:val="000000"/>
          <w:sz w:val="28"/>
        </w:rPr>
        <w:t>
|коды   | сомасы  | жөні         | белгі     |
</w:t>
      </w:r>
      <w:r>
        <w:br/>
      </w:r>
      <w:r>
        <w:rPr>
          <w:rFonts w:ascii="Times New Roman"/>
          <w:b w:val="false"/>
          <w:i w:val="false"/>
          <w:color w:val="000000"/>
          <w:sz w:val="28"/>
        </w:rPr>
        <w:t>
|       |         |______________|           |
</w:t>
      </w:r>
      <w:r>
        <w:br/>
      </w:r>
      <w:r>
        <w:rPr>
          <w:rFonts w:ascii="Times New Roman"/>
          <w:b w:val="false"/>
          <w:i w:val="false"/>
          <w:color w:val="000000"/>
          <w:sz w:val="28"/>
        </w:rPr>
        <w:t>
|       |         |анықта.|анық. |           |       
</w:t>
      </w:r>
      <w:r>
        <w:br/>
      </w:r>
      <w:r>
        <w:rPr>
          <w:rFonts w:ascii="Times New Roman"/>
          <w:b w:val="false"/>
          <w:i w:val="false"/>
          <w:color w:val="000000"/>
          <w:sz w:val="28"/>
        </w:rPr>
        <w:t>
|       |         | маны  |таманы|           |
</w:t>
      </w:r>
    </w:p>
    <w:p>
      <w:pPr>
        <w:spacing w:after="0"/>
        <w:ind w:left="0"/>
        <w:jc w:val="both"/>
      </w:pPr>
      <w:r>
        <w:rPr>
          <w:rFonts w:ascii="Times New Roman"/>
          <w:b w:val="false"/>
          <w:i w:val="false"/>
          <w:color w:val="000000"/>
          <w:sz w:val="28"/>
        </w:rPr>
        <w:t>
|       |         |берген |алған |           |
</w:t>
      </w:r>
    </w:p>
    <w:p>
      <w:pPr>
        <w:spacing w:after="0"/>
        <w:ind w:left="0"/>
        <w:jc w:val="both"/>
      </w:pP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  8    |    9    |  10   |  11  |    12     |
</w:t>
      </w:r>
    </w:p>
    <w:p>
      <w:pPr>
        <w:spacing w:after="0"/>
        <w:ind w:left="0"/>
        <w:jc w:val="both"/>
      </w:pP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3-нысан  Q990569c 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N______ кредиторлық берешекті өтеу сызбасы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(бюджеттік ұйымның таратылған Жол қорынан қаржыландырылып келген
</w:t>
      </w:r>
      <w:r>
        <w:br/>
      </w:r>
      <w:r>
        <w:rPr>
          <w:rFonts w:ascii="Times New Roman"/>
          <w:b w:val="false"/>
          <w:i w:val="false"/>
          <w:color w:val="000000"/>
          <w:sz w:val="28"/>
        </w:rPr>
        <w:t>
 ұйымның атауы, жергілікті атқарушы органның орналасқан жері, СТН-і, коды)
</w:t>
      </w:r>
    </w:p>
    <w:p>
      <w:pPr>
        <w:spacing w:after="0"/>
        <w:ind w:left="0"/>
        <w:jc w:val="both"/>
      </w:pPr>
      <w:r>
        <w:rPr>
          <w:rFonts w:ascii="Times New Roman"/>
          <w:b w:val="false"/>
          <w:i w:val="false"/>
          <w:color w:val="000000"/>
          <w:sz w:val="28"/>
        </w:rPr>
        <w:t>
      тауарларды, жұмыстарды, қызмет көрсетулерді берушілер алдындағы
</w:t>
      </w:r>
      <w:r>
        <w:br/>
      </w:r>
      <w:r>
        <w:rPr>
          <w:rFonts w:ascii="Times New Roman"/>
          <w:b w:val="false"/>
          <w:i w:val="false"/>
          <w:color w:val="000000"/>
          <w:sz w:val="28"/>
        </w:rPr>
        <w:t>
              ________________________________ сомаға
</w:t>
      </w:r>
      <w:r>
        <w:br/>
      </w:r>
      <w:r>
        <w:rPr>
          <w:rFonts w:ascii="Times New Roman"/>
          <w:b w:val="false"/>
          <w:i w:val="false"/>
          <w:color w:val="000000"/>
          <w:sz w:val="28"/>
        </w:rPr>
        <w:t>
                (сомасы жазумен, мың теңгемен)     
</w:t>
      </w:r>
    </w:p>
    <w:p>
      <w:pPr>
        <w:spacing w:after="0"/>
        <w:ind w:left="0"/>
        <w:jc w:val="both"/>
      </w:pPr>
      <w:r>
        <w:rPr>
          <w:rFonts w:ascii="Times New Roman"/>
          <w:b w:val="false"/>
          <w:i w:val="false"/>
          <w:color w:val="000000"/>
          <w:sz w:val="28"/>
        </w:rPr>
        <w:t>
     _______________ қ.                   __________________
</w:t>
      </w:r>
      <w:r>
        <w:br/>
      </w:r>
      <w:r>
        <w:rPr>
          <w:rFonts w:ascii="Times New Roman"/>
          <w:b w:val="false"/>
          <w:i w:val="false"/>
          <w:color w:val="000000"/>
          <w:sz w:val="28"/>
        </w:rPr>
        <w:t>
                                               (күні)
</w:t>
      </w:r>
      <w:r>
        <w:br/>
      </w:r>
      <w:r>
        <w:rPr>
          <w:rFonts w:ascii="Times New Roman"/>
          <w:b w:val="false"/>
          <w:i w:val="false"/>
          <w:color w:val="000000"/>
          <w:sz w:val="28"/>
        </w:rPr>
        <w:t>
     ________________________
</w:t>
      </w:r>
      <w:r>
        <w:br/>
      </w:r>
      <w:r>
        <w:rPr>
          <w:rFonts w:ascii="Times New Roman"/>
          <w:b w:val="false"/>
          <w:i w:val="false"/>
          <w:color w:val="000000"/>
          <w:sz w:val="28"/>
        </w:rPr>
        <w:t>
     (қазынашылық органындағы кредиторлық берешектің тіркеу N, қазынашылық
</w:t>
      </w:r>
      <w:r>
        <w:br/>
      </w:r>
      <w:r>
        <w:rPr>
          <w:rFonts w:ascii="Times New Roman"/>
          <w:b w:val="false"/>
          <w:i w:val="false"/>
          <w:color w:val="000000"/>
          <w:sz w:val="28"/>
        </w:rPr>
        <w:t>
      органы басшысының қолы, мөрі) __________________________________________________________________________
</w:t>
      </w:r>
      <w:r>
        <w:br/>
      </w:r>
      <w:r>
        <w:rPr>
          <w:rFonts w:ascii="Times New Roman"/>
          <w:b w:val="false"/>
          <w:i w:val="false"/>
          <w:color w:val="000000"/>
          <w:sz w:val="28"/>
        </w:rPr>
        <w:t>
|Бюджеттік ұйымның, |Беруші алдындағы|2,3 және т.б.|Республикалық бюджетке 
</w:t>
      </w:r>
      <w:r>
        <w:br/>
      </w:r>
      <w:r>
        <w:rPr>
          <w:rFonts w:ascii="Times New Roman"/>
          <w:b w:val="false"/>
          <w:i w:val="false"/>
          <w:color w:val="000000"/>
          <w:sz w:val="28"/>
        </w:rPr>
        <w:t>
|таратылған Жол қоры|тікелей беруші. |берушінің    |төленетін төлемдер бой.
</w:t>
      </w:r>
      <w:r>
        <w:br/>
      </w:r>
      <w:r>
        <w:rPr>
          <w:rFonts w:ascii="Times New Roman"/>
          <w:b w:val="false"/>
          <w:i w:val="false"/>
          <w:color w:val="000000"/>
          <w:sz w:val="28"/>
        </w:rPr>
        <w:t>
|нан қаржыландырылып|ның, екінші дең.|берешегі     |ынша тікелей берушінің,
</w:t>
      </w:r>
      <w:r>
        <w:br/>
      </w:r>
      <w:r>
        <w:rPr>
          <w:rFonts w:ascii="Times New Roman"/>
          <w:b w:val="false"/>
          <w:i w:val="false"/>
          <w:color w:val="000000"/>
          <w:sz w:val="28"/>
        </w:rPr>
        <w:t>
|келген ұйымның ті. |гейдегі банктің |             |екінші деңгейдегі банк.
</w:t>
      </w:r>
      <w:r>
        <w:br/>
      </w:r>
      <w:r>
        <w:rPr>
          <w:rFonts w:ascii="Times New Roman"/>
          <w:b w:val="false"/>
          <w:i w:val="false"/>
          <w:color w:val="000000"/>
          <w:sz w:val="28"/>
        </w:rPr>
        <w:t>
|келей беруші, екін.|берешегі        |             |тің, шаруашылық жүргі. 
</w:t>
      </w:r>
      <w:r>
        <w:br/>
      </w:r>
      <w:r>
        <w:rPr>
          <w:rFonts w:ascii="Times New Roman"/>
          <w:b w:val="false"/>
          <w:i w:val="false"/>
          <w:color w:val="000000"/>
          <w:sz w:val="28"/>
        </w:rPr>
        <w:t>
|ші деңгейдегі банк |                |             |зуші субъектінің бере. 
</w:t>
      </w:r>
      <w:r>
        <w:br/>
      </w:r>
      <w:r>
        <w:rPr>
          <w:rFonts w:ascii="Times New Roman"/>
          <w:b w:val="false"/>
          <w:i w:val="false"/>
          <w:color w:val="000000"/>
          <w:sz w:val="28"/>
        </w:rPr>
        <w:t>
|алдындағы берешегі |                |             | шегі                  |___________________|________________|_____________|_______________________
</w:t>
      </w:r>
      <w:r>
        <w:br/>
      </w:r>
      <w:r>
        <w:rPr>
          <w:rFonts w:ascii="Times New Roman"/>
          <w:b w:val="false"/>
          <w:i w:val="false"/>
          <w:color w:val="000000"/>
          <w:sz w:val="28"/>
        </w:rPr>
        <w:t>
|Экономика.|Сомасы, |Атауы,|Сомасы,  |Атауы,|Сомасы|Атауы,|Кіріс.|Сомасы,  
</w:t>
      </w:r>
      <w:r>
        <w:br/>
      </w:r>
      <w:r>
        <w:rPr>
          <w:rFonts w:ascii="Times New Roman"/>
          <w:b w:val="false"/>
          <w:i w:val="false"/>
          <w:color w:val="000000"/>
          <w:sz w:val="28"/>
        </w:rPr>
        <w:t>
|лық жікте.|мың     |орна. |мың теңге|орна. |мың   |орна. |тер   |мың теңге
</w:t>
      </w:r>
      <w:r>
        <w:br/>
      </w:r>
      <w:r>
        <w:rPr>
          <w:rFonts w:ascii="Times New Roman"/>
          <w:b w:val="false"/>
          <w:i w:val="false"/>
          <w:color w:val="000000"/>
          <w:sz w:val="28"/>
        </w:rPr>
        <w:t>
|менің     |теңге   |ласқан|         |ласқан|теңге |ласқан|коды  |         
</w:t>
      </w:r>
      <w:r>
        <w:br/>
      </w:r>
      <w:r>
        <w:rPr>
          <w:rFonts w:ascii="Times New Roman"/>
          <w:b w:val="false"/>
          <w:i w:val="false"/>
          <w:color w:val="000000"/>
          <w:sz w:val="28"/>
        </w:rPr>
        <w:t>
|ерекшелік.|        |жері, |         |жері, |      |жері, |      |         
</w:t>
      </w:r>
      <w:r>
        <w:br/>
      </w:r>
      <w:r>
        <w:rPr>
          <w:rFonts w:ascii="Times New Roman"/>
          <w:b w:val="false"/>
          <w:i w:val="false"/>
          <w:color w:val="000000"/>
          <w:sz w:val="28"/>
        </w:rPr>
        <w:t>
|тері      |        |СТН-і |         |СТН-і |      |СТН-і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w:t>
      </w:r>
      <w:r>
        <w:br/>
      </w:r>
      <w:r>
        <w:rPr>
          <w:rFonts w:ascii="Times New Roman"/>
          <w:b w:val="false"/>
          <w:i w:val="false"/>
          <w:color w:val="000000"/>
          <w:sz w:val="28"/>
        </w:rPr>
        <w:t>
|Жиыны     |        |Жиыны |         |Жиыны |      |      |Жиыны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Жиыны, өтелуге тиіс сома жиыны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(сомасы жазумен)     
</w:t>
      </w:r>
    </w:p>
    <w:p>
      <w:pPr>
        <w:spacing w:after="0"/>
        <w:ind w:left="0"/>
        <w:jc w:val="both"/>
      </w:pPr>
      <w:r>
        <w:rPr>
          <w:rFonts w:ascii="Times New Roman"/>
          <w:b w:val="false"/>
          <w:i w:val="false"/>
          <w:color w:val="000000"/>
          <w:sz w:val="28"/>
        </w:rPr>
        <w:t>
     Осы сызбаға мыналар қоса беріліп отыр:
</w:t>
      </w:r>
      <w:r>
        <w:br/>
      </w:r>
      <w:r>
        <w:rPr>
          <w:rFonts w:ascii="Times New Roman"/>
          <w:b w:val="false"/>
          <w:i w:val="false"/>
          <w:color w:val="000000"/>
          <w:sz w:val="28"/>
        </w:rPr>
        <w:t>
     1.____________________________________________
</w:t>
      </w:r>
      <w:r>
        <w:br/>
      </w:r>
      <w:r>
        <w:rPr>
          <w:rFonts w:ascii="Times New Roman"/>
          <w:b w:val="false"/>
          <w:i w:val="false"/>
          <w:color w:val="000000"/>
          <w:sz w:val="28"/>
        </w:rPr>
        <w:t>
     2.____________________________________________
</w:t>
      </w:r>
      <w:r>
        <w:br/>
      </w:r>
      <w:r>
        <w:rPr>
          <w:rFonts w:ascii="Times New Roman"/>
          <w:b w:val="false"/>
          <w:i w:val="false"/>
          <w:color w:val="000000"/>
          <w:sz w:val="28"/>
        </w:rPr>
        <w:t>
     3.____________________________________________     
</w:t>
      </w:r>
      <w:r>
        <w:br/>
      </w:r>
      <w:r>
        <w:rPr>
          <w:rFonts w:ascii="Times New Roman"/>
          <w:b w:val="false"/>
          <w:i w:val="false"/>
          <w:color w:val="000000"/>
          <w:sz w:val="28"/>
        </w:rPr>
        <w:t>
     Бюджеттік ұйымның, таратылған            1-беруші-ұйымның, екінші
</w:t>
      </w:r>
      <w:r>
        <w:br/>
      </w:r>
      <w:r>
        <w:rPr>
          <w:rFonts w:ascii="Times New Roman"/>
          <w:b w:val="false"/>
          <w:i w:val="false"/>
          <w:color w:val="000000"/>
          <w:sz w:val="28"/>
        </w:rPr>
        <w:t>
     Жол қорынан қаржыландырылып              деңгейдегі банк
</w:t>
      </w:r>
      <w:r>
        <w:br/>
      </w:r>
      <w:r>
        <w:rPr>
          <w:rFonts w:ascii="Times New Roman"/>
          <w:b w:val="false"/>
          <w:i w:val="false"/>
          <w:color w:val="000000"/>
          <w:sz w:val="28"/>
        </w:rPr>
        <w:t>
     келген ұйым басшысының қолы              басшысының қолы     
</w:t>
      </w:r>
    </w:p>
    <w:p>
      <w:pPr>
        <w:spacing w:after="0"/>
        <w:ind w:left="0"/>
        <w:jc w:val="both"/>
      </w:pPr>
      <w:r>
        <w:rPr>
          <w:rFonts w:ascii="Times New Roman"/>
          <w:b w:val="false"/>
          <w:i w:val="false"/>
          <w:color w:val="000000"/>
          <w:sz w:val="28"/>
        </w:rPr>
        <w:t>
     __________________                       _____________________
</w:t>
      </w:r>
      <w:r>
        <w:br/>
      </w:r>
      <w:r>
        <w:rPr>
          <w:rFonts w:ascii="Times New Roman"/>
          <w:b w:val="false"/>
          <w:i w:val="false"/>
          <w:color w:val="000000"/>
          <w:sz w:val="28"/>
        </w:rPr>
        <w:t>
     аты-жөні, лауазымы                       аты-жөні, лауазымы
</w:t>
      </w:r>
      <w:r>
        <w:br/>
      </w:r>
      <w:r>
        <w:rPr>
          <w:rFonts w:ascii="Times New Roman"/>
          <w:b w:val="false"/>
          <w:i w:val="false"/>
          <w:color w:val="000000"/>
          <w:sz w:val="28"/>
        </w:rPr>
        <w:t>
     МО                                       МО     
</w:t>
      </w:r>
    </w:p>
    <w:p>
      <w:pPr>
        <w:spacing w:after="0"/>
        <w:ind w:left="0"/>
        <w:jc w:val="both"/>
      </w:pPr>
      <w:r>
        <w:rPr>
          <w:rFonts w:ascii="Times New Roman"/>
          <w:b w:val="false"/>
          <w:i w:val="false"/>
          <w:color w:val="000000"/>
          <w:sz w:val="28"/>
        </w:rPr>
        <w:t>
     2-жеткізіп беруші ұйым                   Салық төлеуші ұйым
</w:t>
      </w:r>
      <w:r>
        <w:br/>
      </w:r>
      <w:r>
        <w:rPr>
          <w:rFonts w:ascii="Times New Roman"/>
          <w:b w:val="false"/>
          <w:i w:val="false"/>
          <w:color w:val="000000"/>
          <w:sz w:val="28"/>
        </w:rPr>
        <w:t>
     басшысының қолы                          басшысының қолы     
</w:t>
      </w:r>
    </w:p>
    <w:p>
      <w:pPr>
        <w:spacing w:after="0"/>
        <w:ind w:left="0"/>
        <w:jc w:val="both"/>
      </w:pPr>
      <w:r>
        <w:rPr>
          <w:rFonts w:ascii="Times New Roman"/>
          <w:b w:val="false"/>
          <w:i w:val="false"/>
          <w:color w:val="000000"/>
          <w:sz w:val="28"/>
        </w:rPr>
        <w:t>
     __________________                       _____________________
</w:t>
      </w:r>
      <w:r>
        <w:br/>
      </w:r>
      <w:r>
        <w:rPr>
          <w:rFonts w:ascii="Times New Roman"/>
          <w:b w:val="false"/>
          <w:i w:val="false"/>
          <w:color w:val="000000"/>
          <w:sz w:val="28"/>
        </w:rPr>
        <w:t>
     аты-жөні, лауазымы                       аты-жөні, лауазымы
</w:t>
      </w:r>
      <w:r>
        <w:br/>
      </w:r>
      <w:r>
        <w:rPr>
          <w:rFonts w:ascii="Times New Roman"/>
          <w:b w:val="false"/>
          <w:i w:val="false"/>
          <w:color w:val="000000"/>
          <w:sz w:val="28"/>
        </w:rPr>
        <w:t>
     МО                                       МО     
</w:t>
      </w:r>
    </w:p>
    <w:p>
      <w:pPr>
        <w:spacing w:after="0"/>
        <w:ind w:left="0"/>
        <w:jc w:val="both"/>
      </w:pPr>
      <w:r>
        <w:rPr>
          <w:rFonts w:ascii="Times New Roman"/>
          <w:b w:val="false"/>
          <w:i w:val="false"/>
          <w:color w:val="000000"/>
          <w:sz w:val="28"/>
        </w:rPr>
        <w:t>
     Кредиторлық берешекті өтеу туралы белгі:
</w:t>
      </w:r>
      <w:r>
        <w:br/>
      </w:r>
      <w:r>
        <w:rPr>
          <w:rFonts w:ascii="Times New Roman"/>
          <w:b w:val="false"/>
          <w:i w:val="false"/>
          <w:color w:val="000000"/>
          <w:sz w:val="28"/>
        </w:rPr>
        <w:t>
     Өтелгені:_________________________________________________________
</w:t>
      </w:r>
      <w:r>
        <w:br/>
      </w:r>
      <w:r>
        <w:rPr>
          <w:rFonts w:ascii="Times New Roman"/>
          <w:b w:val="false"/>
          <w:i w:val="false"/>
          <w:color w:val="000000"/>
          <w:sz w:val="28"/>
        </w:rPr>
        <w:t>
              (төлем тапсырысының N, қазынашылық органы басшысының қолы)
</w:t>
      </w:r>
      <w:r>
        <w:br/>
      </w:r>
      <w:r>
        <w:rPr>
          <w:rFonts w:ascii="Times New Roman"/>
          <w:b w:val="false"/>
          <w:i w:val="false"/>
          <w:color w:val="000000"/>
          <w:sz w:val="28"/>
        </w:rPr>
        <w:t>
     Ескерту: 2 және 9-бағандардың сомалары тең болуы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4-нысан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Мұқабаның үлгісі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(қазынашылықтың аумақтың органының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берушілердің кредиторлық берешегін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салыстыру актісін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 жылғы ________________ басталды
</w:t>
      </w:r>
      <w:r>
        <w:br/>
      </w:r>
      <w:r>
        <w:rPr>
          <w:rFonts w:ascii="Times New Roman"/>
          <w:b w:val="false"/>
          <w:i w:val="false"/>
          <w:color w:val="000000"/>
          <w:sz w:val="28"/>
        </w:rPr>
        <w:t>
                           ________ жылғы ________________ аяқталды     
</w:t>
      </w:r>
    </w:p>
    <w:p>
      <w:pPr>
        <w:spacing w:after="0"/>
        <w:ind w:left="0"/>
        <w:jc w:val="both"/>
      </w:pPr>
      <w:r>
        <w:rPr>
          <w:rFonts w:ascii="Times New Roman"/>
          <w:b w:val="false"/>
          <w:i w:val="false"/>
          <w:color w:val="000000"/>
          <w:sz w:val="28"/>
        </w:rPr>
        <w:t>
     Журналдың барлық парақтары осы үлгі бойынша басылсын     
</w:t>
      </w:r>
    </w:p>
    <w:p>
      <w:pPr>
        <w:spacing w:after="0"/>
        <w:ind w:left="0"/>
        <w:jc w:val="both"/>
      </w:pPr>
      <w:r>
        <w:rPr>
          <w:rFonts w:ascii="Times New Roman"/>
          <w:b w:val="false"/>
          <w:i w:val="false"/>
          <w:color w:val="000000"/>
          <w:sz w:val="28"/>
        </w:rPr>
        <w:t>
                                                  мың теңге ______________________________________________________________________
</w:t>
      </w:r>
      <w:r>
        <w:br/>
      </w:r>
      <w:r>
        <w:rPr>
          <w:rFonts w:ascii="Times New Roman"/>
          <w:b w:val="false"/>
          <w:i w:val="false"/>
          <w:color w:val="000000"/>
          <w:sz w:val="28"/>
        </w:rPr>
        <w:t>
|рет|Салыстыру|Тіркеу|  1-беруші | 2-беруші | Өтеуге |Қазы. | Төлемнің |
</w:t>
      </w:r>
      <w:r>
        <w:br/>
      </w:r>
      <w:r>
        <w:rPr>
          <w:rFonts w:ascii="Times New Roman"/>
          <w:b w:val="false"/>
          <w:i w:val="false"/>
          <w:color w:val="000000"/>
          <w:sz w:val="28"/>
        </w:rPr>
        <w:t>
|N  |актісінің|коды  |           |          |қабыл.  |нашы. |аяқталған.|
</w:t>
      </w:r>
      <w:r>
        <w:br/>
      </w:r>
      <w:r>
        <w:rPr>
          <w:rFonts w:ascii="Times New Roman"/>
          <w:b w:val="false"/>
          <w:i w:val="false"/>
          <w:color w:val="000000"/>
          <w:sz w:val="28"/>
        </w:rPr>
        <w:t>
|   |  күні   |      |           |          |данған  |лықтың|дығы тура.|
</w:t>
      </w:r>
      <w:r>
        <w:br/>
      </w:r>
      <w:r>
        <w:rPr>
          <w:rFonts w:ascii="Times New Roman"/>
          <w:b w:val="false"/>
          <w:i w:val="false"/>
          <w:color w:val="000000"/>
          <w:sz w:val="28"/>
        </w:rPr>
        <w:t>
|   |         |      |           |          |сома    |МФО   |лы белгі  |
</w:t>
      </w:r>
      <w:r>
        <w:br/>
      </w:r>
      <w:r>
        <w:rPr>
          <w:rFonts w:ascii="Times New Roman"/>
          <w:b w:val="false"/>
          <w:i w:val="false"/>
          <w:color w:val="000000"/>
          <w:sz w:val="28"/>
        </w:rPr>
        <w:t>
|   |         |      |___________|__________|        |      |          |
</w:t>
      </w:r>
      <w:r>
        <w:br/>
      </w:r>
      <w:r>
        <w:rPr>
          <w:rFonts w:ascii="Times New Roman"/>
          <w:b w:val="false"/>
          <w:i w:val="false"/>
          <w:color w:val="000000"/>
          <w:sz w:val="28"/>
        </w:rPr>
        <w:t>
|   |         |      |ҚАБ| шоты  |ҚАБ| шоты |        |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 1 |    2    |   3  | 4 |   5   | 6 |  7   |   8    |  9   |    10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5-нысан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Кредиторлық берешекті өтеуге қатысатын
</w:t>
      </w:r>
      <w:r>
        <w:br/>
      </w:r>
      <w:r>
        <w:rPr>
          <w:rFonts w:ascii="Times New Roman"/>
          <w:b w:val="false"/>
          <w:i w:val="false"/>
          <w:color w:val="000000"/>
          <w:sz w:val="28"/>
        </w:rPr>
        <w:t>
       бюджеттік ұйымдардың, таратылған Жол қорынан
</w:t>
      </w:r>
      <w:r>
        <w:br/>
      </w:r>
      <w:r>
        <w:rPr>
          <w:rFonts w:ascii="Times New Roman"/>
          <w:b w:val="false"/>
          <w:i w:val="false"/>
          <w:color w:val="000000"/>
          <w:sz w:val="28"/>
        </w:rPr>
        <w:t>
         қаржыландырылып келген ұйымдардың тізілімі     
</w:t>
      </w:r>
    </w:p>
    <w:p>
      <w:pPr>
        <w:spacing w:after="0"/>
        <w:ind w:left="0"/>
        <w:jc w:val="both"/>
      </w:pPr>
      <w:r>
        <w:rPr>
          <w:rFonts w:ascii="Times New Roman"/>
          <w:b w:val="false"/>
          <w:i w:val="false"/>
          <w:color w:val="000000"/>
          <w:sz w:val="28"/>
        </w:rPr>
        <w:t>
     _______________________                ____________________
</w:t>
      </w:r>
      <w:r>
        <w:br/>
      </w:r>
      <w:r>
        <w:rPr>
          <w:rFonts w:ascii="Times New Roman"/>
          <w:b w:val="false"/>
          <w:i w:val="false"/>
          <w:color w:val="000000"/>
          <w:sz w:val="28"/>
        </w:rPr>
        <w:t>
     (министрлік, ведомство)                     (күні)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|Бюджеттік ұйымның, таратылған |Орналасқан жері |    Сомасы,      |
</w:t>
      </w:r>
      <w:r>
        <w:br/>
      </w:r>
      <w:r>
        <w:rPr>
          <w:rFonts w:ascii="Times New Roman"/>
          <w:b w:val="false"/>
          <w:i w:val="false"/>
          <w:color w:val="000000"/>
          <w:sz w:val="28"/>
        </w:rPr>
        <w:t>
 |Жол қорынан қаржыландырылып   |                |  мың теңге      |
</w:t>
      </w:r>
      <w:r>
        <w:br/>
      </w:r>
      <w:r>
        <w:rPr>
          <w:rFonts w:ascii="Times New Roman"/>
          <w:b w:val="false"/>
          <w:i w:val="false"/>
          <w:color w:val="000000"/>
          <w:sz w:val="28"/>
        </w:rPr>
        <w:t>
 |  келген ұйымның атауы        |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1                |       2        |        3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Осы тізілімге мыналар қоса беріліп отыр:     
</w:t>
      </w:r>
    </w:p>
    <w:p>
      <w:pPr>
        <w:spacing w:after="0"/>
        <w:ind w:left="0"/>
        <w:jc w:val="both"/>
      </w:pPr>
      <w:r>
        <w:rPr>
          <w:rFonts w:ascii="Times New Roman"/>
          <w:b w:val="false"/>
          <w:i w:val="false"/>
          <w:color w:val="000000"/>
          <w:sz w:val="28"/>
        </w:rPr>
        <w:t>
     1.___________________________________
</w:t>
      </w:r>
      <w:r>
        <w:br/>
      </w:r>
      <w:r>
        <w:rPr>
          <w:rFonts w:ascii="Times New Roman"/>
          <w:b w:val="false"/>
          <w:i w:val="false"/>
          <w:color w:val="000000"/>
          <w:sz w:val="28"/>
        </w:rPr>
        <w:t>
     2.___________________________________
</w:t>
      </w:r>
      <w:r>
        <w:br/>
      </w:r>
      <w:r>
        <w:rPr>
          <w:rFonts w:ascii="Times New Roman"/>
          <w:b w:val="false"/>
          <w:i w:val="false"/>
          <w:color w:val="000000"/>
          <w:sz w:val="28"/>
        </w:rPr>
        <w:t>
     3.___________________________________       
</w:t>
      </w:r>
    </w:p>
    <w:p>
      <w:pPr>
        <w:spacing w:after="0"/>
        <w:ind w:left="0"/>
        <w:jc w:val="both"/>
      </w:pPr>
      <w:r>
        <w:rPr>
          <w:rFonts w:ascii="Times New Roman"/>
          <w:b w:val="false"/>
          <w:i w:val="false"/>
          <w:color w:val="000000"/>
          <w:sz w:val="28"/>
        </w:rPr>
        <w:t>
                                          Министрлік, ведомство
</w:t>
      </w:r>
      <w:r>
        <w:br/>
      </w:r>
      <w:r>
        <w:rPr>
          <w:rFonts w:ascii="Times New Roman"/>
          <w:b w:val="false"/>
          <w:i w:val="false"/>
          <w:color w:val="000000"/>
          <w:sz w:val="28"/>
        </w:rPr>
        <w:t>
                                                басшысының қолы
</w:t>
      </w:r>
      <w:r>
        <w:br/>
      </w:r>
      <w:r>
        <w:rPr>
          <w:rFonts w:ascii="Times New Roman"/>
          <w:b w:val="false"/>
          <w:i w:val="false"/>
          <w:color w:val="000000"/>
          <w:sz w:val="28"/>
        </w:rPr>
        <w:t>
                                        _______________________
</w:t>
      </w:r>
      <w:r>
        <w:br/>
      </w:r>
      <w:r>
        <w:rPr>
          <w:rFonts w:ascii="Times New Roman"/>
          <w:b w:val="false"/>
          <w:i w:val="false"/>
          <w:color w:val="000000"/>
          <w:sz w:val="28"/>
        </w:rPr>
        <w:t>
                                             аты-жөні, лауазымы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N 6-нысан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органдардың және
</w:t>
      </w:r>
      <w:r>
        <w:br/>
      </w:r>
      <w:r>
        <w:rPr>
          <w:rFonts w:ascii="Times New Roman"/>
          <w:b w:val="false"/>
          <w:i w:val="false"/>
          <w:color w:val="000000"/>
          <w:sz w:val="28"/>
        </w:rPr>
        <w:t>
       екінші деңгейдегі банктердің тізілімі     
</w:t>
      </w:r>
    </w:p>
    <w:p>
      <w:pPr>
        <w:spacing w:after="0"/>
        <w:ind w:left="0"/>
        <w:jc w:val="both"/>
      </w:pPr>
      <w:r>
        <w:rPr>
          <w:rFonts w:ascii="Times New Roman"/>
          <w:b w:val="false"/>
          <w:i w:val="false"/>
          <w:color w:val="000000"/>
          <w:sz w:val="28"/>
        </w:rPr>
        <w:t>
                                                _________________
</w:t>
      </w:r>
      <w:r>
        <w:br/>
      </w:r>
      <w:r>
        <w:rPr>
          <w:rFonts w:ascii="Times New Roman"/>
          <w:b w:val="false"/>
          <w:i w:val="false"/>
          <w:color w:val="000000"/>
          <w:sz w:val="28"/>
        </w:rPr>
        <w:t>
                                                         (күні N)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Жергілікті  |  Екінші деңгейдегі          |  Өтеу сомасы,     |
</w:t>
      </w:r>
      <w:r>
        <w:br/>
      </w:r>
      <w:r>
        <w:rPr>
          <w:rFonts w:ascii="Times New Roman"/>
          <w:b w:val="false"/>
          <w:i w:val="false"/>
          <w:color w:val="000000"/>
          <w:sz w:val="28"/>
        </w:rPr>
        <w:t>
 |   атқарушы    |  банктің атауы,             |  (мың теңге)      |
</w:t>
      </w:r>
      <w:r>
        <w:br/>
      </w:r>
      <w:r>
        <w:rPr>
          <w:rFonts w:ascii="Times New Roman"/>
          <w:b w:val="false"/>
          <w:i w:val="false"/>
          <w:color w:val="000000"/>
          <w:sz w:val="28"/>
        </w:rPr>
        <w:t>
 |     орган     | орналасқан жері, СТН-і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1       |               2             |         3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Қаржы министрінің
</w:t>
      </w:r>
      <w:r>
        <w:br/>
      </w:r>
      <w:r>
        <w:rPr>
          <w:rFonts w:ascii="Times New Roman"/>
          <w:b w:val="false"/>
          <w:i w:val="false"/>
          <w:color w:val="000000"/>
          <w:sz w:val="28"/>
        </w:rPr>
        <w:t>
                                            (вице-министрінің) қолы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аты-жөні, лауазымы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7-нысан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7-нысан өзгерді - ҚР Үкіметінің 1999.10.23. N 1593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"____"_____________ 
</w:t>
      </w:r>
      <w:r>
        <w:br/>
      </w:r>
      <w:r>
        <w:rPr>
          <w:rFonts w:ascii="Times New Roman"/>
          <w:b w:val="false"/>
          <w:i w:val="false"/>
          <w:color w:val="000000"/>
          <w:sz w:val="28"/>
        </w:rPr>
        <w:t>
                                            ____________________________
</w:t>
      </w:r>
      <w:r>
        <w:br/>
      </w:r>
      <w:r>
        <w:rPr>
          <w:rFonts w:ascii="Times New Roman"/>
          <w:b w:val="false"/>
          <w:i w:val="false"/>
          <w:color w:val="000000"/>
          <w:sz w:val="28"/>
        </w:rPr>
        <w:t>
                                            (облысы, салық органының атауы)
</w:t>
      </w:r>
      <w:r>
        <w:br/>
      </w:r>
      <w:r>
        <w:rPr>
          <w:rFonts w:ascii="Times New Roman"/>
          <w:b w:val="false"/>
          <w:i w:val="false"/>
          <w:color w:val="000000"/>
          <w:sz w:val="28"/>
        </w:rPr>
        <w:t>
</w:t>
      </w:r>
      <w:r>
        <w:rPr>
          <w:rFonts w:ascii="Times New Roman"/>
          <w:b/>
          <w:i w:val="false"/>
          <w:color w:val="000000"/>
          <w:sz w:val="28"/>
        </w:rPr>
        <w:t>
Сұрау салу -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     _____________ салық органының   
</w:t>
      </w:r>
      <w:r>
        <w:br/>
      </w:r>
      <w:r>
        <w:rPr>
          <w:rFonts w:ascii="Times New Roman"/>
          <w:b w:val="false"/>
          <w:i w:val="false"/>
          <w:color w:val="000000"/>
          <w:sz w:val="28"/>
        </w:rPr>
        <w:t>
  (қазынашылық аумақтық органының атауы)   
</w:t>
      </w:r>
    </w:p>
    <w:p>
      <w:pPr>
        <w:spacing w:after="0"/>
        <w:ind w:left="0"/>
        <w:jc w:val="both"/>
      </w:pPr>
      <w:r>
        <w:rPr>
          <w:rFonts w:ascii="Times New Roman"/>
          <w:b w:val="false"/>
          <w:i w:val="false"/>
          <w:color w:val="000000"/>
          <w:sz w:val="28"/>
        </w:rPr>
        <w:t>
 1999 жылғы "__"_______N___ анықтамасында аталған _______________________
</w:t>
      </w:r>
      <w:r>
        <w:br/>
      </w:r>
      <w:r>
        <w:rPr>
          <w:rFonts w:ascii="Times New Roman"/>
          <w:b w:val="false"/>
          <w:i w:val="false"/>
          <w:color w:val="000000"/>
          <w:sz w:val="28"/>
        </w:rPr>
        <w:t>
                                                  (салық төлеуші -ұйымның     
</w:t>
      </w:r>
      <w:r>
        <w:br/>
      </w:r>
      <w:r>
        <w:rPr>
          <w:rFonts w:ascii="Times New Roman"/>
          <w:b w:val="false"/>
          <w:i w:val="false"/>
          <w:color w:val="000000"/>
          <w:sz w:val="28"/>
        </w:rPr>
        <w:t>
  ______________бюджетке төлемдер бойынша берешек сомасын растауды сұрайды.
</w:t>
      </w:r>
      <w:r>
        <w:br/>
      </w:r>
      <w:r>
        <w:rPr>
          <w:rFonts w:ascii="Times New Roman"/>
          <w:b w:val="false"/>
          <w:i w:val="false"/>
          <w:color w:val="000000"/>
          <w:sz w:val="28"/>
        </w:rPr>
        <w:t>
 атауы мен СТН-і)    
</w:t>
      </w:r>
    </w:p>
    <w:p>
      <w:pPr>
        <w:spacing w:after="0"/>
        <w:ind w:left="0"/>
        <w:jc w:val="both"/>
      </w:pPr>
      <w:r>
        <w:rPr>
          <w:rFonts w:ascii="Times New Roman"/>
          <w:b w:val="false"/>
          <w:i w:val="false"/>
          <w:color w:val="000000"/>
          <w:sz w:val="28"/>
        </w:rPr>
        <w:t>
 ______________(қазынашылықтың аумақтық органы басшысының қолы, аты-жөні)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(салық төлеуші - ұйымның атауы мен СТН-і) 
</w:t>
      </w:r>
    </w:p>
    <w:p>
      <w:pPr>
        <w:spacing w:after="0"/>
        <w:ind w:left="0"/>
        <w:jc w:val="both"/>
      </w:pPr>
      <w:r>
        <w:rPr>
          <w:rFonts w:ascii="Times New Roman"/>
          <w:b w:val="false"/>
          <w:i w:val="false"/>
          <w:color w:val="000000"/>
          <w:sz w:val="28"/>
        </w:rPr>
        <w:t>
  - - - - - - - - - - - - - - - - - - - - - - - - - - - - - - - - - - - - -
</w:t>
      </w:r>
    </w:p>
    <w:p>
      <w:pPr>
        <w:spacing w:after="0"/>
        <w:ind w:left="0"/>
        <w:jc w:val="both"/>
      </w:pPr>
      <w:r>
        <w:rPr>
          <w:rFonts w:ascii="Times New Roman"/>
          <w:b w:val="false"/>
          <w:i w:val="false"/>
          <w:color w:val="000000"/>
          <w:sz w:val="28"/>
        </w:rPr>
        <w:t>
     1999 жылғы "___"________N___ анықтамада көрсетілген 1999 жылғы "__"
</w:t>
      </w:r>
      <w:r>
        <w:br/>
      </w:r>
      <w:r>
        <w:rPr>
          <w:rFonts w:ascii="Times New Roman"/>
          <w:b w:val="false"/>
          <w:i w:val="false"/>
          <w:color w:val="000000"/>
          <w:sz w:val="28"/>
        </w:rPr>
        <w:t>
                                                                    (күні)
</w:t>
      </w:r>
      <w:r>
        <w:br/>
      </w:r>
      <w:r>
        <w:rPr>
          <w:rFonts w:ascii="Times New Roman"/>
          <w:b w:val="false"/>
          <w:i w:val="false"/>
          <w:color w:val="000000"/>
          <w:sz w:val="28"/>
        </w:rPr>
        <w:t>
     ___________ қалыптасқан және өтелуге жататын республикалық
</w:t>
      </w:r>
      <w:r>
        <w:br/>
      </w:r>
      <w:r>
        <w:rPr>
          <w:rFonts w:ascii="Times New Roman"/>
          <w:b w:val="false"/>
          <w:i w:val="false"/>
          <w:color w:val="000000"/>
          <w:sz w:val="28"/>
        </w:rPr>
        <w:t>
       (айы)
</w:t>
      </w:r>
      <w:r>
        <w:br/>
      </w:r>
      <w:r>
        <w:rPr>
          <w:rFonts w:ascii="Times New Roman"/>
          <w:b w:val="false"/>
          <w:i w:val="false"/>
          <w:color w:val="000000"/>
          <w:sz w:val="28"/>
        </w:rPr>
        <w:t>
     бюджетке төленетін төлемдер бойынша кредиторлық берешегі (_______
</w:t>
      </w:r>
      <w:r>
        <w:br/>
      </w:r>
      <w:r>
        <w:rPr>
          <w:rFonts w:ascii="Times New Roman"/>
          <w:b w:val="false"/>
          <w:i w:val="false"/>
          <w:color w:val="000000"/>
          <w:sz w:val="28"/>
        </w:rPr>
        <w:t>
                                                           (сомасы санмен)
</w:t>
      </w:r>
      <w:r>
        <w:br/>
      </w:r>
      <w:r>
        <w:rPr>
          <w:rFonts w:ascii="Times New Roman"/>
          <w:b w:val="false"/>
          <w:i w:val="false"/>
          <w:color w:val="000000"/>
          <w:sz w:val="28"/>
        </w:rPr>
        <w:t>
     ______________________) теңгені құрайтынын растайды.
</w:t>
      </w:r>
      <w:r>
        <w:br/>
      </w:r>
      <w:r>
        <w:rPr>
          <w:rFonts w:ascii="Times New Roman"/>
          <w:b w:val="false"/>
          <w:i w:val="false"/>
          <w:color w:val="000000"/>
          <w:sz w:val="28"/>
        </w:rPr>
        <w:t>
     (сомасы жазумен)             
</w:t>
      </w:r>
    </w:p>
    <w:p>
      <w:pPr>
        <w:spacing w:after="0"/>
        <w:ind w:left="0"/>
        <w:jc w:val="both"/>
      </w:pPr>
      <w:r>
        <w:rPr>
          <w:rFonts w:ascii="Times New Roman"/>
          <w:b w:val="false"/>
          <w:i w:val="false"/>
          <w:color w:val="000000"/>
          <w:sz w:val="28"/>
        </w:rPr>
        <w:t>
     оның ішінде төлем түрлері бойынша:     
</w:t>
      </w:r>
    </w:p>
    <w:p>
      <w:pPr>
        <w:spacing w:after="0"/>
        <w:ind w:left="0"/>
        <w:jc w:val="both"/>
      </w:pPr>
      <w:r>
        <w:rPr>
          <w:rFonts w:ascii="Times New Roman"/>
          <w:b w:val="false"/>
          <w:i w:val="false"/>
          <w:color w:val="000000"/>
          <w:sz w:val="28"/>
        </w:rPr>
        <w:t>
     __________________________________________    
</w:t>
      </w:r>
      <w:r>
        <w:br/>
      </w:r>
      <w:r>
        <w:rPr>
          <w:rFonts w:ascii="Times New Roman"/>
          <w:b w:val="false"/>
          <w:i w:val="false"/>
          <w:color w:val="000000"/>
          <w:sz w:val="28"/>
        </w:rPr>
        <w:t>
     __________________________________________
</w:t>
      </w:r>
      <w:r>
        <w:br/>
      </w:r>
      <w:r>
        <w:rPr>
          <w:rFonts w:ascii="Times New Roman"/>
          <w:b w:val="false"/>
          <w:i w:val="false"/>
          <w:color w:val="000000"/>
          <w:sz w:val="28"/>
        </w:rPr>
        <w:t>
     ________________(аумақтық салық органы басшысының қолы, аты-жөні)
</w:t>
      </w:r>
      <w:r>
        <w:br/>
      </w:r>
      <w:r>
        <w:rPr>
          <w:rFonts w:ascii="Times New Roman"/>
          <w:b w:val="false"/>
          <w:i w:val="false"/>
          <w:color w:val="000000"/>
          <w:sz w:val="28"/>
        </w:rPr>
        <w:t>
</w:t>
      </w:r>
      <w:r>
        <w:br/>
      </w:r>
      <w:r>
        <w:rPr>
          <w:rFonts w:ascii="Times New Roman"/>
          <w:b w:val="false"/>
          <w:i w:val="false"/>
          <w:color w:val="000000"/>
          <w:sz w:val="28"/>
        </w:rPr>
        <w:t>
     1999 жылғы "___"___________ N_____     МО
</w:t>
      </w:r>
      <w:r>
        <w:br/>
      </w:r>
      <w:r>
        <w:rPr>
          <w:rFonts w:ascii="Times New Roman"/>
          <w:b w:val="false"/>
          <w:i w:val="false"/>
          <w:color w:val="000000"/>
          <w:sz w:val="28"/>
        </w:rPr>
        <w:t>
</w:t>
      </w:r>
      <w:r>
        <w:br/>
      </w:r>
      <w:r>
        <w:rPr>
          <w:rFonts w:ascii="Times New Roman"/>
          <w:b w:val="false"/>
          <w:i w:val="false"/>
          <w:color w:val="000000"/>
          <w:sz w:val="28"/>
        </w:rPr>
        <w:t>
     _________________ салық органының 1999 жылғы "___"_________ N_____  растауында
</w:t>
      </w:r>
      <w:r>
        <w:br/>
      </w:r>
      <w:r>
        <w:rPr>
          <w:rFonts w:ascii="Times New Roman"/>
          <w:b w:val="false"/>
          <w:i w:val="false"/>
          <w:color w:val="000000"/>
          <w:sz w:val="28"/>
        </w:rPr>
        <w:t>
көрсетілген республикалық бюджетке төленетін төлемдер бойынша 
</w:t>
      </w:r>
      <w:r>
        <w:br/>
      </w:r>
      <w:r>
        <w:rPr>
          <w:rFonts w:ascii="Times New Roman"/>
          <w:b w:val="false"/>
          <w:i w:val="false"/>
          <w:color w:val="000000"/>
          <w:sz w:val="28"/>
        </w:rPr>
        <w:t>
     __________________________________________________ кредиторлық берешегі
</w:t>
      </w:r>
      <w:r>
        <w:br/>
      </w:r>
      <w:r>
        <w:rPr>
          <w:rFonts w:ascii="Times New Roman"/>
          <w:b w:val="false"/>
          <w:i w:val="false"/>
          <w:color w:val="000000"/>
          <w:sz w:val="28"/>
        </w:rPr>
        <w:t>
        (салық төлеуші ұйымның атауы мен СТН-і)     
</w:t>
      </w:r>
    </w:p>
    <w:p>
      <w:pPr>
        <w:spacing w:after="0"/>
        <w:ind w:left="0"/>
        <w:jc w:val="both"/>
      </w:pPr>
      <w:r>
        <w:rPr>
          <w:rFonts w:ascii="Times New Roman"/>
          <w:b w:val="false"/>
          <w:i w:val="false"/>
          <w:color w:val="000000"/>
          <w:sz w:val="28"/>
        </w:rPr>
        <w:t>
     _____________ (___________________________________________) теңгені
</w:t>
      </w:r>
      <w:r>
        <w:br/>
      </w:r>
      <w:r>
        <w:rPr>
          <w:rFonts w:ascii="Times New Roman"/>
          <w:b w:val="false"/>
          <w:i w:val="false"/>
          <w:color w:val="000000"/>
          <w:sz w:val="28"/>
        </w:rPr>
        <w:t>
     (сомасы санмен)              (сомасы жазумен)     
</w:t>
      </w:r>
    </w:p>
    <w:p>
      <w:pPr>
        <w:spacing w:after="0"/>
        <w:ind w:left="0"/>
        <w:jc w:val="both"/>
      </w:pPr>
      <w:r>
        <w:rPr>
          <w:rFonts w:ascii="Times New Roman"/>
          <w:b w:val="false"/>
          <w:i w:val="false"/>
          <w:color w:val="000000"/>
          <w:sz w:val="28"/>
        </w:rPr>
        <w:t>
     құрайтынын растаймыз.     
</w:t>
      </w:r>
    </w:p>
    <w:p>
      <w:pPr>
        <w:spacing w:after="0"/>
        <w:ind w:left="0"/>
        <w:jc w:val="both"/>
      </w:pPr>
      <w:r>
        <w:rPr>
          <w:rFonts w:ascii="Times New Roman"/>
          <w:b w:val="false"/>
          <w:i w:val="false"/>
          <w:color w:val="000000"/>
          <w:sz w:val="28"/>
        </w:rPr>
        <w:t>
     ______________(қазынашылықтың аумақтық органы басшысының қолы, аты-жөні)     
</w:t>
      </w:r>
    </w:p>
    <w:p>
      <w:pPr>
        <w:spacing w:after="0"/>
        <w:ind w:left="0"/>
        <w:jc w:val="both"/>
      </w:pPr>
      <w:r>
        <w:rPr>
          <w:rFonts w:ascii="Times New Roman"/>
          <w:b w:val="false"/>
          <w:i w:val="false"/>
          <w:color w:val="000000"/>
          <w:sz w:val="28"/>
        </w:rPr>
        <w:t>
     1999 жылғы "_____"________ N________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8-нысан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8-нысанмен толықтырылды - ҚР Үкіметінің 1999.10.23. N 1593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
</w:t>
      </w:r>
      <w:r>
        <w:br/>
      </w:r>
      <w:r>
        <w:rPr>
          <w:rFonts w:ascii="Times New Roman"/>
          <w:b w:val="false"/>
          <w:i w:val="false"/>
          <w:color w:val="000000"/>
          <w:sz w:val="28"/>
        </w:rPr>
        <w:t>
            (Аумақтық салық органының атауы, СТН)
</w:t>
      </w:r>
    </w:p>
    <w:p>
      <w:pPr>
        <w:spacing w:after="0"/>
        <w:ind w:left="0"/>
        <w:jc w:val="both"/>
      </w:pPr>
      <w:r>
        <w:rPr>
          <w:rFonts w:ascii="Times New Roman"/>
          <w:b w:val="false"/>
          <w:i w:val="false"/>
          <w:color w:val="000000"/>
          <w:sz w:val="28"/>
        </w:rPr>
        <w:t>
     1999 жылғы "____"____________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бюджетке төленетін төлемдер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кредиторлық берешектің бар екендігі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 Анықтама     
</w:t>
      </w:r>
    </w:p>
    <w:p>
      <w:pPr>
        <w:spacing w:after="0"/>
        <w:ind w:left="0"/>
        <w:jc w:val="both"/>
      </w:pPr>
      <w:r>
        <w:rPr>
          <w:rFonts w:ascii="Times New Roman"/>
          <w:b w:val="false"/>
          <w:i w:val="false"/>
          <w:color w:val="000000"/>
          <w:sz w:val="28"/>
        </w:rPr>
        <w:t>
     ________________________________________________________
</w:t>
      </w:r>
      <w:r>
        <w:br/>
      </w:r>
      <w:r>
        <w:rPr>
          <w:rFonts w:ascii="Times New Roman"/>
          <w:b w:val="false"/>
          <w:i w:val="false"/>
          <w:color w:val="000000"/>
          <w:sz w:val="28"/>
        </w:rPr>
        <w:t>
                 (салық төлеушінің атауы)     
</w:t>
      </w:r>
    </w:p>
    <w:p>
      <w:pPr>
        <w:spacing w:after="0"/>
        <w:ind w:left="0"/>
        <w:jc w:val="both"/>
      </w:pPr>
      <w:r>
        <w:rPr>
          <w:rFonts w:ascii="Times New Roman"/>
          <w:b w:val="false"/>
          <w:i w:val="false"/>
          <w:color w:val="000000"/>
          <w:sz w:val="28"/>
        </w:rPr>
        <w:t>
    ________________
</w:t>
      </w:r>
      <w:r>
        <w:br/>
      </w:r>
      <w:r>
        <w:rPr>
          <w:rFonts w:ascii="Times New Roman"/>
          <w:b w:val="false"/>
          <w:i w:val="false"/>
          <w:color w:val="000000"/>
          <w:sz w:val="28"/>
        </w:rPr>
        <w:t>
     (облыстың коды)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(салық төлеушінің СТН)     
</w:t>
      </w:r>
    </w:p>
    <w:p>
      <w:pPr>
        <w:spacing w:after="0"/>
        <w:ind w:left="0"/>
        <w:jc w:val="both"/>
      </w:pPr>
      <w:r>
        <w:rPr>
          <w:rFonts w:ascii="Times New Roman"/>
          <w:b w:val="false"/>
          <w:i w:val="false"/>
          <w:color w:val="000000"/>
          <w:sz w:val="28"/>
        </w:rPr>
        <w:t>
     1.___________ пайда болған республикалық бюджетке төленетін төлемдер 
</w:t>
      </w:r>
      <w:r>
        <w:br/>
      </w:r>
      <w:r>
        <w:rPr>
          <w:rFonts w:ascii="Times New Roman"/>
          <w:b w:val="false"/>
          <w:i w:val="false"/>
          <w:color w:val="000000"/>
          <w:sz w:val="28"/>
        </w:rPr>
        <w:t>
(анықтаманың берілген күні)
</w:t>
      </w:r>
      <w:r>
        <w:br/>
      </w:r>
      <w:r>
        <w:rPr>
          <w:rFonts w:ascii="Times New Roman"/>
          <w:b w:val="false"/>
          <w:i w:val="false"/>
          <w:color w:val="000000"/>
          <w:sz w:val="28"/>
        </w:rPr>
        <w:t>
бойынша берешектің, бірақ 1998 жылғы 31 желтоқсандағы жағдай бойынша 
</w:t>
      </w:r>
      <w:r>
        <w:br/>
      </w:r>
      <w:r>
        <w:rPr>
          <w:rFonts w:ascii="Times New Roman"/>
          <w:b w:val="false"/>
          <w:i w:val="false"/>
          <w:color w:val="000000"/>
          <w:sz w:val="28"/>
        </w:rPr>
        <w:t>
қалыптасқан мұндай берешектің сомасынан аспайтын, салық төлеушінің жеке 
</w:t>
      </w:r>
      <w:r>
        <w:br/>
      </w:r>
      <w:r>
        <w:rPr>
          <w:rFonts w:ascii="Times New Roman"/>
          <w:b w:val="false"/>
          <w:i w:val="false"/>
          <w:color w:val="000000"/>
          <w:sz w:val="28"/>
        </w:rPr>
        <w:t>
шоты бойынша көрсетілген, жалпы сомасы _________теңгені құрайды, оның 
</w:t>
      </w:r>
      <w:r>
        <w:br/>
      </w:r>
      <w:r>
        <w:rPr>
          <w:rFonts w:ascii="Times New Roman"/>
          <w:b w:val="false"/>
          <w:i w:val="false"/>
          <w:color w:val="000000"/>
          <w:sz w:val="28"/>
        </w:rPr>
        <w:t>
ішінде төлемдердің түрлері бойынша: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Төлем    Төлемнің атауы   Берешектің   Негізгі  Өсімақылар  Айыппұлдар
</w:t>
      </w:r>
      <w:r>
        <w:br/>
      </w:r>
      <w:r>
        <w:rPr>
          <w:rFonts w:ascii="Times New Roman"/>
          <w:b w:val="false"/>
          <w:i w:val="false"/>
          <w:color w:val="000000"/>
          <w:sz w:val="28"/>
        </w:rPr>
        <w:t>
   коды                     жалпы сомасы   борыш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2.________________
</w:t>
      </w:r>
      <w:r>
        <w:br/>
      </w:r>
      <w:r>
        <w:rPr>
          <w:rFonts w:ascii="Times New Roman"/>
          <w:b w:val="false"/>
          <w:i w:val="false"/>
          <w:color w:val="000000"/>
          <w:sz w:val="28"/>
        </w:rPr>
        <w:t>
     (1999 жылғы 1 қаңтардан кейін Астана қаласында салық органдарында тіркелген,
</w:t>
      </w:r>
      <w:r>
        <w:br/>
      </w:r>
      <w:r>
        <w:rPr>
          <w:rFonts w:ascii="Times New Roman"/>
          <w:b w:val="false"/>
          <w:i w:val="false"/>
          <w:color w:val="000000"/>
          <w:sz w:val="28"/>
        </w:rPr>
        <w:t>
      жеткізушілер бойынша тіркелген күні мен нөмірі)     
</w:t>
      </w:r>
    </w:p>
    <w:p>
      <w:pPr>
        <w:spacing w:after="0"/>
        <w:ind w:left="0"/>
        <w:jc w:val="both"/>
      </w:pPr>
      <w:r>
        <w:rPr>
          <w:rFonts w:ascii="Times New Roman"/>
          <w:b w:val="false"/>
          <w:i w:val="false"/>
          <w:color w:val="000000"/>
          <w:sz w:val="28"/>
        </w:rPr>
        <w:t>
     3.Осы анықтама___________ данада берілді
</w:t>
      </w:r>
      <w:r>
        <w:br/>
      </w:r>
      <w:r>
        <w:rPr>
          <w:rFonts w:ascii="Times New Roman"/>
          <w:b w:val="false"/>
          <w:i w:val="false"/>
          <w:color w:val="000000"/>
          <w:sz w:val="28"/>
        </w:rPr>
        <w:t>
     Салық комитетінің төрағасы_____ ______________________
</w:t>
      </w:r>
      <w:r>
        <w:br/>
      </w:r>
      <w:r>
        <w:rPr>
          <w:rFonts w:ascii="Times New Roman"/>
          <w:b w:val="false"/>
          <w:i w:val="false"/>
          <w:color w:val="000000"/>
          <w:sz w:val="28"/>
        </w:rPr>
        <w:t>
                               (қолы)     (аты-жөні)
</w:t>
      </w:r>
      <w:r>
        <w:br/>
      </w:r>
      <w:r>
        <w:rPr>
          <w:rFonts w:ascii="Times New Roman"/>
          <w:b w:val="false"/>
          <w:i w:val="false"/>
          <w:color w:val="000000"/>
          <w:sz w:val="28"/>
        </w:rPr>
        <w:t>
     Талдау және есептеу бөлімінің бастығы _______ _______________
</w:t>
      </w:r>
      <w:r>
        <w:br/>
      </w:r>
      <w:r>
        <w:rPr>
          <w:rFonts w:ascii="Times New Roman"/>
          <w:b w:val="false"/>
          <w:i w:val="false"/>
          <w:color w:val="000000"/>
          <w:sz w:val="28"/>
        </w:rPr>
        <w:t>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