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04f1" w14:textId="0b20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14 мамыр N 573. Күші жойылды - ҚР Үкіметінің 1999.05.21. N 605 қаулысымен. ~P990605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Ресей Федерациясындағы Елшілігінің ғимаратын ұстауға байланысты проблемаларды шешу қажеттілігіне орай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Сыртқы істер министрлігіне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резервінен Қазақстан Республикасының 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Федерациясындағы Елшілігінің ғимаратына қайта жаңарту жүргізуге 318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(үш жүз он сегіз мың) АҚШ долларына баламды сомада қаражат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мақсатты пайдаланылуына бақылауды 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