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1f97" w14:textId="28b1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Статистика жөніндегі агенттігінің аумақтық органдарын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мамыр N 577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саласындағы бағдарламаларды орындау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Статистика жөніндегі агенттігінің аумақтық органдары статистика басқармаларының мемлекеттік мекемелерін бөлу жолымен Қазақстан Республикасы Статистика жөніндегі агенттігінің аумақтық органдары және ақпараттық-статистикалық орталықтарының мемлекеттік мекемелері ретінде қосымшаға сәйкес қайта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Статистика жөніндегі агенттігі ақпараттық-статистикалық орталықтарының мемлекеттік мекемелерін мемлекеттік басқару органы, сондай-ақ оларға қатысты мемлекеттік меншік құқығы субъектісінің функциясын жүзеге асырушы органы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Ақпараттық-статистикалық орталықтарының мемлекеттік мекемелеріндегі қызметкерлер санының шекті лимиті 1563 адам санында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Статистика жөніндегі агенттігі заңдарда белгіленген тәртіппен осы қаулыдан туындайтын барлық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"Мемлекеттік бюджеттен қаржыландырылатын бағдарламалардың әкімші-мекемелерінің мәселелері" туралы Қазақстан Республикасы Үкіметінің 1998 жылғы 25 желтоқсандағы N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 республикалық бағдарламаларды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орындайтын, республикалық бюджеттен қаржыландырылатын,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заңдарға сәйкес мемлекеттік мекемелер етіп қайта тіркеуге жататын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мекемелердің тізбесінде: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27-жол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"27 Қазақстан Республикасының Статистика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Ақмола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Ақтөбе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Алматы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Атырау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Шығыс Қазақстан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Жамбыл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Батыс Қазақстан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Қарағанды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Қызылорда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Қостанай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Маңғыстау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Павлодар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Солтүстік Қазақстан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Оңтүстік Қазақстан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Астана қалалық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Алматы қалалық ақпараттық-статистикалық орталығы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 Республикасы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Үкіметінің 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15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N 577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 Статистика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аумақтық органдары және ақпараттық-статистикалық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орталықтарының мемлекеттік мекемелері ретінде құрылатын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статистика басқармалары мемлекеттік мекемелерінің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Статистика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аумақтық органдары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Ақмола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Ақтөбе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Алматы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Атырау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Шығыс Қазақстан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Жамбыл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Батыс Қазақстан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Қарағанды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Қызылорда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Қостанай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Маңғыстау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Павлодар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Солтүстік Қазақстан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Оңтүстік Қазақстан облыстық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Астана қалалық статистика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Алматы қалалық статистика басқармасы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Ақпараттық-статистикалық орталықтары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Ақмола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Ақтөбе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Алматы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Атырау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Шығыс Қазақстан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Жамбыл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Батыс Қазақстан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Қарағанды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Қызылорда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Қостанай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Маңғыстау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Павлодар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Солтүстік Қазақстан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Оңтүстік Қазақстан облыстық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Астана қалалық ақпараттық-статистикалық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Алматы қалалық ақпараттық-статистикалық орталығы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Омарбекова 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