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2ff20" w14:textId="452ff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1999 жылғы 8-11 маусымда Астана қаласында Темір жолдар ынтымақтастығы ұйымының министрлері Кеңесінің XXVII сессиясын өткізу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15 мамыр N 580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Темір жолдар ынтымақтастығы ұйымының шеңберінде Қазақстан Республикасының темір жол көлігі саласындағы ынтымақтастығын дамыту мақсатында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Көлік, коммуникациялар және туризм министрлігінің бюджеттік қаржыландыру қаражатын тартпастан 1999 жылы 8-11 маусымда Астана қаласында Темір жолдар ынтымақтастығы ұйымының министрлері Кеңесінің XXVII сессиясын өткізу туралы ұсынысы қабылдансын.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Көлік, коммуникациялар және туризм министрлігі "Қазақстан темір жолы" республикалық мемлекеттік кәсіпорнымен бірлесіп Темір жолдар ынтымақтастығы ұйымының министрлері Кеңесінің XXVII сессиясын өткізу жөніндегі ұйымдастыру іс-шараларын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Сыртқы істер министрлігі сессияға қатысушыларға келу және кету құжаттарын ресімдеуге, халықаралық ұйымдардың өкілдерін қарсы алуды ұйымдастыруға жәрдем көрсетсін.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Республикасының Ішкі істер министрлігі әуежайда,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жүру бағыты бойынша делегациялардың қауіпсіздігін, олардың болатын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жерлерінде (бағдарлама бойынша) және сессия жұмысы кезеңінде кеңесті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өткізу барысында қоғамдық тәртіпті ұстап тұруды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Осы қаулының іске асырылуын бақылау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Көлік, коммуникациялар және туризм министрлігіне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Премьер-Министрінің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міндетін-атқарушы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Қобдалиева 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Омарбекова А.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