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f5d" w14:textId="4525f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жұмыс орындарын құру жөніндегі аймақтық инвестициялық бағдарламаны қаржыландыру үшін Алматы қаласы әкімінің қарызға қаражат 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22 мамыр N 617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Атауы мен кіріспе өзгерді - ҚР Үкіметінің 2000.02.14. N 237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қаулысымен.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P000237_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 қаласындағы қосымша жұмыс орындарын құру жөніндегі аймақтық инвестициялық бағдарламаны қаржыландыру күрделі ахуалын ескере отырып, "Бюджет жүйесі туралы" Қазақстан Республикасының 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әкімінің заңдарда белгіленген тәртіппен, "1999 жылға арналған республикалық бюджет туралы" Қазақстан Республикасының Заңында белгіленген жергілікті атқарушы органдардың жиынтық қарыз алуының шегінде Алматы қаласындағы қосымша жұмыс орындарын құру жөніндегі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аймақтық инвестициялық бағдарлама үшін 700,0 (жеті жүз) миллион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теңге көлемінде қарыз алу туралы ұсынысына келісім берілсін.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1999.08.18. N 1180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1-тармақ өзгерді - ҚР Үкіметінің 2000.02.14. N 237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 алынып тасталды - ҚР Үкіметінің 2000.02.14. N 237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P000237_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Республикасының Қаржы министрлігі: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Алматы қаласының әкімі жүзеге асыратын заемдардың шарттарына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қаржылық сараптама жүргізсін;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2) мемлекеттік борышты басқарудың шеңберінде жергілікті атқарушы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органдардың заемдарын тартудың, өтеудің және оларға қызмет көрсетудің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мониторингін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3-1. Қазақстан Республикасының Әділет министрлігі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әкімі нақты заемдар тартқан жағдайда, заем туралы шарттың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(келісімнің) құқықтық сараптамасын жүргізсін.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3-тармақ өзгерді және 3-1-тармақпен толықтырылды - ҚР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Үкіметінің 1999.08.18. N 1180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P991180_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Алматы қаласының әкімі жергілікті бюджеттердің қаражатынан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тартылған заемдарды өтеуді және оларға қызмет көрсетуді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Нарбаев 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