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8be2" w14:textId="64d8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Қаржы министрлігі Қазынашылық комитетінің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24 мамырдағы N 626 Қаулысы. Күші жойылды - ҚР Үкіметінің 2009 жылғы 20 наурыздағы N 374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Қаулының күші жойылды - ҚР Үкіметінің 2009.03.20.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Қолданушылардың назарына!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 Үкіметінің 1999 жылғы 24 мамырдағы N 626 Қаулысының 1-тармағының 3) тармақшасын қоспағанда күші жойылды - Қазақстан Республикасы Үкіметінің 2008.04.24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 мәселелері туралы" Қазақстан Республикасы Үкіметінің 1999 жылғы 6 наурыздағы N 207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Үкіметінің 2004.10.29. N 1129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Үкіметінің 2004.10.29. N 1129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Комитеттiң аумақтық органдары - мемлекеттік мекемелерiнiң тiзбесi.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1-тармаққа өзгерту енгізілді - ҚР Үкіметінің 2004.06.24. N 695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Қаржы министрлігінің жанындағы Қазынашылық туралы ережені бекіту" Қазақстан Республикасы Үкіметінің 1996 жылғы 13 қыркүйектегі N 1114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1996 ж., N 37, 352-құжат);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Қаржы министрлігі Қазынашылық департаментінің мәселелері" туралы Қазақстан Республикасы Үкіметінің 1998 жылғы 9 қазандағы N 1028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1998 ж., N 36, 327-құжат).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24 мамырдағы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626 қаулысымен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Қосымшамен толықтырылды - ҚР Үкіметінің 2004.06.24.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өзгерту енгізілді - 2007.08.17.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Қазақстан Республикасы Қаржы министрлiгiнiң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Қазынашылық комитетi аумақтық органдары - мемлекеттiк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мекемелерiнiң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Қаржы министрлiгi Қазынашылық комитетiнiң Ақмола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Қазынашылық комитетi Ақмола облысы бойынша қазынашылық департаментiнiң Ақкөл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Қазынашылық комитетi Ақмола облысы бойынша қазынашылық департаментiнiң Аршалы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Қазынашылық комитетi Ақмола облысы бойынша қазынашылық департаментiнiң Астрахан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Қаржы министрлiгiнiң Қазынашылық комитетi Ақмола облысы бойынша қазынашылық департаментiнiң Атбасар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Қаржы министрлігінiң Қазынашылық комитетi Ақмола облысы бойынша қазынашылық департаментiнiң Бұланды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Қаржы министрлiгiнiң Қазынашылық комитетi Ақмола облысы бойынша қазынашылық департаментiнiң Зерендi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Қаржы министрлігінiң Қазынашылық комитетi Ақмола облысы бойынша қазынашылық департаментiнiң Еңбекшiлдер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Қаржы министрлігінің Қазынашылық комитетi Ақмола облысы бойынша қазынашылық департаментiнiң Ерейментау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Қаржы министрлігінің Қазынашылық комитетi Ақмола облысы бойынша қазынашылық департаментiнiң Егiндiкөл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Қаржы министрлігінің Қазынашылық комитеті Ақмола облысы бойынша қазынашылық департаментiнiң Есiл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Қаржы министрлігінiң Қазынашылық комитетi Ақмола облысы бойынша қазынашылық департаментiнiң Жақсы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Қаржы министрлiгiнiң Қазынашылық комитетi-Ақмола облысы бойынша қазынашылық департаментiнiң Жарқайың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 Қаржы министрлiгiнiң Қазынашылық комитеті Ақмола облысы бойынша қазынашылық департаментiнiң Қорғалжын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Қаржы министрлiгiнiң Қазынашылық комитетi Ақмола облысы бойынша қазынашылық департаментiнiң Сандықтау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 Қаржы министрлiгiнiң Қазынашылық комитетi Ақмола облысы бойынша қазынашылық департаментiнiң Степногорск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 Қаржы министрлігінiң Қазынашылық комитетi Ақмола облысы бойынша қазынашылық департаментiнiң Шортанды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Қазақстан Республикасы Қаржы министрлiгiнiң Қазынашылық комитетi Ақмола облысы бойынша қазынашылық департаментiнiң Щучье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 Қаржы министрлiгiнiң Қазынашылық комитетi Ақмола облысы бойынша қазынашылық департаментінiң Целиноград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Республикасының Қаржы министрлiгi Қазынашылық комитетiнiң Ақтөбе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Қазақстан Республикасы Қаржы министрлігінің Қазынашылық комитетi Ақтөбе облысы бойынша қазынашылық департаментiнiң Алға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Қазақстан Республикасы Қаржы министрлiгiнiң Қазынашылық комитеті Ақтөбе облысы бойынша қазынашылық департаментiнiң Әйтеке би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Қазақстан Республикасы Қаржы министрлiгiнiң Қазынашылық комитетi Ақтөбе облысы бойынша қазынашылық департаментiнiң Байғанин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Қазақстан Республикасы Қаржы министрлiгiнiң Қазынашылық комитетi Ақтөбе облысы бойынша қазынашылық департаментiнiң Ырғыз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 Қаржы министрлiгiнiң Қазынашылық комитетi Ақтөбе облысы бойынша қазынашылық департаментiнiң Қарғалы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Қазақстан Республикасы Қаржы министрлігінің Қазынашылық комитетi Ақтөбе облысы бойынша қазынашылық департаментiнiң Мұғалжар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Қазақстан Республикасы Қаржы министрлігінiң Қазынашылық комитетi Ақтөбе облысы бойынша қазынашылық департаментiнiң Мартөк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Қазақстан Республикасы Қаржы министрлігінiң Қазынашылық комитетi Ақтөбе облысы бойынша қазынашылық департаментiнiң Темiр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Қазақстан Республикасы Қаржы министрлігінің Қазынашылық комитетi Ақтөбе облысы бойынша қазынашылық департаментiнiң Ойыл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Қазақстан Республикасы Қаржы министрлiгiнiң Қазынашылық комитетi Ақтөбе облысы бойынша қазынашылық департаментiнiң Хромтау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Қазақстан Республикасы Қаржы министрлігінің Қазынашылық комитетi Ақтөбе облысы бойынша қазынашылық департаментiнiң Қобда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Қазақстан Республикасы Қаржы министрлігінің Қазынашылық комитетi Ақтөбе облысы бойынша қазынашылық департаментiнiң Шалқар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Қазақстан Республикасының Қаржы министрлігі Қазынашылық комитетiнiң Алматы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Қазақстан Республикасы Қаржы министрлiгiнiң Қазынашылық комитетi Алматы облысы бойынша қазынашылық департаментiнiң Алакөл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Қазақстан Республикасы Қаржы министрлiгiнiң Қазынашылық комитетi Алматы облысы бойынша қазынашылық департаментiнiң Ақсу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Қазақстан Республикасы Қаржы министрлiгiнiң Қазынашылық комитетi Алматы облысы бойынша қазынашылық департаментiнiң Балқаш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Қазақстан Республикасы Қаржы министрлігінің Қазынашылық комитетi Алматы облысы бойынша қазынашылық департаментiнiң Еңбекшiқазақ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Қазақстан Республикасы Қаржы министрлiгiнiң Қазынашылық комитетi Алматы облысы бойынша қазынашылық департаментiнiң Жамбыл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Қазақстан Республикасы Қаржы министрлiгiнiң Қазынашылық комитетi Алматы облысы бойынша қазынашылық департаментiнiң Iле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Қазақстан Республикасы Қаржы министрлiгiнiң Қазынашылық комитетi Алматы облысы бойынша қазынашылық департаментiнiң Қарасай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Қазақстан Республикасы Қаржы министрлiгiнiң Қазынашылық комитетi Алматы облысы бойынша қазынашылық департаментiнiң Қапшағай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Қазақстан Республикасы Қаржы министрлiгiнiң Қазынашылық комитетi Алматы облысы бойынша қазынашылық департаментінің Қаратал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Қазақстан Республикасы Қаржы министрлігінің Қазынашылық комитетi Алматы облысы бойынша қазынашылық департаментiнiң Кербұлақ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Қазақстан Республикасы Қаржы министрлiгiнiң Қазынашылық комитетi Алматы облысы бойынша қазынашылық департаментiнiң Көксу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Қазақстан Республикасы Қаржы министрлiгiнiң Қазынашылық комитетi Алматы облысы бойынша қазынашылық департаментiнiң Панфилов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Қазақстан Республикасы Қаржы министрлiгiнiң Қазынашылық комитетi Алматы облысы бойынша қазынашылық департаментiнiң Райымбек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Қазақстан Республикасы Қаржы министрлігінің Қазынашылық комитетi Алматы облысы бойынша қазынашылық департаментiнiң Сарқанд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Қазақстан Республикасы Қаржы министрлiгiнiң Қазынашылық комитетi Алматы облысы бойынша қазынашылық департаментiнiң Талғар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Қазақстан Республикасы Қаржы министрлiгiнiң Қазынашылық комитетi Алматы облысы бойынша қазынашылық департаментiнiң Ескелдi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Қазақстан Республикасы Қаржы министрлігінiң Қазынашылық комитетi Алматы облысы бойынша қазынашылық департаментінің Текелi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Қазақстан Республикасы Қаржы министрлiгiнiң Қазынашылық комитеті Алматы облысы бойынша қазынашылық департаментiнiң Ұйғыр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Қазақстан Республикасының Қаржы министрлігі Қазынашылық комитетiнiң Атырау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Қазақстан Республикасы Қаржы министрлігінің Қазынашылық комитетi Атырау облысы бойынша қазынашылық департаментiнiң Жылыой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Қазақстан Республикасы Қаржы министрлігінің Қазынашылық комитетi Атырау облысы бойынша қазынашылық департаментiнiң Индер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Қазақстан Республикасы Қаржы министрлігінің Қазынашылық комитетi Атырау облысы бойынша қазынашылық департаментiнiң Исатай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Қазақстан Республикасы Қаржы министрлiгiнiң Қазынашылық комитетi Атырау облысы бойынша қазынашылық департаментiнiң Қызылқоға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Қазақстан Республикасы Қаржы министрлігінің Қазынашылық комитетi Атырау облысы бойынша қазынашылық департаментiнiң Құрманғазы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Қазақстан Республикасы Қаржы министрлiгiнiң Қазынашылық комитетi Атырау облысы бойынша қазынашылық департаментiнiң Мақат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Қазақстан Республикасы Қаржы министрлiгiнiң Қазынашылық комитетi Атырау облысы бойынша қазынашылық департаментiнiң Махамбет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Қазақстан Республикасының Қаржы министрлігі Қазынашылық комитетiнiң Шығыс Қазақстан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Қазақстан Республикасы Қаржы министрлігінің Қазынашылық комитетi Шығыс Қазақстан облысы бойынша қазынашылық департаментiнiң Абай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Қазақстан Республикасы Қаржы министрлiгiнiң Қазынашылық комитетi Шығыс Қазақстан облысы бойынша қазынашылық басқармасының Аягөз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Қазақстан Республикасы Қаржы министрлiгiнiң Қазынашылық комитетi Шығыс Қазақстан облысы бойынша қазынашылық департаментiнiң Бесқарағай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Қазақстан Республикасы Қаржы министрлігінің Қазынашылық комитетi Шығыс Қазақстан облысы бойынша қазынашылық департаментiнiң Бородулихин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Қазақстан Республикасы Қаржы министрлігінiң Қазынашылық комитетi Шығыс Қазақстан облысы бойынша қазынашылық департаментiнiң Глубоков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Қазақстан Республикасы Қаржы министрлігінің Қазынашылық комитетi Шығыс Қазақстан облысы бойынша қазынашылық департаментiнiң Жарма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Қазақстан Республикасы Қаржы министрлігінiң Қазынашылық комитетi Шығыс Қазақстан облысы бойынша қазынашылық департаментiнiң Зайсан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Қазақстан Республикасы Қаржы министрлiгiнiң Қазынашылық комитетi Шығыс Қазақстан облысы бойынша қазынашылық департаментiнiң Зыряновск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Қазақстан Республикасы Қаржы министрлігінің Қазынашылық комитетi Шығыс Қазақстан облысы бойынша қазынашылық департаментiнiң Катон-Қарағай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Қазақстан Республикасы Қаржы министрлігінiң Қазынашылық комитетi Шығыс Қазақстан облысы бойынша қазынашылық департаментiнiң Көкпекті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Қазақстан Республикасы Қаржы министрлігінің Қазынашылық комитетi Шығыс Қазақстан облысы бойынша қазынашылық департаментiнiң Курчатов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Қазақстан Республикасы Қаржы министрлігінің Қазынашылық комитетi Шығыс Қазақстан облысы бойынша қазынашылық департаментiнiң Күршiм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Қазақстан Республикасы Қаржы министрлігінің Қазынашылық комитетi Шығыс Қазақстан облысы бойынша қазынашылық департаментінің Риддер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Қазақстан Республикасы Қаржы министрлігінің Қазынашылық комитетi Шығыс Қазақстан облысы бойынша қазынашылық департаментiнiң Семей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Қазақстан Республикасы Қаржы министрлігінiң Қазынашылық комитетi Шығыс Қазақстан облысы бойынша қазынашылық департаментiнiң Тарбағатай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Қазақстан Республикасы Қаржы министрлігінің Қазынашылық комитетi Шығыс Қазақстан облысы бойынша қазынашылық департаментiнiң Үржар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Қазақстан Республикасы Қаржы министрлігінің Қазынашылық комитетi Шығыс Қазақстан облысы бойынша қазынашылық департаментiнiң Ұлан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Қазақстан Республикасы Қаржы министрлігінің Қазынашылық комитетi Шығыс Қазақстан облысы бойынша қазынашылық департаментiнiң Шемонайхы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Қазақстан Республикасының Қаржы министрлігі Қазынашылық комитетiнiң Жамбыл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Қазақстан Республикасы Қаржы министрлігінің Қазынашылық комитетi Жамбыл облысы бойынша қазынашылық басқармасының Байзақ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Қазақстан Республикасы Қаржы министрлiгiнiң Қазынашылық комитетi Жамбыл облысы бойынша қазынашылық департаментiнiң Жамбыл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Қазақстан Республикасы Қаржы министрлігінің Қазынашылық комитетi Жамбыл облысы бойынша қазынашылық департаментiнiң Жуалы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Қазақстан Республикасы Қаржы министрлігінің Қазынашылық комитетi Жамбыл облысы бойынша қазынашылық департаментінің Қордай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Қазақстан Республикасы Қаржы министрлігінiң Қазынашылық комитетi Жамбыл облысы бойынша қазынашылық департаментiнiң Тұрар Рысқұлов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Қазақстан Республикасы Қаржы министрлігінің Қазынашылық комитетi Жамбыл облысы бойынша қазынашылық департаментiнiң Мерке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Қазақстан Республикасы Қаржы министрлiгiнiң Қазынашылық комитетi Жамбыл облысы бойынша қазынашылық департаментiнiң Мойынқұм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Қазақстан Республикасы Қаржы министрлiгiнiң Қазынашылық комитетi Жамбыл облысы бойынша қазынашылық департаментiнiң Сарысу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Қазақстан Республикасы Қаржы министрлігінiң Қазынашылық комитеті Жамбыл облысы бойынша қазынашылық департаментiнiң Талас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Қазақстан Республикасы Қаржы министрлігінің Қазынашылық комитетi Жамбыл облысы бойынша қазынашылық департаментiнiң Шу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Қазақстан Республикасының Қаржы министрлігі Қазынашылық комитетінiң Батыс Қазақстан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Қазақстан Республикасы Қаржы министрлiгiнiң Қазынашылық комитетi Батыс Қазақстан облысы бойынша қазынашылық департаментiнiң Ақжайық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Қазақстан Республикасы Қаржы министрлiгiнiң Қазынашылық комитетi Батыс Қазақстан облысы бойынша қазынашылық департаментiнiң Бөрлi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Қазақстан Республикасы Қаржы министрлігінiң Қазынашылық комитетi Батыс Қазақстан облысы бойынша қазынашылық департаментiнiң Жаңақала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Қазақстан Республикасы Қаржы министрлігінiң Қазынашылық комитетi Батыс Қазақстан облысы бойынша қазынашылық департаментiнiң Жәнiбек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Қазақстан Республикасы Қаржы министрлігінiң Қазынашылық комитетi Батыс Қазақстан облысы бойынша қазынашылық департаментiнiң Зеленов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Қазақстан Республикасы Қажы министрлiгінің Қазынашылық комитетi Батыс Қазақстан облысы бойынша қазынашылық департаментiнiң Қаратөбе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Қазақстан Республикасы Қаржы министрлігінiң Қазынашылық комитет Батыс Қазақстан облысы бойынша қазынашылық департаментiнiң Қазталов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Қазақстан Республикасы Қаржы министрлігінiң Қазынашылық комитетi Батыс Қазақстан облысы бойынша қазынашылық департаментiнiң Сырым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Қазақстан Республикасы Қаржы министрлігінің Қазынашылық комитетi Батыс Қазақстан облысы бойынша қазынашылық департаментiнiң Тасқала аудандық қазынашылық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Қазақстан Республикасының Қаржы министрлiгi Қазынашылық комитетiнiң Батыс Қазақстан облысы бойынша қазынашылық департаментiнiң Tepeкті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Қазақстан Республикасының Қаржы министрлiгi Қазынашылық комитетiнiң Батыс Қазақстан облысы бойынша қазынашылық департаментiнiң Бөкейорда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Қазақстан Республикасының Қаржы министрлігі Қазынашылық комитетiнiң Батыс Қазақстан облысы бойынша қазынашылық департаментiнiң Шыңғырлау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Қазақстан Республикасының Қаржы министрлігі Қазынашылық комитетiнiң Қарағанды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Қазақстан Республикасының Қаржы министрлігі Қазынашылық комитетiнiң Қарағанды облысы бойынша қазынашылық департаментiнiң Абай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Қазақстан Республикасының Қаржы министрлігі Қазынашылық комитетінiң Қарағанды облысы бойынша қазынашылық департаментiнiң Ақтоғай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Қазақстан Республикасының Қаржы министрлiгi Қазынашылық комитетiнiң Қарағанды облысы бойынша қазынашылық департаментiнiң Балқаш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Қазақстан Республикасының Қаржы министрлігі Қазынашылық комитетiнiң Қарағанды облысы бойынша қазынашылық департаментiнiң Бұқар Жырау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Қазақстан Республикасының Қаржы министрлігі Қазынашылық комитетiнiң Қарағанды облысы бойынша қазынашылық департаментiнiң Жаңаарқа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Қазақстан Республикасының Қаржы министрлiгi Қазынашылық комитетінiң Қарағанды облысы бойынша қазынашылық департаментiнiң Жезқазған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Қазақстан Республикасының Қаржы министрлігі Қазынашылық комитетiнiң Қарағанды облысы бойынша қазынашылық департаментiнiң Қарқаралы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Қазақстан Республикасының Қаржы министрлiгi Қазынашылық комитетiнiң Қарағанды облысы бойынша қазынашылық департаментiнiң Қаражал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Қазақстан Республикасының Қаржы министрлігі Қазынашылық комитетiнiң Қарағанды облысы бойынша қазынашылық департаментiнiң Нұра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Қазақстан Республикасының Қаржы министрлiгi Қазынашылық комитетiнiң Қарағанды облысы бойынша қазынашылық департаментiнiң Осакаров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Қазақстан Республикасының Қаржы министрлiгi Қазынашылық комитетiнiң Қарағанды облысы бойынша қазынашылық департаментiнiң Октябрь аудандық қазынашылық бөлiмі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Қазақстан Республикасының Қаржы министрлiгi Қазынашылық комитетiнiң Қарағанды облысы бойынша қазынашылық департаментiнiң Приозерск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Қазақстан Республикасының Қаржы министрлігі Қазынашылық комитетiнiң Қарағанды облысы бойынша қазынашылық департаментінің Саран қалалық қазынашылық бөлiмі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117. Қазақстан Республикасының Қаржы министрлігі Қазынашылық комитетінiң Қарағанды облысы бойынша қазынашылық департаментiнiң Сәтпаев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Қазақстан Республикасының Қаржы министрлігі Қазынашылық комитетiнiң Қарағанды облысы бойынша қазынашылық департаментiнiң Темiртау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Қазақстан Республикасының Қаржы министрлігі Қазынашылық комитетiнiң Қарағанды облысы бойынша қазынашылық департаментiнiң Ұлытау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 Қазақстан Республикасының Қаржы министрлігі Қазынашылық комитетiнiң Қарағанды облысы бойынша қазынашылық департаментiнiң Шахтинск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Қазақстан Республикасының Қаржы министрлігі Қазынашылық комитетiнiң Қарағанды облысы бойынша қазынашылық департаментiнiң Шет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 Қазақстан Республикасының Қаржы министрлігі Қазынашылық комитетінiң Қызылорда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 Қазақстан Республикасының Қаржы министрлігі Қазынашылық комитетiнiң Қызылорда облысы бойынша қазынашылық департаментiнiң Арал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Қазақстан Республикасының Қаржы министрлігі Қазынашылық комитетiнiң Қызылорда облысы бойынша қазынашылық департаментiнiң Байқоңыр қалалық қазынашылық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 Қазақстан Республикасының Қаржы министрлiгі Қазынашылық комитетiнiң Қызылорда облысы бойынша қазынашылық департаментiнiң Жалағаш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126. Қазақстан Республикасының Қаржы министрлiгi Қазынашылық комитетiнiң Қызылорда облысы бойынша қазынашылық департаментiнiң Жаңақорған аудандық қазынашылық бөлiмі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Қазақстан Республикасының Қаржы министрлiгi Қазынашылық комитетiнiң Қызылорда облысы бойынша қазынашылық департаментiнiң Қазалы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Қазақстан Республикасының Қаржы министрлiгi Қазынашылық комитетiнiң Қызылорда облысы бойынша қазынашылық департаментiнiң Қармақшы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Қазақстан Республикасының Қаржы министрлiгi Қазынашылық комитетiнiң Қызылорда облысы бойынша қазынашылық департаментiнiң Сырдария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Қазақстан Республикасының Қаржы министрлiгi Қазынашылық комитетiнiң Қызылорда облысы бойынша қазынашылық департаментiнiң Шиелi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Қазақстан Республикасының Қаржы министрлігі Қазынашылық комитетiнiң Қостанай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Қазақстан Республикасының Қаржы министрлiгi Қазынашылық комитетiнiң Қостанай облысы бойынша қазынашылық департаментiнiң Алтынсарин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Қазақстан Республикасының Қаржы министрлiгi Қазынашылық комитетiнiң Қостанай облысы бойынша қазынашылық департаментiнiң Амангелдi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134. Қазақстан Республикасының Қаржы министрлігі Қазынашылық комитетiнiң Қостанай облысы бойынша қазынашылық департаментінiң Арқалық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135. Қазақстан Республикасының Қаржы министрлігі Қазынашылық комитетінiң Қостанай облысы бойынша қазынашылық департаментiнiң Әулиекөл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136. Қазақстан Республикасының Қаржы министрлiгi Қазынашылық комитетiнiң Қостанай облысы бойынша қазынашылық департаментiнiң Денисов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137. Қазақстан Республикасының Қаржы министрлiгi Қазынашылық комитетiнiң Қостанай облысы бойынша қазынашылық департаментінің Жангелдi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138. Қазақстан Республикасының Қаржы министрлігі Қазынашылық комитетiнiң Қостанай облысы бойынша қазынашылық департаментiнiң Жетiқара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139. Қазақстан Республикасының Қаржы министрлігі Қазынашылық комитетiнiң Қостанай облысы бойынша қазынашылық департаментiнiң Қамысты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Қазақстан Республикасының Қаржы министрлiгi Қазынашылық комитетiнiң Қостанай облысы бойынша қазынашылық департаментiнiң Қарабалық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Қазақстан Республикасының Қаржы министрлiгi Қазынашылық комитетiнiң Қостанай облысы бойынша қазынашылық департаментiнiң Қарасу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Қазақстан Республикасының Қаржы министрлiгi Қазынашылық комитетінiң Қостанай облысы бойынша қазынашылық департаментiнiң Қостанай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Қазақстан Республикасының Қаржы министрлігі Қазынашылық комитетінiң Қостанай облысы бойынша қазынашылық департаментiнiң Лисаков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Қазақстан Республикасының Қаржы министрлігі Қазынашылық комитетінiң Қостанай облысы бойынша қазынашылық департаментiнiң Меңдiқара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Қазақстан Республикасының Қаржы министрлiгi Қазынашылық комитетінiң Қостанай облысы бойынша қазынашылық департаментiнiң Наурызым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Қазақстан Республикасының Қаржы министрлiгi Қазынашылық комитетiнiң Қостанай облысы бойынша қазынашылық департаментiнiң Рудный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Қазақстан Республикасының Қаржы министрлiгi Қазынашылық комитетiнiң Қостанай облысы бойынша қазынашылық департаментінiң Сарыкөл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Қазақстан Республикасының Қаржы министрлiгi Қазынашылық комитетiнiң Қостанай облысы бойынша қазынашылық департаментiнiң Таранов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149. Қазақстан Республикасының Қаржы министрлігі Қазынашылық комитетiнiң Қостанай облысы бойынша қазынашылық департаментiнiң Ұзынкөл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150. Қазақстан Республикасының Қаржы министрлігі Қазынашылық комитетiнiң Қостанай облысы бойынша қазынашылық департаментiнiң Федоров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151. Қазақстан Республикасының Қаржы министрлiгi Қазынашылық комитетiнiң Маңғыстау облысы бойынша қазынашылық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 Қазақстан Республикасының Қаржы министрлiгi Қазынашылық комитетiнiң Маңғыстау облысы бойынша қазынашылық департаментiнiң Бейнеу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153. Қазақстан Республикасының Қаржы министрлігі Қазынашылық комитетінiң Маңғыстау облысы бойынша қазынашылық департаментiнiң Жаңаөзен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154. Қазақстан Республикасының Қаржы министрлiгi Қазынашылық комитетiнiң Маңғыстау облысы бойынша қазынашылық департаментiнiң Қарақиян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Қазақстан Республикасының Қаржы министрлiгi Қазынашылық комитетiнiң Маңғыстау облысы бойынша қазынашылық департаментiнiң Маңғыстау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155-1. Қазақстан Республикасы 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Қазынашылық комитеті Маңғыстау облысы бойынша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Мұнайлы аудандық қазынашылық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156. Қазақстан Республикасының Қаржы министрлiгi Қазынашылық комитетiнiң Маңғыстау облысы бойынша қазынашылық департаментiнiң Түпқараған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 Қазақстан Республикасының Қаржы министрлiгi Қазынашылық комитетiнiң Павлодар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 Қазақстан Республикасының Қаржы министрлігі Қазынашылық комитетiнiң Павлодар облысы бойынша қазынашылық департаментiнiң Ақсу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 Қазақстан Республикасының Қаржы министрлiгi Қазынашылық комитетiнiң Павлодар облысы бойынша қазынашылық департаментiнiң Ақтоғай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160. Қазақстан Республикасының Қаржы министрлігi Қазынашылық комитетiнiң Павлодар облысы бойынша қазынашылық департаментiнiң Баянауыл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Қазақстан Республикасының Қаржы министрлігі Қазынашылық комитетiнiң Павлодар облысы бойынша қазынашылық департаментiнiң Железин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162. Қазақстан Республикасының Қаржы министрлігі Қазынашылық комитетiнiң Павлодар облысы бойынша қазынашылық департаментiнiң Ертiс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163. Қазақстан Республикасының Қаржы министрлiгi Қазынашылық комитетiнiң Павлодар облысы бойынша қазынашылық департаментiнiң Қашыр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164. Қазақстан Республикасының Қаржы министрлiгi Қазынашылық комитетiнiң Павлодар облысы бойынша қазынашылық департаментiнiң Лебяжье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165. Қазақстан Республикасының Қаржы министрлiгi Қазынашылық комитетiнiң Павлодар облысы бойынша қазынашылық департаментiнiң Май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166. Қазақстан Республикасының Қаржы министрлiгi Қазынашылық комитетiнiң Павлодар облысы бойынша қазынашылық департаментiнiң Павлодар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167. Қазақстан Республикасының Қаржы министрлiгi Қазынашылық комитетiнiң Павлодар облысы бойынша қазынашылық департаментiнiң Өспен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168. Қазақстан Республикасының Қаржы министрлiгi Қазынашылық комитетiнiң Павлодар облысы бойынша қазынашылық департаментiнiң Шарбақты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169. Қазақстан Республикасының Қаржы министрлiгi Қазынашылық комитетiнiң Павлодар облысы бойынша қазынашылық департаментiнiң Екiбастұз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170. Қазақстан Республикасының Қаржы министрлiгi Қазынашылық комитетiнiң Солтүстiк Қазақстан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171. Қазақстан Республикасының Қаржы министрлігі Қазынашылық комитетiнiң Солтүстiк Қазақстан облысы бойынша қазынашылық департаментiнiң Ақжар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 Қазақстан Республикасының Қаржы министрлiгi Қазынашылық комитетiнiң Солтүстiк Қазақстан облысы бойынша қазынашылық департаментiнiң Аққайың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173. Қазақстан Республикасының Қаржы министрлiгi Қазынашылық комитетiнiң Солтүстiк Қазақстан облысы бойынша қазынашылық департаментiнiң Айыртау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174. Қазақстан Республикасының Қаржы министрлігі Қазынашылық комитетiнiң Солтүстiк Қазақстан облысы бойынша қазынашылық департаментінің Мағжан Жұмабаев ауданының қазынашылық бөлiмі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175. Қазақстан Республикасының Қаржы министрлігі Қазынашылық комитетiнiң Солтүстік Қазақстан облысы бойынша қазынашылық департаментiнiң Есiл аудандық қазынашылық бөлімi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176. Қазақстан Республикасының Қаржы министрлiгі Қазынашылық комитетiнiң Солтүстік Қазақстан облысы бойынша қазынашылық департаментiнiң Жамбыл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177. Қазақстан Республикасының Қаржы министрлiгi Қазынашылық комитетiнiң Солтүстік Қазақстан облысы бойынша қазынашылық департаментiнiң Қызылжар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178. Қазақстан Республикасының Қаржы министрлігі Қазынашылық комитетiнiң Солтүстiк Қазақстан облысы бойынша қазынашылық департаментiнiң Мамлют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179. Қазақстан Республикасының Қаржы министрлігі Қазынашылық комитетiнің Солтүстiк Қазақстан облысы бойынша қазынашылық департаментiнiң Шал ақын аудандық қазынашылық бөлімi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180. Қазақстан Республикасының Қаржы министрлігі Қазынашылық комитетiнiң Солтүстік Қазақстан облысы бойынша қазынашылық департаментiнiң Тимирязев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181. Қазақстан Республикасының Қаржы министрлігі Қазынашылық комитетiнiң Солтүстiк Қазақстан облысы бойынша қазынашылық департаментiнiң Тайыншы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182. Қазақстан Республикасының Қаржы министрлiгi Қазынашылық комитетiнiң Солтүстiк Қазақстан облысы бойынша қазынашылық департаментiнiң Уәлихан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183. Қазақстан Республикасының Қаржы министрлігі Қазынашылық комитетiнiң Солтүстiк Қазақстан облысы бойынша қазынашылық департаментiнiң Ғабит Мүсiрепов атындағы ауданның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184. Қазақстан Республикасының Қаржы министрлігі Қазынашылық комитетiнiң Оңтүстiк Қазақстан облысы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185. Қазақстан Республикасының Қаржы министрлігi Қазынашылық комитетiнiң Оңтүстiк Қазақстан облысы бойынша қазынашылық департаментiнiң Арыс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186. Қазақстан Республикасының Қажы министрлiгi Қазынашылық комитетінiң Оңтүстiк Қазақстан облысы бойынша қазынашылық департаментiнiң Бәйдiбек аудандық қазынашылық бөлiмі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187. Қазақстан Республикасының Қажы министрлігі Қазынашылық комитетінің Оңтүстiк Қазақстан облысы бойынша қазынашылық департаментiнiң Қазығұрт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188. Қазақстан Республикасының Қаржы министрлiгi Қазынашылық комитетiнiң Оңтүстiк Қазақстан облысы бойынша қазынашылық департаментiнiң Кентау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189. Қазақстан Республикасының Қаржы министрлігі Қазынашылық комитетінiң Оңтүстiк Қазақстан облысы бойынша қазынашылық департаментінiң Мақтаарал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190. Қазақстан Республикасының Қаржы министрлігі Қазынашылық комитетінiң Оңтүстiк Қазақстан облысы бойынша қазынашылық департаментiнiң Ордабасы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191. Қазақстан Республикасының Қаржы министрлігі Қазынашылық комитетiнiң Оңтүстік Қазақстан облысы бойынша қазынашылық департаментiнiң Отырар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192. Қазақстан Республикасының Қаржы министрлігі Қазынашылық комитетiнiң Оңтүстiк Қазақстан облысы бойынша қазынашылық департаментiнiң Сайрам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193. Қазақстан Республикасының Қаржы министрлiгi Қазынашылық комитетiнiң Оңтүстiк Қазақстан облысы бойынша қазынашылық департаментiнiң Сарыағаш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194. Қазақстан Республикасының Қаржы министрлігі Қазынашылық комитетiнiң Оңтүстiк Қазақстан облысы бойынша қазынашылық департаментінiң Созақ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195. Қазақстан Республикасының Қаржы министрлiгi Қазынашылық комитетiнiң Оңтүстiк Қазақстан облысы бойынша қазынашылық департаментінiң Төлеби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196. Қазақстан Республикасының Қаржы министрлiгi Қазынашылық комитетінiң Оңтүстiк Қазақстан облысы бойынша қазынашылық департаментiнiң Түркiстан қалалық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197. Қазақстан Республикасының Қаржы министрлiгi Қазынашылық комитетiнiң Оңтүстiк Қазақстан облысы бойынша қазынашылық департаментiнiң Түлкiбас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198. Қазақстан Республикасының Қаржы министрлiгi Қазынашылық комитетiнiң Оңтүстiк Қазақстан облысы бойынша қазынашылық департаментінiң Шардара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199. Қазақстан Республикасының Қаржы министрлігі Қазынашылық комитетiнiң Алматы қаласы бойынша қазынашылық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200. Қазақстан Республикасының Қаржы министрлігі Қазынашылық комитетiнiң Алматы қаласы бойынша қазынашылық департаментiнiң Алмалы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201. Қазақстан Республикасының Қаржы министрлігі Қазынашылық комитетінiң Алматы қаласы бойынша қазынашылық департаментiнiң Бостандық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202. Қазақстан Республикасының Қаржы министрлігі Қазынашылық комитетiнiң Алматы қаласы бойынша қазынашылық департаментiнiң Түркiсиб аудандық қазынашылық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203. Қазақстан Республикасының Қаржы министрлiгi Қазынашылық комитетiнiң Астана қаласы бойынша қазынашылық департаментi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