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c8ae" w14:textId="366c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21 сәуірдегі N 442 және 1999 жылғы 29 сәуірдегі N 525 қаулыларына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26 мамыр N 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 Үкіметінің "Қазақстан Республикасы Президентінің 1999 жылғы 8 сәуірдегі N 144 Жарлығын іске асыру жөніндегі шаралар туралы" 1999 жылғы 21 сәуірдегі N 442 </w:t>
      </w:r>
      <w:r>
        <w:rPr>
          <w:rFonts w:ascii="Times New Roman"/>
          <w:b w:val="false"/>
          <w:i w:val="false"/>
          <w:color w:val="000000"/>
          <w:sz w:val="28"/>
        </w:rPr>
        <w:t>P990442_</w:t>
      </w:r>
      <w:r>
        <w:rPr>
          <w:rFonts w:ascii="Times New Roman"/>
          <w:b w:val="false"/>
          <w:i w:val="false"/>
          <w:color w:val="000000"/>
          <w:sz w:val="28"/>
        </w:rPr>
        <w:t>  және "Қазақстан Республикасы Үкіметінің 1999 жылғы 21 сәуірдегі N 442 қаулысына толықтыру енгізу туралы" 1999 жылғы 29 сәуірдегі N 525</w:t>
      </w:r>
      <w:r>
        <w:rPr>
          <w:rFonts w:ascii="Times New Roman"/>
          <w:b w:val="false"/>
          <w:i w:val="false"/>
          <w:color w:val="000000"/>
          <w:sz w:val="28"/>
        </w:rPr>
        <w:t>P990525_</w:t>
      </w:r>
      <w:r>
        <w:rPr>
          <w:rFonts w:ascii="Times New Roman"/>
          <w:b w:val="false"/>
          <w:i w:val="false"/>
          <w:color w:val="000000"/>
          <w:sz w:val="28"/>
        </w:rPr>
        <w:t>қаулыларына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қосымшадан 1-тармақ: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"7. Ақмола облысы әкімі аппаратының әкімшілік үй-жайлары шаруашылық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Отырар көшесі, 27.         910,7" деген 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Омарбекова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