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c747" w14:textId="56bc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1992 жылғы 9 қазандағы N 851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мамыр N 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аумағында радиоэлектрондық 
құралдарды және жоғары жиіліктегі құрылғыларды алу, жобалау, жасау 
(орнату), пайдалану және шет елдерден әкелу тәртібі туралы Ережені 
бекіту туралы" Қазақстан Республикасы Министрлер Кабинетінің 1992 
жылғы 9 қазандағы N 851 қаулысына (Қазақстан Республикасының ПҮАЖ-ы, 
1992 ж., N 39, 588-құжат)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бекітілген Қазақстан Республикасының аумағында 
радиоэлектрондық құралдарды және жоғары жиіліктегі құрылғыларды алу, 
жасау (орнату), пайдалану және шет елдерден әкелу тәртібі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2-тармақтың үшінші абзацындағы "Мемлекеттік тергеу комитеті"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деген сөздер "Мемлекеттік кіріс министрлігінің Салық полициясы 
комитеті" деген сөздермен ауыстырылсын;
     22-тармақтағы "Мемлекеттік тергеу комитетінің" деген сөздер 
"Мемлекеттік кіріс министрлігі Салық полициясы комитетінің"  деген 
сөздермен ауыстырылсын.
     2. Осы қаулы қол қойылған күнінен бастап күшіне енеді.
     Қазақстан Республикасының
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