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5c00" w14:textId="ed55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келісімшарт корпорациясы" жабық акционерлік қоғамының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27 мамыр N 656. Күші жойылды - ҚР Үкіметінің 1999.10.27. N 1612 қаулысымен. ~P991612</w:t>
      </w:r>
    </w:p>
    <w:p>
      <w:pPr>
        <w:spacing w:after="0"/>
        <w:ind w:left="0"/>
        <w:jc w:val="both"/>
      </w:pPr>
      <w:bookmarkStart w:name="z0" w:id="0"/>
      <w:r>
        <w:rPr>
          <w:rFonts w:ascii="Times New Roman"/>
          <w:b w:val="false"/>
          <w:i w:val="false"/>
          <w:color w:val="000000"/>
          <w:sz w:val="28"/>
        </w:rPr>
        <w:t xml:space="preserve">
      Астықтың мемлекеттік ресурстарын тиімді пайдалануды арттыру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жөніндегі комитеті Қазақстан Республикасы Энергетика, индустрия және сауда министрлігінің Мемлекеттік материалдық резервтер жөніндегі комитетімен бірлесіп "Азық-түлік келісімшарт корпорациясы" жабық акционерлік қоғамы акционерлерінің жалпы жиналысын белгіленген тәртіппен өткізсін және 1999 жылғы 31 мамырға дейінгі мерзімде астықтың мемлекеттік резервінің бір бөлігі ретінде екінші деңгейдегі банктердің депозиттеріндегі ақша нысанында сақтаулы 9 110 784 (тоғыз миллион жүз он мың жеті жүз сексен төрт) АҚШ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долларын республикалық бюджеттің кірісіне жіберсін.</w:t>
      </w:r>
    </w:p>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 Қаржы министрі О.Ә.Жандосовқа жүктелсін.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