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0dee1" w14:textId="0a0d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1998 жылғы 31 желтоқсандағы N 1389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 маусым N 673
Күші жойылды - ҚР Үкіметінің 2002.11.18. N 1219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инвестициялар бағдарламасын әзiрлеу және iске асыру жөнiндегі жұмысты үйлестiрудi одан әрi жетiлдiру мақсатында және мемлекеттiк басқару органдарының жұмысына қатысатын атауларды және функцияларды нақтылау қажеттiгiне байланысты Қазақстан Республикасының Үкiметi қаулы етеді: 
</w:t>
      </w:r>
      <w:r>
        <w:br/>
      </w:r>
      <w:r>
        <w:rPr>
          <w:rFonts w:ascii="Times New Roman"/>
          <w:b w:val="false"/>
          <w:i w:val="false"/>
          <w:color w:val="000000"/>
          <w:sz w:val="28"/>
        </w:rPr>
        <w:t>
      1. "Мемлекеттiк инвестициялар бағдарламасын әзiрлеудiң және iске асырудың ережесiн бекiту туралы Қазақстан Республикасы Yкiметiнiң 1998 жылғы 31 желтоқсандағы N 1389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ПYАЖ-ы, 1998 ж., N 50, 476-құжат) мынадай өзгерiстер енгiзiлсiн: 
</w:t>
      </w:r>
      <w:r>
        <w:br/>
      </w:r>
      <w:r>
        <w:rPr>
          <w:rFonts w:ascii="Times New Roman"/>
          <w:b w:val="false"/>
          <w:i w:val="false"/>
          <w:color w:val="000000"/>
          <w:sz w:val="28"/>
        </w:rPr>
        <w:t>
      1) Мемлекеттiк инвестициялар бағдарламасын әзiрлеудiң және iске асырудың ережесi осы қаулыға қосымшаға сәйкес жаңа редакцияда жазылсын;
</w:t>
      </w:r>
      <w:r>
        <w:br/>
      </w:r>
      <w:r>
        <w:rPr>
          <w:rFonts w:ascii="Times New Roman"/>
          <w:b w:val="false"/>
          <w:i w:val="false"/>
          <w:color w:val="000000"/>
          <w:sz w:val="28"/>
        </w:rPr>
        <w:t>
     2) 3-тармақ мынадай редакцияда жазылсын:
</w:t>
      </w:r>
      <w:r>
        <w:br/>
      </w:r>
      <w:r>
        <w:rPr>
          <w:rFonts w:ascii="Times New Roman"/>
          <w:b w:val="false"/>
          <w:i w:val="false"/>
          <w:color w:val="000000"/>
          <w:sz w:val="28"/>
        </w:rPr>
        <w:t>
     "3. Қазақстан Республикасының Экономикалық жоспарлау жөнiндегi агенттiгi Мемлекеттiк инвестициялар бағдарламасын әзiрлеудiң және iске асырудың мониторингi үшiн жауапты орган болып белгiленсiн.".
</w:t>
      </w:r>
      <w:r>
        <w:br/>
      </w:r>
      <w:r>
        <w:rPr>
          <w:rFonts w:ascii="Times New Roman"/>
          <w:b w:val="false"/>
          <w:i w:val="false"/>
          <w:color w:val="000000"/>
          <w:sz w:val="28"/>
        </w:rPr>
        <w:t>
     3) аталған қаулымен құрылған Мемлекеттiк инвестициялар бағдарламасын қалыптастыру жөнiндегi комиссияның құрамындағы: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"Жандосов Ораз   - Қазақстан Республикасы Премьер-Министрiнiң
</w:t>
      </w:r>
      <w:r>
        <w:br/>
      </w:r>
      <w:r>
        <w:rPr>
          <w:rFonts w:ascii="Times New Roman"/>
          <w:b w:val="false"/>
          <w:i w:val="false"/>
          <w:color w:val="000000"/>
          <w:sz w:val="28"/>
        </w:rPr>
        <w:t>
     Әлиұлы             бiрiншi орынбасары, төраға;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Бүркiтбаев Серiк - Қазақстан Республикасының Көлiк
</w:t>
      </w:r>
      <w:r>
        <w:br/>
      </w:r>
      <w:r>
        <w:rPr>
          <w:rFonts w:ascii="Times New Roman"/>
          <w:b w:val="false"/>
          <w:i w:val="false"/>
          <w:color w:val="000000"/>
          <w:sz w:val="28"/>
        </w:rPr>
        <w:t>
     Мiнуарұлы          және коммуникация министрi;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Солодченко Роман - Қазақстан Республикасы Энергетика,
</w:t>
      </w:r>
      <w:r>
        <w:br/>
      </w:r>
      <w:r>
        <w:rPr>
          <w:rFonts w:ascii="Times New Roman"/>
          <w:b w:val="false"/>
          <w:i w:val="false"/>
          <w:color w:val="000000"/>
          <w:sz w:val="28"/>
        </w:rPr>
        <w:t>
     Владимирович       индустрия және сауда министрлiгi
</w:t>
      </w:r>
      <w:r>
        <w:br/>
      </w:r>
      <w:r>
        <w:rPr>
          <w:rFonts w:ascii="Times New Roman"/>
          <w:b w:val="false"/>
          <w:i w:val="false"/>
          <w:color w:val="000000"/>
          <w:sz w:val="28"/>
        </w:rPr>
        <w:t>
                        Экономикалық жоспарлау жөніндегі
</w:t>
      </w:r>
      <w:r>
        <w:br/>
      </w:r>
      <w:r>
        <w:rPr>
          <w:rFonts w:ascii="Times New Roman"/>
          <w:b w:val="false"/>
          <w:i w:val="false"/>
          <w:color w:val="000000"/>
          <w:sz w:val="28"/>
        </w:rPr>
        <w:t>
                        комитетінің төрағасы" деген жолдар
</w:t>
      </w:r>
      <w:r>
        <w:br/>
      </w:r>
      <w:r>
        <w:rPr>
          <w:rFonts w:ascii="Times New Roman"/>
          <w:b w:val="false"/>
          <w:i w:val="false"/>
          <w:color w:val="000000"/>
          <w:sz w:val="28"/>
        </w:rPr>
        <w:t>
</w:t>
      </w:r>
      <w:r>
        <w:br/>
      </w:r>
      <w:r>
        <w:rPr>
          <w:rFonts w:ascii="Times New Roman"/>
          <w:b w:val="false"/>
          <w:i w:val="false"/>
          <w:color w:val="000000"/>
          <w:sz w:val="28"/>
        </w:rPr>
        <w:t>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"Жандосов        - Қазақстан Республикасы Премьер- Министрінің
</w:t>
      </w:r>
      <w:r>
        <w:br/>
      </w:r>
      <w:r>
        <w:rPr>
          <w:rFonts w:ascii="Times New Roman"/>
          <w:b w:val="false"/>
          <w:i w:val="false"/>
          <w:color w:val="000000"/>
          <w:sz w:val="28"/>
        </w:rPr>
        <w:t>
     Ораз Әлиұлы        орынбасары - Қаржы министрі, төраға;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Бүркітбаев       - Қазақстан Республикасының Көлік,
</w:t>
      </w:r>
      <w:r>
        <w:br/>
      </w:r>
      <w:r>
        <w:rPr>
          <w:rFonts w:ascii="Times New Roman"/>
          <w:b w:val="false"/>
          <w:i w:val="false"/>
          <w:color w:val="000000"/>
          <w:sz w:val="28"/>
        </w:rPr>
        <w:t>
     Серік Мінуарұлы    коммуникациялар және туризм министрі;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Солодченко       - Қазақстан Республикасының
</w:t>
      </w:r>
      <w:r>
        <w:br/>
      </w:r>
      <w:r>
        <w:rPr>
          <w:rFonts w:ascii="Times New Roman"/>
          <w:b w:val="false"/>
          <w:i w:val="false"/>
          <w:color w:val="000000"/>
          <w:sz w:val="28"/>
        </w:rPr>
        <w:t>
     Роман              Экономикалық жоспарлау жөніндегі
</w:t>
      </w:r>
      <w:r>
        <w:br/>
      </w:r>
      <w:r>
        <w:rPr>
          <w:rFonts w:ascii="Times New Roman"/>
          <w:b w:val="false"/>
          <w:i w:val="false"/>
          <w:color w:val="000000"/>
          <w:sz w:val="28"/>
        </w:rPr>
        <w:t>
     Владимирович       агенттігінің төрағасы";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инвестициялар бағдарламасын қалыптастыру жөніндегі комиссияның құрамына Қазақстан Республикасы Стратегиялық жоспарлау және реформалар жөніндегі агенттігінің төрағасы - Өтембаев Ержан Әбілқайырұлы (келісім бойынша) енгізілсін;
</w:t>
      </w:r>
      <w:r>
        <w:br/>
      </w:r>
      <w:r>
        <w:rPr>
          <w:rFonts w:ascii="Times New Roman"/>
          <w:b w:val="false"/>
          <w:i w:val="false"/>
          <w:color w:val="000000"/>
          <w:sz w:val="28"/>
        </w:rPr>
        <w:t>
     Мыңбаев Сауат Мұхаметбайұлы аталған құрамнан шығарылсын.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1999 жылғы      
</w:t>
      </w:r>
      <w:r>
        <w:br/>
      </w:r>
      <w:r>
        <w:rPr>
          <w:rFonts w:ascii="Times New Roman"/>
          <w:b w:val="false"/>
          <w:i w:val="false"/>
          <w:color w:val="000000"/>
          <w:sz w:val="28"/>
        </w:rPr>
        <w:t>
1 маусымдағы            
</w:t>
      </w:r>
      <w:r>
        <w:br/>
      </w:r>
      <w:r>
        <w:rPr>
          <w:rFonts w:ascii="Times New Roman"/>
          <w:b w:val="false"/>
          <w:i w:val="false"/>
          <w:color w:val="000000"/>
          <w:sz w:val="28"/>
        </w:rPr>
        <w:t>
N 673 қаулысына          
</w:t>
      </w:r>
      <w:r>
        <w:br/>
      </w:r>
      <w:r>
        <w:rPr>
          <w:rFonts w:ascii="Times New Roman"/>
          <w:b w:val="false"/>
          <w:i w:val="false"/>
          <w:color w:val="000000"/>
          <w:sz w:val="28"/>
        </w:rPr>
        <w:t>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1999 жылғы      
</w:t>
      </w:r>
      <w:r>
        <w:br/>
      </w:r>
      <w:r>
        <w:rPr>
          <w:rFonts w:ascii="Times New Roman"/>
          <w:b w:val="false"/>
          <w:i w:val="false"/>
          <w:color w:val="000000"/>
          <w:sz w:val="28"/>
        </w:rPr>
        <w:t>
31 желтоқсандағы         
</w:t>
      </w:r>
      <w:r>
        <w:br/>
      </w:r>
      <w:r>
        <w:rPr>
          <w:rFonts w:ascii="Times New Roman"/>
          <w:b w:val="false"/>
          <w:i w:val="false"/>
          <w:color w:val="000000"/>
          <w:sz w:val="28"/>
        </w:rPr>
        <w:t>
N 1339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инвестициялар бағдарламасын әзірлеу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іске асыру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мемлекеттiк инвестициялар бағдарламасының мақсатын, мiндеттерiн, құрылымын, оны әзiрлеу мен iске асырудың тәртiбiн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инвестициялар бағдарламасы (бұдан әрi - МИБ) - Қазақстан Республикасының Үкiметi бекiтетiн, мемлекеттiк және/немесе мемлекет тартатын, оның iшiнде мемлекет кепiлдiктерiмен тартылатын қаражатты экономиканың басым секторлары бойынша инвестициялау бағдарламасы.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МИБ мақсаты - басым инвестициялық жобаларды және институционалдық даму жобаларын (техникалық көмек) iрiктеу және iске асыру жөнiндегi iс-шаралар кешенiн жүзеге асыру.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Инвестициялық жобалар дегенiмiз негiзгi қаражаттарды құрумен (сатып алумен) байланысты жобалар.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Институционалдық даму жобалары (техникалық көмек) дегенiмiз мынадай жобалар:
</w:t>
      </w:r>
      <w:r>
        <w:br/>
      </w:r>
      <w:r>
        <w:rPr>
          <w:rFonts w:ascii="Times New Roman"/>
          <w:b w:val="false"/>
          <w:i w:val="false"/>
          <w:color w:val="000000"/>
          <w:sz w:val="28"/>
        </w:rPr>
        <w:t>
      1) инвестициялық жобалардың техникалық-экономикалық негiздемелерiн әзiрлеу;
</w:t>
      </w:r>
      <w:r>
        <w:br/>
      </w:r>
      <w:r>
        <w:rPr>
          <w:rFonts w:ascii="Times New Roman"/>
          <w:b w:val="false"/>
          <w:i w:val="false"/>
          <w:color w:val="000000"/>
          <w:sz w:val="28"/>
        </w:rPr>
        <w:t>
      2) нормативтiк құқықтық актiлердiң жобаларын дайындау;
</w:t>
      </w:r>
      <w:r>
        <w:br/>
      </w:r>
      <w:r>
        <w:rPr>
          <w:rFonts w:ascii="Times New Roman"/>
          <w:b w:val="false"/>
          <w:i w:val="false"/>
          <w:color w:val="000000"/>
          <w:sz w:val="28"/>
        </w:rPr>
        <w:t>
      3) мемлекеттiк мекемелердi институционалдық нығайту;
</w:t>
      </w:r>
      <w:r>
        <w:br/>
      </w:r>
      <w:r>
        <w:rPr>
          <w:rFonts w:ascii="Times New Roman"/>
          <w:b w:val="false"/>
          <w:i w:val="false"/>
          <w:color w:val="000000"/>
          <w:sz w:val="28"/>
        </w:rPr>
        <w:t>
      4) нарықтық институттарды қолдау.
</w:t>
      </w:r>
      <w:r>
        <w:br/>
      </w:r>
      <w:r>
        <w:rPr>
          <w:rFonts w:ascii="Times New Roman"/>
          <w:b w:val="false"/>
          <w:i w:val="false"/>
          <w:color w:val="000000"/>
          <w:sz w:val="28"/>
        </w:rPr>
        <w:t>
      5. МИБ шешетiн мiндеттер:
</w:t>
      </w:r>
      <w:r>
        <w:br/>
      </w:r>
      <w:r>
        <w:rPr>
          <w:rFonts w:ascii="Times New Roman"/>
          <w:b w:val="false"/>
          <w:i w:val="false"/>
          <w:color w:val="000000"/>
          <w:sz w:val="28"/>
        </w:rPr>
        <w:t>
      1) мемлекеттiң орта мерзiмдi инвестициялық басымдықтарын iске асыру;
</w:t>
      </w:r>
      <w:r>
        <w:br/>
      </w:r>
      <w:r>
        <w:rPr>
          <w:rFonts w:ascii="Times New Roman"/>
          <w:b w:val="false"/>
          <w:i w:val="false"/>
          <w:color w:val="000000"/>
          <w:sz w:val="28"/>
        </w:rPr>
        <w:t>
      2) Қазақстан Республикасының азаматтары, халықаралық қаржы ұйымдары және донор елдер үшiн мемлекеттiк инвестициялардың айқындығын қамтамасыз ету;
</w:t>
      </w:r>
      <w:r>
        <w:br/>
      </w:r>
      <w:r>
        <w:rPr>
          <w:rFonts w:ascii="Times New Roman"/>
          <w:b w:val="false"/>
          <w:i w:val="false"/>
          <w:color w:val="000000"/>
          <w:sz w:val="28"/>
        </w:rPr>
        <w:t>
      3) инвестициялық жобаларды және институционалдық даму жобаларын (техникалық көмектi) iске асыруды әзiрлеу, бағалау, iрiктеу және олардың орындалуын бақылау жөнiнде жүйелі жұмысты ұйымдастыру.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МИБ жобаларын қаржыландырудың көздерi республикалық бюджеттiң қаражаты, үкiмет кепiлдiктерiмен алынған сыртқы заемдар және мемлекет тартатын сыртқы гранттар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МИБ үш жылдық бағдарлама болып табылады. МИБ бiрiншi жылының мемлекеттiк инвестициялар көлемi осы жылға бекiтiлген республикалық бюджеттiң тиiстi көрсеткiштерiне сәйкес келедi. 
</w:t>
      </w:r>
      <w:r>
        <w:br/>
      </w:r>
      <w:r>
        <w:rPr>
          <w:rFonts w:ascii="Times New Roman"/>
          <w:b w:val="false"/>
          <w:i w:val="false"/>
          <w:color w:val="000000"/>
          <w:sz w:val="28"/>
        </w:rPr>
        <w:t>
      Бұдан кейiнгi жылдарға арналған мемлекеттiк инвестициялардың көлемi болжамды болып табылады және тиiстi жылға арналған республикалық бюджет бекiтiлген кезде нақтыланады.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МИБ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МИБ талдау бөлiгiнен және жобалардың тiзбесiнен тұрады.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Талдау бөлiгi жалпы экономикалық ахуалды талдауды, мемлекеттiк инвестициялық саясаттың басымдықтарын, бұрынғы өткен жылдар үшiн МИБ-сының орындалуын талдауды, мемлекеттiк инвестициялау үшiн қаржылық мүмкiндiктердi талдауды, МИБ iске асыру жөнiндегi мемлекеттiк органдардың iс-қимыл жүйесiн, сондай-ақ оның құрамына кiретiн жобалардың жиынтығының аталған басымдықтарға сәйкестiгiн негiздеудi қамтиды.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МИБ жобаларының тiзбелерi басым инвестициялық жобаларды және:
</w:t>
      </w:r>
      <w:r>
        <w:br/>
      </w:r>
      <w:r>
        <w:rPr>
          <w:rFonts w:ascii="Times New Roman"/>
          <w:b w:val="false"/>
          <w:i w:val="false"/>
          <w:color w:val="000000"/>
          <w:sz w:val="28"/>
        </w:rPr>
        <w:t>
      1) қайтарымды негiзде (үкiмет кепiлдiктерiмен алынған сыртқы заемдар және республикалық бюджет несиелерi); 
</w:t>
      </w:r>
      <w:r>
        <w:br/>
      </w:r>
      <w:r>
        <w:rPr>
          <w:rFonts w:ascii="Times New Roman"/>
          <w:b w:val="false"/>
          <w:i w:val="false"/>
          <w:color w:val="000000"/>
          <w:sz w:val="28"/>
        </w:rPr>
        <w:t>
      2) қайтарымсыз негiзде (мемлекет тартатын сыртқы гранттар мен республикалық бюджеттiң қаражаты) қаржыландырылатын институционалдық даму жобаларын (техникалық көмектi) қамтиды.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МИБ әзiрлеудiң және бекiтудiң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МИБ Қазақстан Республикасының әлеуметтiк-экономикалық дамуының индикативтiк жоспарының құрамдас бөлiктерiнiң бiрi ретiнде әзiрленедi.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МИБ-сына енгiзу үшiн ұсынылатын жобаларды дайындаумен, iрiктеумен, сараптаумен байланысты iс-шараларды жүргiзудi орталық және жергiлiктi мемлекеттiк басқару органдары жүзеге асырады. Әдiстемелiк басшылықты, жобаларды iрiктеу жөнiндегi жұмыстарды үйлестiрудi, МИБ-сына енгiзу үшiн ұсынылатын жобаларға экономикалық бағалау жүргiзудi МИБ-сын әзiрлеу және iске асыру мониторингi үшiн жауапты уәкiлеттi орган (бұдан әрi - Уәкілеттi орган)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МИБ-сына енгiзу үшiн жобалардың деректер базасына енгiзу туралы ұсыныстарды Уәкiлеттi органның қарауына қабылдауы үшiн қажеттi шарттар ұсынылатын жобалардың "Қазақстан 2030" Стратегиясына, Қазақстан Республикасының тиiстi кезеңге арналған әлеуметтiк-экономикалық дамуының индикативтiк жоспарында келтiрiлген ағымдағы инвестициялық басымдықтарға және дамудың салалық бағдарламаларына сәйкес келуi болып табылады, сондай-ақ: 
</w:t>
      </w:r>
      <w:r>
        <w:br/>
      </w:r>
      <w:r>
        <w:rPr>
          <w:rFonts w:ascii="Times New Roman"/>
          <w:b w:val="false"/>
          <w:i w:val="false"/>
          <w:color w:val="000000"/>
          <w:sz w:val="28"/>
        </w:rPr>
        <w:t>
      1) инвестициялық жобалар үшiн:
</w:t>
      </w:r>
      <w:r>
        <w:br/>
      </w:r>
      <w:r>
        <w:rPr>
          <w:rFonts w:ascii="Times New Roman"/>
          <w:b w:val="false"/>
          <w:i w:val="false"/>
          <w:color w:val="000000"/>
          <w:sz w:val="28"/>
        </w:rPr>
        <w:t>
      жобаның техникалық-экономикалық негiздемесінiң және жоба жөнiнде Уәкiлеттi органның талаптарына сәйкес құжаттаманың;
</w:t>
      </w:r>
      <w:r>
        <w:br/>
      </w:r>
      <w:r>
        <w:rPr>
          <w:rFonts w:ascii="Times New Roman"/>
          <w:b w:val="false"/>
          <w:i w:val="false"/>
          <w:color w:val="000000"/>
          <w:sz w:val="28"/>
        </w:rPr>
        <w:t>
      тиiстi орталық атқарушы органның салалық қорытындысының;
</w:t>
      </w:r>
      <w:r>
        <w:br/>
      </w:r>
      <w:r>
        <w:rPr>
          <w:rFonts w:ascii="Times New Roman"/>
          <w:b w:val="false"/>
          <w:i w:val="false"/>
          <w:color w:val="000000"/>
          <w:sz w:val="28"/>
        </w:rPr>
        <w:t>
      Қазақстан Республикасы Табиғат ресурстары және қоршаған ортаны қорғау министрлiгiнiң экологиялық сараптау қорытындысының (заңдарда көзделген жағдайда);
</w:t>
      </w:r>
      <w:r>
        <w:br/>
      </w:r>
      <w:r>
        <w:rPr>
          <w:rFonts w:ascii="Times New Roman"/>
          <w:b w:val="false"/>
          <w:i w:val="false"/>
          <w:color w:val="000000"/>
          <w:sz w:val="28"/>
        </w:rPr>
        <w:t>
      Қазақстан Республикасы Энергетика, индустрия және сауда министрлiгi Құрылыс iстерi жөнiндегi комитетiнiң "Жобаларды мемлекеттiк ведомстводан тыс сараптау (Мемсараптама)" республикалық мемлекеттiк кәсiпорны қорытындысының (заңдарда көзделген жағдайда);
</w:t>
      </w:r>
      <w:r>
        <w:br/>
      </w:r>
      <w:r>
        <w:rPr>
          <w:rFonts w:ascii="Times New Roman"/>
          <w:b w:val="false"/>
          <w:i w:val="false"/>
          <w:color w:val="000000"/>
          <w:sz w:val="28"/>
        </w:rPr>
        <w:t>
      2) институционалдық даму жобалары (техникалық көмек) үшін:
</w:t>
      </w:r>
      <w:r>
        <w:br/>
      </w:r>
      <w:r>
        <w:rPr>
          <w:rFonts w:ascii="Times New Roman"/>
          <w:b w:val="false"/>
          <w:i w:val="false"/>
          <w:color w:val="000000"/>
          <w:sz w:val="28"/>
        </w:rPr>
        <w:t>
      жобаның экономикалық негiздемесiмен бiрге өтiнiмнiң және жобаны iске асыру жөнiндегi көмектiң нысаны мен көлемi, iске асыру мерзiмдерi, құрылымдық бөлiмшенiң бар-жоғы туралы ақпарат, жобаны iске асыру үшiн жауапты адам және жобаны аяқтау жөнiндегi болжамдық нәтижелер көрсетiлген жоба бойынша Уәкiлеттi органның талаптарына сәйкес құжаттаманың болуы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Уәкiлеттi орган жүктелген функцияларды жүзеге асыру үшiн сарапшылар мен консультанттар тартуға және МИБ жасау жұмысында туындайтын жекелеген мәселелерді шешу үшiн ведомствоаралық жұмыс топтарын құру жөнiнде ұсыныстар енгiзуге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МИБ жобаларының тiзбелерiн жасауда және өзгертуде келiсiлген көзқарастарды қамтамасыз ету үшiн МИБ жасау жөнiнде Комиссия (бұдан әрi - Комиссия) құрылады.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Комиссияның дербес құрамын Қазақстан Республикасының Үкiметi бекiтедi.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Комиссия мынадай функцияларды жүзеге асырады:
</w:t>
      </w:r>
      <w:r>
        <w:br/>
      </w:r>
      <w:r>
        <w:rPr>
          <w:rFonts w:ascii="Times New Roman"/>
          <w:b w:val="false"/>
          <w:i w:val="false"/>
          <w:color w:val="000000"/>
          <w:sz w:val="28"/>
        </w:rPr>
        <w:t>
      1) Уәкiлеттiк орган ұсынатын МИБ жобалары тiзбелерiнiң мемлекеттiк инвестициялар басымдықтарына сәйкестiгiне кешендi бағалау жүргiзедi;
</w:t>
      </w:r>
      <w:r>
        <w:br/>
      </w:r>
      <w:r>
        <w:rPr>
          <w:rFonts w:ascii="Times New Roman"/>
          <w:b w:val="false"/>
          <w:i w:val="false"/>
          <w:color w:val="000000"/>
          <w:sz w:val="28"/>
        </w:rPr>
        <w:t>
      2) жобаларды МИБ-сына енгiзудің және әрбiр жоба бойынша қаржыландырудың ұсынылған нысандарының мақсаттылығын айқындайды;
</w:t>
      </w:r>
      <w:r>
        <w:br/>
      </w:r>
      <w:r>
        <w:rPr>
          <w:rFonts w:ascii="Times New Roman"/>
          <w:b w:val="false"/>
          <w:i w:val="false"/>
          <w:color w:val="000000"/>
          <w:sz w:val="28"/>
        </w:rPr>
        <w:t>
      3) МИБ шеңберiнде қаржы қаражаттарын бөлу және қайта бөлу мәселелерi бойынша қорытындылар әзiрлейдi.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МИБ жыл сайын республикалық бюджет бекiтiлгеннен кейiн Қазақстан Республикасы Yкiметiнiң қаулысымен жаңартылады және бекiтіледi.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Мемлекеттiк инвестициялар бағдарламасының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iске асырылуын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Уәкiлеттi орган Қазақстан Республикасына көмек көрсету бағдарламаларын нақты жобалармен толықтыру жөнiнде донорлармен және несие берушiлермен келiссөздер жүргiзедi, МИБ жобаларын iске асырудың нәтижесiнде мониторинг пен талдау жасауды жүзеге асырады және Қазақстан Республикасының Yкiметiне ақпарат берiп тұрады.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Қазақстан Республикасының Қаржы министрлiгi несие берушiлермен заем беру шарттарына қатысты келiссөздер жүргiзеді, заемдар бойынша шарттар дайындауды, республикалық бюджетте көзделген мөлшерлерде МИБ жобаларын қаржыландыруды, бөлінген және тартылған қаражаттың мақсатты пайдаланылуын бақылауды жүзеге асырады.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