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2f387" w14:textId="292f3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19 наурыздағы N 231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 маусым N 686. Күші жойылды - Қазақстан Республикасы Үкіметінің 2002.05.29. N 594 қаулысымен ~P020594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"Шет елдермен ынтымақтастық жөніндегі бірлескен үкіметаралық комиссиялардың жұмысын жандандыру туралы" Қазақстан Республикасы Үкіметінің 1998 жылғы 19 наурыздағы N 231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P980231_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ПҮАЖ-ы, 1998 ж., N 8, 56-құжат)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тармақшасындағы "Қазақстан Республикасының Инвестициялар жөніндегі мемлекеттік комитетімен" деген сөздер "Қазақстан Республикасының Инвестициялар жөніндегі агенттігімен"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тармақшасындағы "мемлекеттік комитеттермен"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тармақшасындағы "2-қосымшаға сәйкес тиісті елдерге жетекшілік ететін Қазақстан Республикасының Сыртқы істер вице-министрлеріне осы комиссиялардың жұмысын уақытша жүргізу жүктелсін"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3-тармақ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АҚШ-пен екіжақты ынтымақтастық деңгейінің өсуі мен серпінін назарға ала отырып қазақстан-американ бірлескен комиссиясының тең төрағасы лауазымына (Аға тең төрағалар - Қазақстан Республикасының Президенті Н.Ә.Назарбаев, АҚШ Вице-Президенті А.Гор, тең төраға - жаңа тәуелсіз мемлекеттерге қатысты АҚШ саясатын арнайы үйлестіруші, АҚШ-тың ерекше тапсырмалар жөніндегі Елшісі С. Сестанович) Қазақстан Республикасы Премьер-Министрінің орынбасары - Қазақстан Республикасының Сыртқы істер министрі Қ.К.Тоқаев ұсынылсын;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4-тармақтың күші жойылды деп танылсын;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аталған қаулының "Шет елдермен ынтымақтастық жөніндегі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бірлескен үкіметаралық комиссиялардың Қазақстан бөлігі тең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төрағаларының құрамы" деген 1-қосымша қоса беріліп отырған қосымшаға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жазылсын;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5) 2-қосымшаның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1999 жылғы 1 маусымдағы N 686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Қаулысына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Шет елдермен ынтымақтастық жөніндегі бірлескен үкіметаралық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комиссиялардың қазақстандық бөлігі тең төрағаларының құрамы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 ынтымақ.   Қасымжомарт Кемелұлы Тоқаев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тастық жөніндегі        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қазақстан-әзірбайжан          Премьер-Министрінің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комиссиясы                  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Сыртқы істер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 ынтымақ.   Қасымжомарт Кемелұлы Тоқаев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тастық жөніндегі        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қазақстан-беларусь            Премьер-Министрінің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комиссиясы                  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Сыртқы істер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Сауда-экономикалық ынтымақ.   Тимур Асқарұлы Күлібаев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тастық жөніндегі              "ҚазТрансОйл" мұнай тасымалдау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қазақстан-грузин комиссиясы   жөніндегі ұлттық компанияның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Қазақстан-қырғыз бірлескен    Жәнібек Сәлімұлы Кәрібжанов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комиссиясы              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Премьер-Министрінің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Ауыл шаруашылығы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Экономикалық ынтымақтастық    Шалбай Құлмаханұлы -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қазақстан-молдова   Республикасы Төтенше жағдайлар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аралас комиссиясы             жөніндегі агенттіктің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жөніндегі       Қасымжомарт Кемелұлы Тоқаев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қазақстан-ресей комиссиясы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Премьер-Министрінің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Сыртқы істер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Шекаралық ынтымақтастық       Есберген Әбітайұлы Әбітаев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қазақстан-ресей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шағын комиссиясы              Энергетика, индустрия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бірінші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"Байқоңыр" кешені жөніндегі   Владимир Сергеевич Школьник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қазақстан-ресей шағын         Қазақстан Республикасының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комиссиясы                    және жоғары білім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 ынтымақтастық    Жәнібек Сәлімұлы Кәрібжанов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жөніндегі қазақстан-тәжік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комиссиясы                    Премьер-Министрінің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Ауыл шаруашылығы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Экономикалық ынтымақтастық    Қасымжомарт Кемелұлы Тоқаев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жөніндегі қазақстан-түрікмен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бірлескен комиссиясы          Премьер-Министрінің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Сыртқы істер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Екі жақты ынтымақтастық       Жәнібек Сәлімұлы Кәрібжанов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жөніндегі қазақстан-өзбек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комиссиясы                    Премьер-Министрінің орынбасары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Ауыл шаруашылығы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 ынтымақтастық    Жәнібек Сәлімұлы Кәрібжанов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жөніндегі қазақстан-украин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комиссиясы                    Премьер-Министрінің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Ауыл шаруашылығы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Қазақстан-американ бірлескен  Қасымжомарт Кемелұлы Тоқаев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комиссиясы              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Премьер-Министрінің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Сыртқы істер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 байланыс.  Наталья Артемовна Коржова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тар және ғылыми-техникалық    Қазақстан Республикасының Еңбек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жөніндегі       және халықты әлеуметтік қорғау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қазақстан-болгар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Қазақстан-британ              Әнуар Ғалимоллаұлы Сәйденов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сауда-өнеркәсіп кеңесі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Инвестициялар жөніндегі агенттігінің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Сауда-экономикалық            Мұхтар Қабылұлы Әблязов -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жөніндегі       Республикасының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қазақстан-венгер комиссиясы   индустрия және сауда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 ынтымақ.   Ерболат Асқарбекұлы Досаев -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тастық жөніндегі үкіметаралық Республикасының 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қазақстан-вьетнам бірлескен   және сауда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Экономикалық,                 Ораз Әлиұлы Жандосов -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ғылыми-техникалық және        Республикасы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мәдени ынтымақтастық          орынбасары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қазақстан-герман    Қаржы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кооперациялық кеңесі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Республикасында     Алтынбек Сәрсенбайұлы Сәрсенбаев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тұрып жатқан этникалық неміс. Қазақстан Республикасының Мәдениет,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тердің мәселелері жөніндегі   ақпарат және қоғамдық келісім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қазақстан-гермен үкіметаралық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"Қазақстан Республикасы -     Ораз Әлиұлы Жандосов -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Еуропалық Одақ" бірлескен     Республикасы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комитеті                      орынбасары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Қаржы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Сауда-экономикалық,          Алтынбек Сәрсенбайұлы Сәрсенбаев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мәдени-гуманитарлық және     Қазақстан Республикасының Мәдениет,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ғылыми-техникалық            ақпарат және қоғамдық келісім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қазақстан-египет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үкіметаралық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            Алтай Абылайұлы Тілеубердин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байланыстыр жөніндегі   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қазақстан-израиль комиссиясы  Премьер-Министрі Кеңсесінің Басшысы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Сауда-экономикалық,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ғылыми-техникалық,            Владимир Сергеевич Школьник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өнеркәсіптік және мәдени      Қазақстан Республикасының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жөніндегі       және жоғары білім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үкіметаралық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қазақстан-үндістан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бірлескен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Сауда-экономикалық,           Серік Мінәуарұлы Бүркітбаев -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ғылыми-техникалық және        Республикасының Көлік,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мәдени ынтымақтастық          және туризм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жөніндегі қазақстан-иран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үкіметаралық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 ынтымақ.   Серікбек Жүсіпбекұлы Дәукеев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тастық жөніндегі үкіметаралық Қазақстан Республикасының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қазақстан-испан комиссиясы    ресурстар және қоршаған ортаны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қорғау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Өнеркәсіп және экономикалық   Жаннат Жұрғалиқызы Ертілесова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пен алмасу     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үкіметаралық        бірінші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қазақстан-итальян жұмыс тобы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Жоғары деңгейдегі             Қырымбек Елеуұлы Көшербаев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қазақстан-катар               Қазақстан Республикасының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бірлескен комиссиясы          сақтау, білім және спорт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 және       Серік Мінәуарұлы Бүркітбаев -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ғылыми-техникалық ынтымақ.    Республикасының Көлік,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тастық жөніндегі үкіметаралық және туризм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қазақстан-қытай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            Мұхтар Қабылұлы Әблязов -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жөніндегі       Республикасының 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үкіметаралық қазақстан-латыш  және сауда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Бірлескен үкіметаралық        Данияр Рүстемұлы Әбілғазин -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қазақстан-ливия комиссиясы    Республикасының Қаржы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-  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министрлігінің Мемлекеттік мүлік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жекешелендіру комитетінің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            Мұхтар Қабылұлы Әблязов -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жөніндегі       Республикасының 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үкіметаралық қазақстан-литва  және сауда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Бірлескен қазақстан-малайзия  Әнуар Ғалимоллаұлы Сәйденов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 комитеті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Инвестициялар жөніндегі агенттігінің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Сауда-экономикалық,           Бауыржан Әлімұлы Мұхамеджанов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ғылыми-техникалық және        Қазақстан Республикасының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мәдени ынтымақтастық    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жөніндегі үкіметаралық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қазақстан-монғол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Сауда-экономикалық,           Қырымбек Елеуұлы Көшербаев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ғылыми-техникалық және        Қазақстан Республикасының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мәдени ынтымақтастық          сақтау, білім және спорт 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жөніндегі үкіметаралық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қазақстан-пәкістан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бірлескен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            Данияр Рүстемұлы Әбілғазин -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жөніндегі       Республикасының Қаржы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қазақстан-палестина           - 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комиссиясы                    министрлігінің Мемлекеттік мүлік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жекешелендіру комитетінің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 ынтымақ.   Есберген Әбітайұлы Әбітаев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тастық жөніндегі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қазақстан-поляк комиссиясы    Энергетика,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саудасының бірінші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 және       Шалбай Құлмаханов -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ғылыми-техникалық ынтымақ.    Республикасының Төтенше жағдайлар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тастық жөніндегі              жөніндегі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қазақстан-румын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Сауда-экономикалық,           Бауыржан Әлімұлы Мұхамеджанов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ғылыми-техникалық және мәдени Қазақстан Республикасының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жөніндегі 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қазақстан-сауд үкіметаралық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 және       Ерболат Асқарбекұлы Досаев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ғылыми-техникалық ынтымақ.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тастық жөніндегі              Энергетика,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қазақстан-словак комиссиясы   сауда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 ынтымақ.   Ерлан Әбілфайызұлы Ыдырысов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тастық жөніндегі үкіметаралық Қазақстан Республикасының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қазақстан-тайланд комиссиясы  істер бірінші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Үкіметаралық қазақстан-түрік  Мұхтар Қабылұлы Әблязов -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 комиссиясы       Республикасының 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және сауда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 ынтымақ.   Ерлан Әбілфайызұлы Ыдырысов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тастық жөніндегі қазақстан-   Қазақстан Республикасының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фин комиссиясы                істер бірінші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 ынтымақтастық    Мұхтар Қабылұлы Әблязов -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үкіметаралық        Республикасының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қазақстан-француз жұмыс тобы  индустрия және сауда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            Ерболат Асқарбекұлы Досаев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жөніндегі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қазақстан-чех комиссиясы      Энергетика, индустрия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 ынтымақ.   Әнуар Ғалимоллаұлы Сәйденов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тастық жөніндегі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қазақстан-швейцар комиссиясы  Инвестициялар жөніндегі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агенттігінің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            Мұхтар Қабылұлы Әблязов -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жөніндегі       Республикасының 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үкіметаралық қазақстан-эстон  және сауда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Сауда-экономикалық және       Ораз Әлиұлы Жандосов -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ғылыми-техникалық ынтымақ.    Республикасы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тастық жөніндегі              орынбасары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қазақстан-оңтүстік корея      Қаржы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 ынтымақтастық    Қасымжомарт Кемелұлы Тоқаев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жөніндегі қазақстан-жапон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комитеті                      Премьер-Министрінің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Сыртқы істер 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Омарбекова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Нарбаев 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