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9ae4" w14:textId="3af9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Премьер-Министрі Н.Ө.Балғымбаевтың 1999 жылғы 10-11 сәуірде Иран Ислам Республикасына ресми сапары барысында қол жеткізілген уағдаластықтарды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 маусым N 688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Премьер-Министрі Н.Ө.Балғымбаевтың 1999 жылғы 10-11 сәуірдегі Иран Ислам Республикасына ресми сапарының барысында қол жеткізілген уағдаластықтарды іске асыру және қазақстан-иран ынтымақтастығының одан әрі дамуын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Премьер-Министрі Н.Ө.Балғымбаевтың 1999 жылғы 10-11 сәуірде Иран Ислам Республикасына ресми сапары барысында қол жеткізілген уағдаластықтарды іске асыру жөніндегі іс-шаралар жоспары (бұдан әрі - Іс-шаралар жоспары)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министрліктері, ведомстволары,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агенттіктері, ұлттық компаниялары (келісім бойынша)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жоспарында көзделген тапсырмаларды орындау жөнінде нақты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істер министрлігі сирек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дегенде жарты жылда бір рет Қазақстан Республикасының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 жоспарының орындалу барысы туралы хабарлап отырсын.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1999 жылғы 1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688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Премьер-Министрі Н.Ө.Балғымбаевтың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1999 жылғы 10-11 сәуірде Иран Ислам Республикасына ресми сапары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барысында қол жеткізілген уағдаластықтарды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жөніндегі іс-шаралар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|Рет| №№№Іс-шаралар                |   Атқарылу  | Атқарылу| Атқарылуына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  |                              |   нысаны    | мерзімі | жауаптылар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|___|______________________________|_____________|_________|_______________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 Қазақстан Республикасы Прези.|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|дентінің 1999 жылы Иран Ислам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|Республикасына сапары барысын.|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 мынадай құжаттарды Иран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|тарабымен келісу және қол қою.|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|ға әзірлеу: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|1) Қазақстан Республикасы мен |Иран тарабы. |1999     |Энергетика,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|Иран Ислам Республикасы ара.  |мен келісу   |жылғы    |индустрия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|сындағы сауда-экономикалық    |             |5 маусым |сауда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келісім; |             |         |министрлігі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|2) Қазақстан Республикасы мен |Иран тарабы. |1999     |Әділет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|Иран Ислам Республикасы ара.  |мен келісу   |жылғы    |министрлігі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|сындағы құқықтық көмек көрсету|             |5 маусым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келісім;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|3) Қазақстан Республикасы мен |Иран тарабы. |1999     |Ішкі істер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|Иран Ислам Республикасы ара.  |мен келісу   |жылғы    |министрлігі,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|сындағы қылмыскерлерді ұстап  |             |5 маусым |Әділет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|беру және оларды бас бостанды.|             |         |лігі, Бас про.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|ғынан айыру орындарына жіберу |             |         |куратура (келі.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|мәселелеріндегі ынтымақтастық |             |         |сім бойынша)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келісім;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|4) Қазақстан Республикасы     |Иран тарабы. |1999     |Ішкі істер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мен Иран Ислам Респуб.|мен келісу   |жылғы    |министрлігі,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|ликасы Үкіметінің арасындағы  |             |5 маусым |Ұлттық қауіп.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|ұйымдасқан қылмысқа, есірткі  |             |         |сіздік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|құралдары мен жүйкеге әсер    |             |         |(келісім бойын.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|ететін заттардың заңсыз айна. |             |         |ша).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|лымына, терроризмге және      |             |         |Әділет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|қауіпті қылмыстардың өзге де  |             |         |лiгi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|түрлеріне қарсы күрестегі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келісім;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|5) Қазақстан Республикасы мен |Иран тарабы. |1999     |Мәдениет, ақпа.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|Иран Ислам Республикасы ара.  |мен келісу   |жылғы    |рат және қоғам.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|сындағы мәдени, ғылыми және   |             |5 маусым |дық келісім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|білім беруді алмасу бағдарла. |             |         |министрлігі,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|масы;                         |             |         |Денсаулық сақ.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             |         |тау,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|спорт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|лігі, Ғылым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|және жоғары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|білім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|___|______________________________|_____________|_________|_______________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|Сапар барысында қол қойылған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|мынадай құжаттарды бекіту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|жөніндегі ұсыныстар Үкіметтің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|қарауына енгізілсін: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|1) Қазақстан Республикасы     |Үкіметтің    |1999     |Мемлекеттік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мен Иран Ислам Респуб.|қаулысы      |жылғы    |кіріс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|ликасы Үкіметінің арасындағы  |             |30       |лігінің Кеден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|кеден істеріндегі ынтымақтас. |             |маусым   |комитеті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|тық пен өзара көмек туралы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|келісім;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|2) Қазақстан Республикасының  |Үкіметтің    |1999     |Энергетика,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мен Иран Ислам Респуб.|қаулысы      |жылғы    |индустрия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|ликасы Үкіметінің арасындағы  |             |20       |сауда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|мұнай-газ секторындағы ынты.  |             |маусым   |министрлігі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|мақтастық туралы келісім;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|3) Қазақстан Республикасы     |Үкіметтің    |1999     |Мемлекеттік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|Мемлекеттік кіріс министрлігі.|қаулысы      |жылғы    |кіріс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|нің Кеден комитеті мен Иран   |             |5 маусым |лігінің Кеден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|Ислам Республикасының Кеден   |             |         |комитеті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|басқармасы арасындағы контра.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|бандаға және кедендік құқық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|бұзушылықтарға қарсы күрес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|саласындағы ынтымақтастық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меморандум.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|___|______________________________|_____________|_________|_______________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|Сапар барысында қол қойылған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|мынадай құжаттарды іске асыру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|жөніндегі шараларды жүзеге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|асыру: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|1) Қазақстан Республикасының  |Темір жол та.|Тұрақты  |Энергетика,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мен Иран Ислам Респуб.|рифтерін ке. |түрде    |индустрия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|ликасы Үкіметінің арасындағы  |лісе отырып, |         |сауда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|Иранға Қазақстан астығының    |астық жеткі. |         |лігі "Азық-тү.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|экспорты және Қазақстанға     |зілімі жөнін.|         |дік келісімшарт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|Ираннан тұтыну тауарларының   |де иран тара.|         |корпорациясы"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|экспорты туралы өзара түсініс.|бымен жұмыс  |         |жабық акционер.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|тік жөніндегі меморандум;     |жалғастырыл. |         |лік қоғамы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|сын, меморан.|         |(келісім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|думның орын. |         |бойынша)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|далуына, оның|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|ішінде Ақтау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|айлағындағы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|астық терми.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|налына бақы.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|лау жасау жө.|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|нінде тұрақты|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|түрдегі жұмыс|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|сауда комите.|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|ті құрылсын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|2) Қазақстан Республикасы     |Сауда-эконо. |Тұрақты  |Көлік, коммуни.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|Көлік, коммуникациялар және   |микалық, ғы. |түрде    |кациялар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|туризм министрлігі мен Иран   |лыми-техника.|         |туризм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|Ислам Республикасы Жол және   |лық және мә. |         |министрлігі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|көлік министрлігінің арасында.|дени ынтымақ.|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 өзара түсіністік туралы    |тастық жөнін.|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|меморандум;                   |дегі үкімет.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|аралық қазақ.|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|стан-иран ко.|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|миссиясының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|шеңберінде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|тарифтер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|бойынша жұмыс|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|тобы құрылсын|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|___|______________________________|_____________|_________|_______________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|4. |Сауда-экономикалық ғылыми-тех.|Мерзімін ке. |1999     |Көлік, коммуни.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|никалық және мәдени ынтымақ.  |лісу және мә.|жылғы    |кациялар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|тастық жөніндегі бірлескен    |жілісті өткі.|ІІІ      |туризм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|үкіметаралық қазақстан-иран   |зудің бағдар.|тоқсан   |лігі, Энергети.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|комиссиясының бесінші мәжілі. |ламасын      |         |ка, индустрия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|сін өткізу                    |әзірлеу      |         |және сауда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|Қаржы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|лігі, Сыртқы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|істер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|___|______________________________|_____________|_________|_______________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|5. |Қазақстан Республикасы мен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|Иран Ислам Республикасы ара.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|сындағы ынтымақтастықтың мына.|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|дай аспектілері бойынша ұсы.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|ныстарды пысықтау және Қазақ.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|стан Республикасының Үкіметіне|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|енгізу: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|1) Ақтау айлағындағы астық    |Жобаны инвес.|1999     |Энергетика,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|терминалының құрылысы;        |тициялау     |жылғы    |индустрия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|жөнінде ұсы. |5 маусым |сауда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|ныстар әзір. |         |лігі, Көлік,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|ленсін       |         |коммуникациялар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|және туризм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|"Азық-түлік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|келісімшарт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|корпорациясы"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             |         |жабық акционер.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|лік қоғамы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|2) Қазақстан Республикасы мен |Құбыр желісі |1999     |Энергетика,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|Түрікменстан аумақтарындағы   |жобасының    |жылғы    |индустрия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|құбыр желісінің құрылысы және |техникалық-  |5 маусым |сауда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|Иран Ислам Республикасы аума. |экономикалық |         |лігі, "Қазақ.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|ғындағы жұмыс істеп тұрған    |негіздемесін |         |ойл" ұлттық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|құбыр желісін пайдалану;      |пысықтау     |         |мұнай-газ 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|паниясы (келі.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|сім бойынша),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|"ҚазТрансОйл"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|мұнай тасымал.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|дау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             |         |ұлттық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             |         |(келісім бойын.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|ша), Сыртқы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|істер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|3) Қазақстан Республикасы мен |Келісім-шарт.|1999     |Энергетика,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|Иран Ислам Республикасының    |ты қайта жаң.|жылғы    |индустрия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шикі мұнайды алмасу|ғырту жөнін. |5 маусым |сауда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|жөніндегі SWАР-келісім-шартын |дегі келісіл.|         |лігі, "Қазақ.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|қайта жаңғырту;               |ген ұсыныс   |         |ойл" ұлттық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|әзірленсін   |         |мұнай-газ 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|паниясы (келі.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|сім бойынша)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|4) Ақтау айлағындағы мұнай    |Мұнай терми. |1999     |Энергетика,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|терминалын кеңейту;           |налы мен оның|жылғы    |индустрия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|жұмысын ин.  |5 маусым |сауда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|вестициялау  |         |лігі, Көлік,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|жөнінде      |         |коммуникациялар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|ұсыныс       |         |және туризм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|әзірленсін   |         |министрлігі,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|"Қазақойл"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|ұлттық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|мұнай-газ 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|паниясы (келі.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|сім бойынша),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|"ҚазТрансОйл"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|мұнай тасымал.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|дау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             |         |ұлттық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             |         |(келісім бойын.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|ша)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|5) Қазақстан Республикасында  |Көрмелерді   |1999     |Сауда-өнеркәсіп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|ирандық тауарлардың және Иран |өткізудің    |жылғы    |палатасы (келі.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|Ислам Республикасында қазақ.  |мерзімдерін  |5 маусым |сім бойынша),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|стандық тауарлардың көрмелерін|келісу       |         |"Атакент" іс.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|өткізу;                       |             |         |керлік ынтымақ.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|тастығының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|қазақстандық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|орталығы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             |         |(келісім бойын.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|ша), Сыртқы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|істер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|___|______________________________|_____________|_________|_______________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|6. |Қазақстан Республикасында     |Еншілес банк.|1999 жыл |Ұлттық банк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|ирандық "Экспортты дамыту     |ті ашу туралы|         |(келісім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|банкі"  еншілес банкінің      |тиісті құжат.|         |бойынша)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|ашылуына байланысты мәселелер.|тарды дайын.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|ді пысықтауды аяқтау          |дау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|___|______________________________|_____________|_________|_______________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|7. |Иран Ислам Республикасы Жол   |Мерзімін ке. |1999     |Сыртқы істер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көлік министрінің Қазақ. |лісу және    |жылғы    |министрлігі,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|стан Республикасына сапарын   |сапар бағдар |ІІ тоқсан|Көлік, коммуни.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|ұйымдастыру                   |ламасын      |         |кациялар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|әзірлеу      |         |туризм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|лігі, Қаржы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|министрлігі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|___|______________________________|_____________|_________|_______________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|8. |Түрікмен тарабының өкілдерін  |Комиссияның  |1999     |Энергетика,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|тарта отырып, Батыс Қазақстан-|қазақстандық |жылғы    |индустрия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|Түрікменстан - Иран мұнай-газ |бөлігінің    |ІІ-ІІІ   |сауда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|жобасы жөніндегі екі жақты    |құрамы жөнін.|тоқсан   |лігі, "Қазақ.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|комиссияны қалыптастыру       |де Қазақстан |         |ойл" ұлттық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|Республикасы |         |мұнай-газ 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|Үкіметінің   |         |паниясы (келі.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|шешімін әзір.|         |сім бойынша),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|леу және     |         |"ҚазТрансОйл"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|түрікмен     |         |мұнай тасымал.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|тарабы өкіл. |         |дау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|дерінің қаты.|         |ұлттық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 |суымен коми. |         |(келісім бойын.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|ссияның      |         |ша), Сыртқы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|мәжілісін    |         |істер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|өткізу       |         |лігі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|___|______________________________|_____________|_________|_______________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|9. |Қазақстан Республикасы мен    |Бағдарламаның|1999     |Энергетика,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|Иран Ислам Республикасы ара.  |жобасын иран |жылғы    |индустрия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|сындағы таяудағы 10 жылға ар. |тарабына беру|ІІІ      |сауда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|налған Сауда-экономикалық     |             |тоқсан   |лігі, Сыртқы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|ынтымақтастықтың бағдарламасын|             |         |істер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|әзірлеу және иран тарабымен   |             |         |лігі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|келісу                        |             |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|___|______________________________|_____________|_________|_______________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Нарбаев 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