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f76d" w14:textId="badf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Отандық тауар өндірушілерді қолдау жөніндегі одан арғы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 маусым N 693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1998 жылғы 30 қыркүйектегі Қазақстан халқына Жолдауында көзделген отандық тауар өндірушілерді қолдау жөніндегі шараларды одан әрі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1-қосымшаға сәйкес банк операцияларының жекелеген түрлерін жүзеге асыруға уәкілетті банктер мен ұйымдар бойынша инвестициялық жобаларды несиелендіру лимиті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"Шағын кәсіпкерлікті дамыту қоры" (бұдан әрі - Қор) жабық акционерлік қоғамы "Отандық тауар өндірушілерді қолдау жөніндегі шараларды іске асыру туралы" Қазақстан Республикасы Үкіметінің 1998 жылғы 13 қарашадағы N 1162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4-тармағына сәйкес несиелік келісімдер жасассын.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2-қосымшаға сәйкес 1999 жылы отандық тауар өндірушілерді қолдауға бөлінген қаражат есебінен қаржыландырылатын жобалардың тізбесі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Несиелік қаражат жобаларды қайта қаржыландыруға пайдаланылмайды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"Отандық тауар өндірушілерді қолдау жөніндегі шараларды іске асыру туралы" Қазақстан Республикасы Үкіметінің 1998 жылғы 13 қарашадағы N 1162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 N 41, 379-құжат)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күші жойылды деп танылсын;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мынадай сөздермен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мақұлдаған инвестициялық жобалардың тізбесіне сәйкес қосымша несиелік келісімдер жасасу мүмкін болмаған кезде Қордың тізбені өзгерту жөнінде Үкіметке ұсыныс енгізуге құқығы бар".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Қор осы қаулы бойынша инвестициялық жобаларды іске асыру барысы туралы ақпаратты тоқсан сайын жариялап тұруды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Банктердің несиелік қаражаттарды мақсатты пайдалануын бақылау Қазақстан Республикасының Қаржы министрлігіне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1999 жылғы 2 маусымдағы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693 қаулысына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Банк операцияларының жекелеген түрлерін жүзеге асырушы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уәкілетті банктер мен ұйымдар бойынша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жобаларды несиелеу лимиттері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 "Қазкоммерцбанк" ашық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акционерлік қоғамы           - 5550 мың АҚШ доллары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"ТұранӘлемБанкі"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акционерлік қоғамы           - 7378,6 мың АҚШ доллары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"Қазақстан Халықтық     жинақ банкі" 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акционерлік қоғамы           - 5695 мың АҚШ доллары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"Темірбанк" 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акционерлік қоғамы           - 1592,5 мың АҚШ доллары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"Астана-қаржы" ашық       - 500 мың АҚШ доллары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акционерлік қоғамы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Барлығы 20716,6 мың АҚШ доллары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1-қосымша өзгерді - ҚР Үкіметінің 1999.08.31. N 1279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1999 жылғы 2 маусымдағы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693 қаулысына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өзгерді - ҚР Үкіметінің 2000.11.13. N 1707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1999 жылы отандық тауар өндірушілерді қолдауға бөлінген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қаражат есебінен қаржыландырылатын жобалардың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Тізбесі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(мың АҚШ долл.)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|Рет |Тапсырыс беруші.    |Қуат. |Несие.|Жобаны  |Несиені | Уәкілетті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|N   |Объектінің атауы    |тылығы|леу   |іске    |қайтару |қаржы органы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   |және орналасқан     |      |сомасы|асыру   |мерзімі |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   |жері; өнім, өлшем   |      |      |мерзімі |        |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   |бірл.               |      |      |        |        |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 "Восток-Цемент"             1940  1997-1999    5    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ААҚ, Шығыс Қазақстан                                 Халықтық жинақ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облысында бірыңғай                                   банкі"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цемент кешенін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цемент, жылына млн.тн  0,45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"Фуд-Мастер                 550    1999        1,5   "Қазкоммерцбанк"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компаниясы" ААҚ,                                      ААҚ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сүт өнімдері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балмұздақ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сүт сағат./л          1200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сыр, жыл./тн          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балмұздақ,            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айына/тн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"Май" ААҚ,                  5000    1999        5    "Қазкоммерцбанк"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Өскемен қала.                                       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сындағы күнбағыс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майын шығаратын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зауытты (майэкс.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тракциялау жабдығы,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РЕТ-шөлмектерді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үрлеу және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құю желілерін)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жаңғырту, жылына мың тн.     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"Яссы" АҚ, Оңт.Қаз.обл.,     1000 1999     5     "ТұранӘлем Банкі"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Түркістан қаласы. Мақта      1500                    ЖАҚ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шитінен тазартылған тағам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майын ұқсату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өндірісті құру, тәулігіне/тн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"Қазполиграф" АҚ,          4050 1999-2000    5     "ТұранӘлем Банкі"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Буып-түю материалдарын                               ЖАҚ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өндіру, Семей қаласы,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этикеткалар, тн қағаз  175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пакеттер, тн полимерге 303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орау,тн                154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пергаментке орау, тн   218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тетр пак.тн            1135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гофроящиктер,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мың шаршы м.           2400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 &lt;*&gt;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 "Фирком" ЖШС,              700  1999         3     "ТұранӘлем Банкі"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Балмұздақ өндіру                                     ЖАҚ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жөніндегі желі,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балмұздақ, сағ./л      1200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&lt;*&gt;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 "STD Group" ЖШС,         1628,6  1999       3     "ТұранӘлем Банкі"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ПЭК-преформ өндірісін                                ЖАҚ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ұйымдастыру, Шымкент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 қақпақтар,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айына/млн.дана         10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 "Электромонтаж"              200    1999       3     "Темірбанк"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АҚ, Кабельдік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құрастырма бұйым.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дарына Шымкент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электромонтаж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зауытында 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мырыш жалату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желісі, тн             56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 "Қазэнерго.                  500    1999       4     "Темірбанк"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кабель" ААҚ,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Кабель-өткізгіш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өнімдерді өндіру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жөніндегі зауыттың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құрылысы,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 күш беретін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кабель, жыл./км       1350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кабелі,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жыл./км                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орнату сымдары,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жыл./км              11000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троллей., жыл./тн      100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 "Агроөнім"                   392,5   1999       4     "Темірбанк"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ЖШС, Халуа мен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күнбағыс майын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өндіру, Павлодар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обл., Успен ауд.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Константинов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халуа, жыл./тн      1380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күнбағыс майы,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жыл./тн             1020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&lt;*&gt;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  "Ромат"№                     500  1999         2     "Темірбанк"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фармацевтика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компаниясы" ЖШС,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фармацевтика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зауытында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таблеткалар өндірісі,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қаласы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блистерлер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стриптердегі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таблеткалар,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жылына млн.шт.      200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 "Акцепт-                    3755  1999         5     "Қазақстан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Агрохим" ЖШС,                                        Халықтық жинақ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Гербидцидтер                                         банкі"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өндірісі,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Степногорск қ.,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гербидцидтер, тн   1700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  GСS-Орталық"                 500   1999         5     "Астана-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ЖШС, Street                                          қаржы"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Vendors тобының                                     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тауарларын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Астана, тн/ай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Жиыны      20716,1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2-қосымша өзгерді - ҚР Үкіметінің 1999.08.31. N 1279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