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b02d" w14:textId="22fb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мекемелердің бюджет ақшасы есебінен жасалатын азаматтық-құқықтық мәмілелерін тіркеу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маусым N 703.
Күші жойылды - ҚР Үкіметінің 2004.10.27. N 1101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кодексінің 44-бабына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(Жалпы бөлім) </w:t>
      </w:r>
      <w:r>
        <w:rPr>
          <w:rFonts w:ascii="Times New Roman"/>
          <w:b w:val="false"/>
          <w:i w:val="false"/>
          <w:color w:val="000000"/>
          <w:sz w:val="28"/>
        </w:rPr>
        <w:t>
 сәйкес және "Мемлекеттік мекемелердің кредиторлық берешектерінің өсуін болдырмау жөніндегі шаралар туралы" Қазақстан Республикасы Үкіметінің 1998 жылғы 25 желтоқсандағы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1336 </w:t>
      </w:r>
      <w:r>
        <w:rPr>
          <w:rFonts w:ascii="Times New Roman"/>
          <w:b w:val="false"/>
          <w:i w:val="false"/>
          <w:color w:val="000000"/>
          <w:sz w:val="28"/>
        </w:rPr>
        <w:t>
  қаулысын іске асыру мақсатында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күші жойылды - ҚР Үкіметінің 2002.07.25.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"Мемлекеттік мекемелердің кредиторлық берешектерінің өсуін болдырмау жөніндегі шаралар туралы" Қазақстан Республикасы Үкіметінің 1998 жылғы 25 желтоқсандағы N 1336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49, 450-құжат)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2-тармақтағы№"тоқсанның" деген сөз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 және жариялауға жатады.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5 маусымдағы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мекемелердiң бюджет ақшасы есебiнен жасалатын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азаматтық-құқықтық мәмiлелерiн тiркеу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Ереженің күші жойылды - ҚР Үкіметінің 2002.07.25. N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