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574f" w14:textId="dab5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10 тамыздағы N 758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7 маусым N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"Жібек жолы - Қазақстан" ұлттық компаниясы" акционерлік қоғамы туралы" Қазақстан Республикасы Үкіметінің 1998 жылғы 10 тамыздағы N 758 </w:t>
      </w:r>
      <w:r>
        <w:rPr>
          <w:rFonts w:ascii="Times New Roman"/>
          <w:b w:val="false"/>
          <w:i w:val="false"/>
          <w:color w:val="000000"/>
          <w:sz w:val="28"/>
        </w:rPr>
        <w:t>P980758_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1998 ж., N 27, 231-құжат)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 және 8-тармақтар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Омарбекова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